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6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全国高等教育自学考试公共关系专业（独立本科段）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广告运作策略自学考试大纲</w:t>
      </w:r>
      <w:bookmarkEnd w:id="0"/>
      <w:bookmarkEnd w:id="1"/>
      <w:bookmarkEnd w:id="2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numFmt w:val="decimal"/>
          </w:footnotePr>
          <w:pgSz w:w="8400" w:h="11900"/>
          <w:pgMar w:top="1488" w:right="1762" w:bottom="1488" w:left="1541" w:header="1060" w:footer="1060" w:gutter="0"/>
          <w:pgNumType w:start="1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全国高等教育自学考试指导委员会制定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3" w:name="bookmark5"/>
      <w:bookmarkStart w:id="4" w:name="bookmark4"/>
      <w:bookmarkStart w:id="5" w:name="bookmark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  <w:t xml:space="preserve">I </w:t>
      </w:r>
      <w:r>
        <w:rPr>
          <w:color w:val="000000"/>
          <w:spacing w:val="0"/>
          <w:w w:val="100"/>
          <w:position w:val="0"/>
        </w:rPr>
        <w:t>课程性质与设置目的</w:t>
      </w:r>
      <w:bookmarkEnd w:id="3"/>
      <w:bookmarkEnd w:id="4"/>
      <w:bookmarkEnd w:id="5"/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887"/>
        </w:tabs>
        <w:bidi w:val="0"/>
        <w:spacing w:before="0" w:line="308" w:lineRule="exact"/>
        <w:ind w:left="0" w:right="0"/>
        <w:jc w:val="both"/>
      </w:pPr>
      <w:bookmarkStart w:id="6" w:name="bookmark6"/>
      <w:r>
        <w:rPr>
          <w:color w:val="000000"/>
          <w:spacing w:val="0"/>
          <w:w w:val="100"/>
          <w:position w:val="0"/>
        </w:rPr>
        <w:t>一</w:t>
      </w:r>
      <w:bookmarkEnd w:id="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课程性质和特点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05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广告运作策略是公共关系学专业中的一门专业基础课程，它在 本专业课程体系中起到了补充广告专业领域知识的重要作用。通过 学习广告运作策略这门课程，学生可以把营销、传播和消费者行为 学基本原理应用到广告运作中，在进行下一阶段具体的广告作业 中，如媒介计划、创意表现等，拥有宏观把握和整体理解的能力, 并以此为工具，丰富公关手段。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890"/>
        </w:tabs>
        <w:bidi w:val="0"/>
        <w:spacing w:before="0" w:line="308" w:lineRule="exact"/>
        <w:ind w:left="0" w:right="0" w:firstLine="440"/>
        <w:jc w:val="both"/>
      </w:pPr>
      <w:bookmarkStart w:id="7" w:name="bookmark7"/>
      <w:r>
        <w:rPr>
          <w:color w:val="000000"/>
          <w:spacing w:val="0"/>
          <w:w w:val="100"/>
          <w:position w:val="0"/>
        </w:rPr>
        <w:t>二</w:t>
      </w:r>
      <w:bookmarkEnd w:id="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课程总目标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8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广告运作策略课程的意义在于本课程提供广告运作理论的知识 体系。学生可以通过对本课程的充分理解，获得实践的作业能力， 并对公共关系领域的知识体系给以补充，特别是关于市场、媒体方 面的知识，提供给学生以广告活动的本质的认识。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08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由于本课程是比较强调理论联系实践的，所以课程中联系了与 市场接轨的内容。在课程的学习过程中，强调与市场的实际情况、 广告的实际操作保持一定的互动，以便加深对广告运作策略的理 解。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890"/>
        </w:tabs>
        <w:bidi w:val="0"/>
        <w:spacing w:before="0" w:line="308" w:lineRule="exact"/>
        <w:ind w:left="0" w:right="0" w:firstLine="440"/>
        <w:jc w:val="both"/>
      </w:pPr>
      <w:bookmarkStart w:id="8" w:name="bookmark8"/>
      <w:r>
        <w:rPr>
          <w:color w:val="000000"/>
          <w:spacing w:val="0"/>
          <w:w w:val="100"/>
          <w:position w:val="0"/>
        </w:rPr>
        <w:t>三</w:t>
      </w:r>
      <w:bookmarkEnd w:id="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课程联系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00" w:line="312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广告运作策略是一门实践性与理论性很强的课程。它是在多学 科基础上建立起来的一门边缘性学科，具有鲜明的跨学科特征。它 涉及社会学、心理学、市场学、传播学、美学、艺术等多个领域。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/>
        <w:ind w:left="0" w:firstLine="0"/>
        <w:jc w:val="right"/>
        <w:sectPr>
          <w:footnotePr>
            <w:numFmt w:val="decimal"/>
          </w:footnotePr>
          <w:pgSz w:w="8400" w:h="11900"/>
          <w:pgMar w:top="1488" w:right="1409" w:bottom="731" w:left="948" w:header="1060" w:footer="303" w:gutter="0"/>
          <w:pgNumType w:start="3"/>
          <w:cols w:space="720" w:num="1"/>
          <w:rtlGutter w:val="0"/>
          <w:docGrid w:linePitch="360" w:charSpace="0"/>
        </w:sect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393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500" w:line="326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在教学课程的内容上，要求有一定的广度和深度，理论和案例相结 合，能满足学生对系统的知识以及实践能力的需要，体现了素质培 养的方针。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840" w:line="240" w:lineRule="auto"/>
        <w:ind w:left="0" w:right="0" w:firstLine="0"/>
        <w:jc w:val="center"/>
      </w:pPr>
      <w:bookmarkStart w:id="9" w:name="bookmark10"/>
      <w:bookmarkStart w:id="10" w:name="bookmark9"/>
      <w:bookmarkStart w:id="11" w:name="bookmark11"/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44"/>
          <w:szCs w:val="44"/>
          <w:lang w:val="en-US" w:eastAsia="zh-CN" w:bidi="en-US"/>
        </w:rPr>
        <w:t>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44"/>
          <w:szCs w:val="44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</w:rPr>
        <w:t>课程内容与考核目标</w:t>
      </w:r>
      <w:bookmarkEnd w:id="9"/>
      <w:bookmarkEnd w:id="10"/>
      <w:bookmarkEnd w:id="11"/>
    </w:p>
    <w:p>
      <w:pPr>
        <w:pStyle w:val="11"/>
        <w:keepNext/>
        <w:keepLines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bookmarkStart w:id="12" w:name="bookmark13"/>
      <w:bookmarkStart w:id="13" w:name="bookmark14"/>
      <w:bookmarkStart w:id="14" w:name="bookmark12"/>
      <w:r>
        <w:rPr>
          <w:color w:val="000000"/>
          <w:spacing w:val="0"/>
          <w:w w:val="100"/>
          <w:position w:val="0"/>
        </w:rPr>
        <w:t>第一章广告运作概述</w:t>
      </w:r>
      <w:bookmarkEnd w:id="12"/>
      <w:bookmarkEnd w:id="13"/>
      <w:bookmarkEnd w:id="14"/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893"/>
        </w:tabs>
        <w:bidi w:val="0"/>
        <w:spacing w:before="0" w:after="280" w:line="308" w:lineRule="exact"/>
        <w:ind w:left="0" w:right="0"/>
        <w:jc w:val="both"/>
      </w:pPr>
      <w:bookmarkStart w:id="15" w:name="bookmark15"/>
      <w:r>
        <w:rPr>
          <w:color w:val="000000"/>
          <w:spacing w:val="0"/>
          <w:w w:val="100"/>
          <w:position w:val="0"/>
        </w:rPr>
        <w:t>一</w:t>
      </w:r>
      <w:bookmarkEnd w:id="1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学习目的和要求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20" w:line="308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在本章的学习中，学生应该了解中国广告发展的过程，广告相 关组织的生存状态，四种理论化的广告运作策划方法；理解广告的 各种分类，广告的本质，广告运作的含义，广告运作的历史发展阶 段，广告运作的含义和本质，什么是广告策划；并深刻理解什么是 广告，以及现代广告的发展背景，广告运作的基本程序，广告的阶 段性运作和整体运作，计划与策略的区别。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898"/>
        </w:tabs>
        <w:bidi w:val="0"/>
        <w:spacing w:before="0" w:after="280" w:line="308" w:lineRule="exact"/>
        <w:ind w:left="0" w:right="0"/>
        <w:jc w:val="both"/>
      </w:pPr>
      <w:bookmarkStart w:id="16" w:name="bookmark16"/>
      <w:r>
        <w:rPr>
          <w:color w:val="000000"/>
          <w:spacing w:val="0"/>
          <w:w w:val="100"/>
          <w:position w:val="0"/>
        </w:rPr>
        <w:t>二</w:t>
      </w:r>
      <w:bookmarkEnd w:id="1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课程内容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8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第一节广告的定义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60"/>
        </w:tabs>
        <w:bidi w:val="0"/>
        <w:spacing w:before="0" w:after="100" w:line="308" w:lineRule="exact"/>
        <w:ind w:left="0" w:right="0"/>
        <w:jc w:val="both"/>
      </w:pPr>
      <w:bookmarkStart w:id="17" w:name="bookmark17"/>
      <w:r>
        <w:rPr>
          <w:color w:val="000000"/>
          <w:spacing w:val="0"/>
          <w:w w:val="100"/>
          <w:position w:val="0"/>
        </w:rPr>
        <w:t>（</w:t>
      </w:r>
      <w:bookmarkEnd w:id="17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对广告的理解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20"/>
        </w:tabs>
        <w:bidi w:val="0"/>
        <w:spacing w:before="0" w:after="0" w:line="403" w:lineRule="auto"/>
        <w:ind w:left="0" w:right="0"/>
        <w:jc w:val="both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广告的定义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10"/>
        </w:tabs>
        <w:bidi w:val="0"/>
        <w:spacing w:before="0" w:after="0" w:line="403" w:lineRule="auto"/>
        <w:ind w:left="0" w:right="0" w:firstLine="380"/>
        <w:jc w:val="both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>广告概念体现出的特征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40"/>
        </w:tabs>
        <w:bidi w:val="0"/>
        <w:spacing w:before="0" w:after="100" w:line="308" w:lineRule="exact"/>
        <w:ind w:left="0" w:right="0" w:firstLine="380"/>
        <w:jc w:val="both"/>
      </w:pPr>
      <w:bookmarkStart w:id="20" w:name="bookmark20"/>
      <w:r>
        <w:rPr>
          <w:color w:val="000000"/>
          <w:spacing w:val="0"/>
          <w:w w:val="100"/>
          <w:position w:val="0"/>
        </w:rPr>
        <w:t>（</w:t>
      </w:r>
      <w:bookmarkEnd w:id="20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广告的分类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403" w:lineRule="auto"/>
        <w:ind w:left="0" w:right="0" w:firstLine="38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1.</w:t>
      </w:r>
      <w:r>
        <w:rPr>
          <w:color w:val="000000"/>
          <w:spacing w:val="0"/>
          <w:w w:val="100"/>
          <w:position w:val="0"/>
        </w:rPr>
        <w:t>几种常见的广告分类方法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40"/>
        </w:tabs>
        <w:bidi w:val="0"/>
        <w:spacing w:before="0" w:after="100" w:line="308" w:lineRule="exact"/>
        <w:ind w:left="0" w:right="0" w:firstLine="380"/>
        <w:jc w:val="both"/>
      </w:pPr>
      <w:bookmarkStart w:id="21" w:name="bookmark21"/>
      <w:r>
        <w:rPr>
          <w:color w:val="000000"/>
          <w:spacing w:val="0"/>
          <w:w w:val="100"/>
          <w:position w:val="0"/>
        </w:rPr>
        <w:t>（</w:t>
      </w:r>
      <w:bookmarkEnd w:id="21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现代广告的发展背景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80"/>
        <w:jc w:val="both"/>
        <w:sectPr>
          <w:footerReference r:id="rId5" w:type="default"/>
          <w:footerReference r:id="rId6" w:type="even"/>
          <w:footnotePr>
            <w:numFmt w:val="decimal"/>
          </w:footnotePr>
          <w:pgSz w:w="8400" w:h="11900"/>
          <w:pgMar w:top="710" w:right="1257" w:bottom="1376" w:left="1086" w:header="282" w:footer="3" w:gutter="0"/>
          <w:cols w:space="720" w:num="1"/>
          <w:rtlGutter w:val="0"/>
          <w:docGrid w:linePitch="360" w:charSpace="0"/>
        </w:sect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1-</w:t>
      </w:r>
      <w:r>
        <w:rPr>
          <w:color w:val="000000"/>
          <w:spacing w:val="0"/>
          <w:w w:val="100"/>
          <w:position w:val="0"/>
        </w:rPr>
        <w:t>大众媒体诞生造成的巨大影响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314" w:lineRule="exact"/>
        <w:ind w:left="0" w:right="0" w:firstLine="420"/>
        <w:jc w:val="both"/>
      </w:pPr>
      <w:bookmarkStart w:id="22" w:name="bookmark22"/>
      <w:bookmarkEnd w:id="22"/>
      <w:r>
        <w:rPr>
          <w:color w:val="000000"/>
          <w:spacing w:val="0"/>
          <w:w w:val="100"/>
          <w:position w:val="0"/>
        </w:rPr>
        <w:t>现代广告所依存的社会和市场背景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00" w:line="314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（四）中国广告的发展过程</w:t>
      </w:r>
    </w:p>
    <w:p>
      <w:pPr>
        <w:pStyle w:val="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740"/>
        </w:tabs>
        <w:bidi w:val="0"/>
        <w:spacing w:before="0" w:after="0" w:line="410" w:lineRule="auto"/>
        <w:ind w:left="0" w:right="0" w:firstLine="420"/>
        <w:jc w:val="both"/>
      </w:pPr>
      <w:bookmarkStart w:id="23" w:name="bookmark23"/>
      <w:bookmarkEnd w:id="23"/>
      <w:r>
        <w:rPr>
          <w:color w:val="000000"/>
          <w:spacing w:val="0"/>
          <w:w w:val="100"/>
          <w:position w:val="0"/>
        </w:rPr>
        <w:t>广告市场的转化</w:t>
      </w:r>
    </w:p>
    <w:p>
      <w:pPr>
        <w:pStyle w:val="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750"/>
        </w:tabs>
        <w:bidi w:val="0"/>
        <w:spacing w:before="0" w:after="0" w:line="410" w:lineRule="auto"/>
        <w:ind w:left="0" w:right="0" w:firstLine="420"/>
        <w:jc w:val="both"/>
      </w:pPr>
      <w:bookmarkStart w:id="24" w:name="bookmark24"/>
      <w:bookmarkEnd w:id="24"/>
      <w:r>
        <w:rPr>
          <w:color w:val="000000"/>
          <w:spacing w:val="0"/>
          <w:w w:val="100"/>
          <w:position w:val="0"/>
        </w:rPr>
        <w:t>广告市场的消失</w:t>
      </w:r>
    </w:p>
    <w:p>
      <w:pPr>
        <w:pStyle w:val="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750"/>
        </w:tabs>
        <w:bidi w:val="0"/>
        <w:spacing w:before="0" w:after="0" w:line="410" w:lineRule="auto"/>
        <w:ind w:left="0" w:right="0" w:firstLine="420"/>
        <w:jc w:val="both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>广告市场的恢复</w:t>
      </w:r>
    </w:p>
    <w:p>
      <w:pPr>
        <w:pStyle w:val="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750"/>
        </w:tabs>
        <w:bidi w:val="0"/>
        <w:spacing w:before="0" w:after="0" w:line="410" w:lineRule="auto"/>
        <w:ind w:left="0" w:right="0" w:firstLine="420"/>
        <w:jc w:val="both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广告发展的历史阶段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00" w:line="314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本节重点分析了什么是广告，继而进一步详细说明了广告的分 类，并在重点阐述了现代广告的发展背景后，讲解了中国广告的发 展过程。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第二节广告运作的本质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80"/>
        </w:tabs>
        <w:bidi w:val="0"/>
        <w:spacing w:before="0" w:after="100" w:line="314" w:lineRule="exact"/>
        <w:ind w:left="0" w:right="0" w:firstLine="420"/>
        <w:jc w:val="both"/>
      </w:pPr>
      <w:bookmarkStart w:id="27" w:name="bookmark27"/>
      <w:r>
        <w:rPr>
          <w:color w:val="000000"/>
          <w:spacing w:val="0"/>
          <w:w w:val="100"/>
          <w:position w:val="0"/>
        </w:rPr>
        <w:t>（</w:t>
      </w:r>
      <w:bookmarkEnd w:id="27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广告运作的含义</w:t>
      </w:r>
    </w:p>
    <w:p>
      <w:pPr>
        <w:pStyle w:val="5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735"/>
        </w:tabs>
        <w:bidi w:val="0"/>
        <w:spacing w:before="0" w:after="0" w:line="410" w:lineRule="auto"/>
        <w:ind w:left="0" w:right="0" w:firstLine="420"/>
        <w:jc w:val="both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古代广告运作的含义</w:t>
      </w:r>
    </w:p>
    <w:p>
      <w:pPr>
        <w:pStyle w:val="5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750"/>
        </w:tabs>
        <w:bidi w:val="0"/>
        <w:spacing w:before="0" w:after="0" w:line="410" w:lineRule="auto"/>
        <w:ind w:left="0" w:right="0" w:firstLine="420"/>
        <w:jc w:val="both"/>
      </w:pPr>
      <w:bookmarkStart w:id="29" w:name="bookmark29"/>
      <w:bookmarkEnd w:id="29"/>
      <w:r>
        <w:rPr>
          <w:color w:val="000000"/>
          <w:spacing w:val="0"/>
          <w:w w:val="100"/>
          <w:position w:val="0"/>
        </w:rPr>
        <w:t>现代广告运作的含义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80"/>
        </w:tabs>
        <w:bidi w:val="0"/>
        <w:spacing w:before="0" w:after="100" w:line="314" w:lineRule="exact"/>
        <w:ind w:left="0" w:right="0" w:firstLine="420"/>
        <w:jc w:val="both"/>
      </w:pPr>
      <w:bookmarkStart w:id="30" w:name="bookmark30"/>
      <w:r>
        <w:rPr>
          <w:color w:val="000000"/>
          <w:spacing w:val="0"/>
          <w:w w:val="100"/>
          <w:position w:val="0"/>
        </w:rPr>
        <w:t>（</w:t>
      </w:r>
      <w:bookmarkEnd w:id="30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广告运作的历史发展</w:t>
      </w:r>
    </w:p>
    <w:p>
      <w:pPr>
        <w:pStyle w:val="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740"/>
        </w:tabs>
        <w:bidi w:val="0"/>
        <w:spacing w:before="0" w:after="0" w:line="410" w:lineRule="auto"/>
        <w:ind w:left="0" w:right="0" w:firstLine="420"/>
        <w:jc w:val="both"/>
      </w:pP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>广告代理商角色经历的四个发展阶段</w:t>
      </w:r>
    </w:p>
    <w:p>
      <w:pPr>
        <w:pStyle w:val="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750"/>
        </w:tabs>
        <w:bidi w:val="0"/>
        <w:spacing w:before="0" w:after="0" w:line="410" w:lineRule="auto"/>
        <w:ind w:left="0" w:right="0" w:firstLine="420"/>
        <w:jc w:val="both"/>
      </w:pPr>
      <w:bookmarkStart w:id="32" w:name="bookmark32"/>
      <w:bookmarkEnd w:id="32"/>
      <w:r>
        <w:rPr>
          <w:color w:val="000000"/>
          <w:spacing w:val="0"/>
          <w:w w:val="100"/>
          <w:position w:val="0"/>
        </w:rPr>
        <w:t>广告策划概念的提出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80"/>
        </w:tabs>
        <w:bidi w:val="0"/>
        <w:spacing w:before="0" w:after="100" w:line="314" w:lineRule="exact"/>
        <w:ind w:left="0" w:right="0" w:firstLine="420"/>
        <w:jc w:val="both"/>
      </w:pPr>
      <w:bookmarkStart w:id="33" w:name="bookmark33"/>
      <w:r>
        <w:rPr>
          <w:color w:val="000000"/>
          <w:spacing w:val="0"/>
          <w:w w:val="100"/>
          <w:position w:val="0"/>
        </w:rPr>
        <w:t>（</w:t>
      </w:r>
      <w:bookmarkEnd w:id="33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广告运作的本质</w:t>
      </w:r>
    </w:p>
    <w:p>
      <w:pPr>
        <w:pStyle w:val="5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740"/>
        </w:tabs>
        <w:bidi w:val="0"/>
        <w:spacing w:before="0" w:after="0" w:line="410" w:lineRule="auto"/>
        <w:ind w:left="0" w:right="0" w:firstLine="420"/>
        <w:jc w:val="both"/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>与市场营销的天然联系</w:t>
      </w:r>
    </w:p>
    <w:p>
      <w:pPr>
        <w:pStyle w:val="5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750"/>
        </w:tabs>
        <w:bidi w:val="0"/>
        <w:spacing w:before="0" w:after="0" w:line="410" w:lineRule="auto"/>
        <w:ind w:left="0" w:right="0" w:firstLine="420"/>
        <w:jc w:val="both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对不同业务形式的整合</w:t>
      </w:r>
    </w:p>
    <w:p>
      <w:pPr>
        <w:pStyle w:val="5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750"/>
        </w:tabs>
        <w:bidi w:val="0"/>
        <w:spacing w:before="0" w:after="0" w:line="410" w:lineRule="auto"/>
        <w:ind w:left="0" w:right="0" w:firstLine="420"/>
        <w:jc w:val="both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解决的核心问题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80"/>
        </w:tabs>
        <w:bidi w:val="0"/>
        <w:spacing w:before="0" w:after="100" w:line="314" w:lineRule="exact"/>
        <w:ind w:left="0" w:right="0" w:firstLine="420"/>
        <w:jc w:val="both"/>
      </w:pPr>
      <w:bookmarkStart w:id="37" w:name="bookmark37"/>
      <w:r>
        <w:rPr>
          <w:color w:val="000000"/>
          <w:spacing w:val="0"/>
          <w:w w:val="100"/>
          <w:position w:val="0"/>
        </w:rPr>
        <w:t>（</w:t>
      </w:r>
      <w:bookmarkEnd w:id="37"/>
      <w:r>
        <w:rPr>
          <w:color w:val="000000"/>
          <w:spacing w:val="0"/>
          <w:w w:val="100"/>
          <w:position w:val="0"/>
        </w:rPr>
        <w:t>四）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广告运作涉及的组织</w:t>
      </w:r>
    </w:p>
    <w:p>
      <w:pPr>
        <w:pStyle w:val="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740"/>
        </w:tabs>
        <w:bidi w:val="0"/>
        <w:spacing w:before="0" w:after="0" w:line="410" w:lineRule="auto"/>
        <w:ind w:left="0" w:right="0" w:firstLine="420"/>
        <w:jc w:val="both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广告客户</w:t>
      </w:r>
    </w:p>
    <w:p>
      <w:pPr>
        <w:pStyle w:val="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750"/>
        </w:tabs>
        <w:bidi w:val="0"/>
        <w:spacing w:before="0" w:after="0" w:line="410" w:lineRule="auto"/>
        <w:ind w:left="0" w:right="0" w:firstLine="420"/>
        <w:jc w:val="both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>广告代理公司</w:t>
      </w:r>
    </w:p>
    <w:p>
      <w:pPr>
        <w:pStyle w:val="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750"/>
        </w:tabs>
        <w:bidi w:val="0"/>
        <w:spacing w:before="0" w:after="0" w:line="410" w:lineRule="auto"/>
        <w:ind w:left="0" w:right="0" w:firstLine="420"/>
        <w:jc w:val="both"/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>媒介组织</w:t>
      </w:r>
    </w:p>
    <w:p>
      <w:pPr>
        <w:pStyle w:val="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750"/>
        </w:tabs>
        <w:bidi w:val="0"/>
        <w:spacing w:before="0" w:after="0" w:line="410" w:lineRule="auto"/>
        <w:ind w:left="0" w:right="0" w:firstLine="420"/>
        <w:jc w:val="both"/>
      </w:pPr>
      <w:bookmarkStart w:id="41" w:name="bookmark41"/>
      <w:bookmarkEnd w:id="41"/>
      <w:r>
        <w:rPr>
          <w:color w:val="000000"/>
          <w:spacing w:val="0"/>
          <w:w w:val="100"/>
          <w:position w:val="0"/>
        </w:rPr>
        <w:t>调研公司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0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本节重点讲解了广告运作的含义，并重点描述了广告运作的历 史发展阶段，进而分析广告运作的本质。最后就广告运作过程中所 涉及的各种组织进行了说明。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0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第三节广告运作的基本程序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0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  <w:lang w:val="en-US" w:eastAsia="en-US" w:bidi="en-US"/>
        </w:rPr>
        <w:t>（-）</w:t>
      </w:r>
      <w:r>
        <w:rPr>
          <w:color w:val="000000"/>
          <w:spacing w:val="0"/>
          <w:w w:val="100"/>
          <w:position w:val="0"/>
        </w:rPr>
        <w:t>广告运作的基本模式</w:t>
      </w:r>
    </w:p>
    <w:p>
      <w:pPr>
        <w:pStyle w:val="5"/>
        <w:keepNext w:val="0"/>
        <w:keepLines w:val="0"/>
        <w:widowControl w:val="0"/>
        <w:numPr>
          <w:ilvl w:val="0"/>
          <w:numId w:val="8"/>
        </w:numPr>
        <w:shd w:val="clear" w:color="auto" w:fill="auto"/>
        <w:bidi w:val="0"/>
        <w:spacing w:before="0" w:after="100" w:line="300" w:lineRule="exact"/>
        <w:ind w:left="0" w:right="0" w:firstLine="420"/>
        <w:jc w:val="both"/>
      </w:pPr>
      <w:bookmarkStart w:id="42" w:name="bookmark42"/>
      <w:bookmarkEnd w:id="42"/>
      <w:r>
        <w:rPr>
          <w:color w:val="000000"/>
          <w:spacing w:val="0"/>
          <w:w w:val="100"/>
          <w:position w:val="0"/>
        </w:rPr>
        <w:t>广告运作的总体模式</w:t>
      </w:r>
    </w:p>
    <w:p>
      <w:pPr>
        <w:pStyle w:val="5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730"/>
        </w:tabs>
        <w:bidi w:val="0"/>
        <w:spacing w:before="0" w:after="0" w:line="310" w:lineRule="exact"/>
        <w:ind w:left="0" w:right="0"/>
        <w:jc w:val="left"/>
      </w:pPr>
      <w:bookmarkStart w:id="43" w:name="bookmark43"/>
      <w:bookmarkEnd w:id="43"/>
      <w:r>
        <w:rPr>
          <w:color w:val="000000"/>
          <w:spacing w:val="0"/>
          <w:w w:val="100"/>
          <w:position w:val="0"/>
        </w:rPr>
        <w:t>广告运作中的战略分析模式</w:t>
      </w:r>
    </w:p>
    <w:p>
      <w:pPr>
        <w:pStyle w:val="5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730"/>
        </w:tabs>
        <w:bidi w:val="0"/>
        <w:spacing w:before="0" w:after="0" w:line="310" w:lineRule="exact"/>
        <w:ind w:left="0" w:right="0"/>
        <w:jc w:val="left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广告运作中的制作表现模式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(-)</w:t>
      </w:r>
      <w:r>
        <w:rPr>
          <w:color w:val="000000"/>
          <w:spacing w:val="0"/>
          <w:w w:val="100"/>
          <w:position w:val="0"/>
        </w:rPr>
        <w:t>阶段性的广告运作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(三)策略和计划的制定</w:t>
      </w:r>
    </w:p>
    <w:p>
      <w:pPr>
        <w:pStyle w:val="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720"/>
        </w:tabs>
        <w:bidi w:val="0"/>
        <w:spacing w:before="0" w:after="0" w:line="310" w:lineRule="exact"/>
        <w:ind w:left="0" w:right="0"/>
        <w:jc w:val="left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广告运作过程中的策划</w:t>
      </w:r>
    </w:p>
    <w:p>
      <w:pPr>
        <w:pStyle w:val="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734"/>
        </w:tabs>
        <w:bidi w:val="0"/>
        <w:spacing w:before="0" w:after="0" w:line="310" w:lineRule="exact"/>
        <w:ind w:left="0" w:right="0"/>
        <w:jc w:val="left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广告运作过程中的计划</w:t>
      </w:r>
    </w:p>
    <w:p>
      <w:pPr>
        <w:pStyle w:val="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734"/>
        </w:tabs>
        <w:bidi w:val="0"/>
        <w:spacing w:before="0" w:after="0" w:line="310" w:lineRule="exact"/>
        <w:ind w:left="0" w:right="0"/>
        <w:jc w:val="left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广告运作中的策划方法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10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本节首先分析了广告运作的基本模式，接着就广告的阶段性运 作和整体运作了比较说明，并分析了广告运作过程中的策略和计划 制定的区别。本节属于重点内容。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10" w:lineRule="exact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三、考核知识点</w:t>
      </w:r>
    </w:p>
    <w:p>
      <w:pPr>
        <w:pStyle w:val="5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685"/>
        </w:tabs>
        <w:bidi w:val="0"/>
        <w:spacing w:before="0" w:after="0" w:line="310" w:lineRule="exact"/>
        <w:ind w:left="0" w:right="0" w:firstLine="360"/>
        <w:jc w:val="left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什么是广告</w:t>
      </w:r>
    </w:p>
    <w:p>
      <w:pPr>
        <w:pStyle w:val="5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690"/>
        </w:tabs>
        <w:bidi w:val="0"/>
        <w:spacing w:before="0" w:after="0" w:line="310" w:lineRule="exact"/>
        <w:ind w:left="0" w:right="0" w:firstLine="360"/>
        <w:jc w:val="left"/>
      </w:pPr>
      <w:bookmarkStart w:id="49" w:name="bookmark49"/>
      <w:bookmarkEnd w:id="49"/>
      <w:r>
        <w:rPr>
          <w:color w:val="000000"/>
          <w:spacing w:val="0"/>
          <w:w w:val="100"/>
          <w:position w:val="0"/>
        </w:rPr>
        <w:t>广告的重要特征是什么</w:t>
      </w:r>
    </w:p>
    <w:p>
      <w:pPr>
        <w:pStyle w:val="5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690"/>
        </w:tabs>
        <w:bidi w:val="0"/>
        <w:spacing w:before="0" w:after="0" w:line="310" w:lineRule="exact"/>
        <w:ind w:left="0" w:right="0" w:firstLine="360"/>
        <w:jc w:val="left"/>
      </w:pPr>
      <w:bookmarkStart w:id="50" w:name="bookmark50"/>
      <w:bookmarkEnd w:id="50"/>
      <w:r>
        <w:rPr>
          <w:color w:val="000000"/>
          <w:spacing w:val="0"/>
          <w:w w:val="100"/>
          <w:position w:val="0"/>
        </w:rPr>
        <w:t>广告的各种分类</w:t>
      </w:r>
    </w:p>
    <w:p>
      <w:pPr>
        <w:pStyle w:val="5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694"/>
        </w:tabs>
        <w:bidi w:val="0"/>
        <w:spacing w:before="0" w:after="0" w:line="310" w:lineRule="exact"/>
        <w:ind w:left="0" w:right="0" w:firstLine="360"/>
        <w:jc w:val="left"/>
      </w:pPr>
      <w:bookmarkStart w:id="51" w:name="bookmark51"/>
      <w:bookmarkEnd w:id="51"/>
      <w:r>
        <w:rPr>
          <w:color w:val="000000"/>
          <w:spacing w:val="0"/>
          <w:w w:val="100"/>
          <w:position w:val="0"/>
        </w:rPr>
        <w:t>中国广告发展的历史阶段</w:t>
      </w:r>
    </w:p>
    <w:p>
      <w:pPr>
        <w:pStyle w:val="5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694"/>
        </w:tabs>
        <w:bidi w:val="0"/>
        <w:spacing w:before="0" w:after="0" w:line="310" w:lineRule="exact"/>
        <w:ind w:left="0" w:right="0" w:firstLine="360"/>
        <w:jc w:val="left"/>
      </w:pPr>
      <w:bookmarkStart w:id="52" w:name="bookmark52"/>
      <w:bookmarkEnd w:id="52"/>
      <w:r>
        <w:rPr>
          <w:color w:val="000000"/>
          <w:spacing w:val="0"/>
          <w:w w:val="100"/>
          <w:position w:val="0"/>
        </w:rPr>
        <w:t>现代广告所依存的社会和市场背景是什么</w:t>
      </w:r>
    </w:p>
    <w:p>
      <w:pPr>
        <w:pStyle w:val="5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694"/>
        </w:tabs>
        <w:bidi w:val="0"/>
        <w:spacing w:before="0" w:after="0" w:line="310" w:lineRule="exact"/>
        <w:ind w:left="0" w:right="0" w:firstLine="360"/>
        <w:jc w:val="left"/>
      </w:pPr>
      <w:bookmarkStart w:id="53" w:name="bookmark53"/>
      <w:bookmarkEnd w:id="53"/>
      <w:r>
        <w:rPr>
          <w:color w:val="000000"/>
          <w:spacing w:val="0"/>
          <w:w w:val="100"/>
          <w:position w:val="0"/>
        </w:rPr>
        <w:t>广告运作的含义</w:t>
      </w:r>
    </w:p>
    <w:p>
      <w:pPr>
        <w:pStyle w:val="5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694"/>
        </w:tabs>
        <w:bidi w:val="0"/>
        <w:spacing w:before="0" w:after="0" w:line="310" w:lineRule="exact"/>
        <w:ind w:left="0" w:right="0" w:firstLine="360"/>
        <w:jc w:val="left"/>
      </w:pPr>
      <w:bookmarkStart w:id="54" w:name="bookmark54"/>
      <w:bookmarkEnd w:id="54"/>
      <w:r>
        <w:rPr>
          <w:color w:val="000000"/>
          <w:spacing w:val="0"/>
          <w:w w:val="100"/>
          <w:position w:val="0"/>
        </w:rPr>
        <w:t>中国广告的恢复过程</w:t>
      </w:r>
    </w:p>
    <w:p>
      <w:pPr>
        <w:pStyle w:val="5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694"/>
        </w:tabs>
        <w:bidi w:val="0"/>
        <w:spacing w:before="0" w:after="0" w:line="310" w:lineRule="exact"/>
        <w:ind w:left="0" w:right="0" w:firstLine="360"/>
        <w:jc w:val="left"/>
      </w:pPr>
      <w:bookmarkStart w:id="55" w:name="bookmark55"/>
      <w:bookmarkEnd w:id="55"/>
      <w:r>
        <w:rPr>
          <w:color w:val="000000"/>
          <w:spacing w:val="0"/>
          <w:w w:val="100"/>
          <w:position w:val="0"/>
        </w:rPr>
        <w:t>广告运作的本质是什么</w:t>
      </w:r>
    </w:p>
    <w:p>
      <w:pPr>
        <w:pStyle w:val="5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694"/>
        </w:tabs>
        <w:bidi w:val="0"/>
        <w:spacing w:before="0" w:after="0" w:line="310" w:lineRule="exact"/>
        <w:ind w:left="0" w:right="0" w:firstLine="360"/>
        <w:jc w:val="left"/>
      </w:pPr>
      <w:bookmarkStart w:id="56" w:name="bookmark56"/>
      <w:bookmarkEnd w:id="56"/>
      <w:r>
        <w:rPr>
          <w:color w:val="000000"/>
          <w:spacing w:val="0"/>
          <w:w w:val="100"/>
          <w:position w:val="0"/>
        </w:rPr>
        <w:t>广告运作涉及的组织有哪些</w:t>
      </w:r>
    </w:p>
    <w:p>
      <w:pPr>
        <w:pStyle w:val="5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786"/>
        </w:tabs>
        <w:bidi w:val="0"/>
        <w:spacing w:before="0" w:after="0" w:line="310" w:lineRule="exact"/>
        <w:ind w:left="0" w:right="0" w:firstLine="360"/>
        <w:jc w:val="left"/>
      </w:pPr>
      <w:bookmarkStart w:id="57" w:name="bookmark57"/>
      <w:bookmarkEnd w:id="57"/>
      <w:r>
        <w:rPr>
          <w:color w:val="000000"/>
          <w:spacing w:val="0"/>
          <w:w w:val="100"/>
          <w:position w:val="0"/>
        </w:rPr>
        <w:t>广告运作的历史发展阶段是什么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00" w:line="310" w:lineRule="exact"/>
        <w:ind w:left="0" w:right="0" w:firstLine="360"/>
        <w:jc w:val="left"/>
      </w:pPr>
      <w:bookmarkStart w:id="58" w:name="bookmark5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1</w:t>
      </w:r>
      <w:bookmarkEnd w:id="5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1-</w:t>
      </w:r>
      <w:r>
        <w:rPr>
          <w:color w:val="000000"/>
          <w:spacing w:val="0"/>
          <w:w w:val="100"/>
          <w:position w:val="0"/>
        </w:rPr>
        <w:t>我国广告公司面临的问题</w:t>
      </w:r>
    </w:p>
    <w:p>
      <w:pPr>
        <w:pStyle w:val="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781"/>
        </w:tabs>
        <w:bidi w:val="0"/>
        <w:spacing w:before="0" w:after="0" w:line="403" w:lineRule="auto"/>
        <w:ind w:left="0" w:right="0" w:firstLine="360"/>
        <w:jc w:val="left"/>
      </w:pPr>
      <w:bookmarkStart w:id="59" w:name="bookmark59"/>
      <w:bookmarkEnd w:id="59"/>
      <w:r>
        <w:rPr>
          <w:color w:val="000000"/>
          <w:spacing w:val="0"/>
          <w:w w:val="100"/>
          <w:position w:val="0"/>
        </w:rPr>
        <w:t>广告运作的基本程序</w:t>
      </w:r>
    </w:p>
    <w:p>
      <w:pPr>
        <w:pStyle w:val="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786"/>
        </w:tabs>
        <w:bidi w:val="0"/>
        <w:spacing w:before="0" w:after="0" w:line="310" w:lineRule="exact"/>
        <w:ind w:left="0" w:right="0" w:firstLine="360"/>
        <w:jc w:val="left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>广告客户组织结构中管理广告的模式</w:t>
      </w:r>
    </w:p>
    <w:p>
      <w:pPr>
        <w:pStyle w:val="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786"/>
        </w:tabs>
        <w:bidi w:val="0"/>
        <w:spacing w:before="0" w:after="100" w:line="310" w:lineRule="exact"/>
        <w:ind w:left="0" w:right="0" w:firstLine="360"/>
        <w:jc w:val="left"/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>广告的阶段性运作和整体运作</w:t>
      </w:r>
    </w:p>
    <w:p>
      <w:pPr>
        <w:pStyle w:val="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786"/>
        </w:tabs>
        <w:bidi w:val="0"/>
        <w:spacing w:before="0" w:after="0" w:line="403" w:lineRule="auto"/>
        <w:ind w:left="0" w:right="0" w:firstLine="360"/>
        <w:jc w:val="left"/>
      </w:pPr>
      <w:bookmarkStart w:id="62" w:name="bookmark62"/>
      <w:bookmarkEnd w:id="62"/>
      <w:r>
        <w:rPr>
          <w:color w:val="000000"/>
          <w:spacing w:val="0"/>
          <w:w w:val="100"/>
          <w:position w:val="0"/>
        </w:rPr>
        <w:t>四种广告运作策划方法</w:t>
      </w:r>
    </w:p>
    <w:p>
      <w:pPr>
        <w:pStyle w:val="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786"/>
        </w:tabs>
        <w:bidi w:val="0"/>
        <w:spacing w:before="0" w:after="0" w:line="403" w:lineRule="auto"/>
        <w:ind w:left="0" w:right="0" w:firstLine="360"/>
        <w:jc w:val="left"/>
      </w:pPr>
      <w:bookmarkStart w:id="63" w:name="bookmark63"/>
      <w:bookmarkEnd w:id="63"/>
      <w:r>
        <w:rPr>
          <w:color w:val="000000"/>
          <w:spacing w:val="0"/>
          <w:w w:val="100"/>
          <w:position w:val="0"/>
        </w:rPr>
        <w:t>计划与策略的区别</w:t>
      </w:r>
    </w:p>
    <w:p>
      <w:pPr>
        <w:pStyle w:val="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790"/>
        </w:tabs>
        <w:bidi w:val="0"/>
        <w:spacing w:before="0" w:after="0" w:line="403" w:lineRule="auto"/>
        <w:ind w:left="0" w:right="0" w:firstLine="360"/>
        <w:jc w:val="left"/>
      </w:pPr>
      <w:bookmarkStart w:id="64" w:name="bookmark64"/>
      <w:bookmarkEnd w:id="64"/>
      <w:r>
        <w:rPr>
          <w:color w:val="000000"/>
          <w:spacing w:val="0"/>
          <w:w w:val="100"/>
          <w:position w:val="0"/>
        </w:rPr>
        <w:t>什么是广告策划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80" w:line="309" w:lineRule="exact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四、考核要求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9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识记：什么是广告；什么是广告策划；现代广告所依存的社会 和市场背景；广告运作的含义；广告运作的本质；广告的重要特征 是什么。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9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领会：中国广告的恢复过程；西方社会广告业务演变的历程； 广告的各种分类；中国广告发展的历史阶段；广告运作的历史发展 阶段；广告运作涉及的组织有哪些；广告客户组织结构中管理广告 的模式；我国广告公司面临的问题。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9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简单应用：四种理论化的广告运作策划方法；广告的阶段性运 作和整体运作。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60" w:line="309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综合应用：广告运作的基本程序；计划与策略的区别。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bookmarkStart w:id="65" w:name="bookmark65"/>
      <w:bookmarkStart w:id="66" w:name="bookmark66"/>
      <w:bookmarkStart w:id="67" w:name="bookmark67"/>
      <w:r>
        <w:rPr>
          <w:color w:val="000000"/>
          <w:spacing w:val="0"/>
          <w:w w:val="100"/>
          <w:position w:val="0"/>
        </w:rPr>
        <w:t>第二章广告运作与环境分析</w:t>
      </w:r>
      <w:bookmarkEnd w:id="65"/>
      <w:bookmarkEnd w:id="66"/>
      <w:bookmarkEnd w:id="67"/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875"/>
        </w:tabs>
        <w:bidi w:val="0"/>
        <w:spacing w:before="0" w:after="280" w:line="309" w:lineRule="exact"/>
        <w:ind w:left="0" w:right="0" w:firstLine="380"/>
        <w:jc w:val="both"/>
      </w:pPr>
      <w:bookmarkStart w:id="68" w:name="bookmark68"/>
      <w:r>
        <w:rPr>
          <w:color w:val="000000"/>
          <w:spacing w:val="0"/>
          <w:w w:val="100"/>
          <w:position w:val="0"/>
        </w:rPr>
        <w:t>一</w:t>
      </w:r>
      <w:bookmarkEnd w:id="6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学习目的与要求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80" w:line="309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在本章的学习中，学生应该了解环境分析的目的，流行文化的 轨迹。理解广义环境，广义环境包含的内容，环境分析的步骤，面 对环境压力的对策。并深刻理解广告运作策略的设定步骤，总体环 境分析的指标，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SWOT</w:t>
      </w:r>
      <w:r>
        <w:rPr>
          <w:color w:val="000000"/>
          <w:spacing w:val="0"/>
          <w:w w:val="100"/>
          <w:position w:val="0"/>
        </w:rPr>
        <w:t>分析的方法。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13"/>
        </w:tabs>
        <w:bidi w:val="0"/>
        <w:spacing w:before="0" w:after="280" w:line="309" w:lineRule="exact"/>
        <w:ind w:left="0" w:right="0" w:firstLine="420"/>
        <w:jc w:val="both"/>
      </w:pPr>
      <w:bookmarkStart w:id="69" w:name="bookmark69"/>
      <w:r>
        <w:rPr>
          <w:color w:val="000000"/>
          <w:spacing w:val="0"/>
          <w:w w:val="100"/>
          <w:position w:val="0"/>
        </w:rPr>
        <w:t>二</w:t>
      </w:r>
      <w:bookmarkEnd w:id="69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课程内容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9" w:lineRule="exact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第一节广告运作策略分析和设定的步骤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9" w:lineRule="exact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本节重点介绍了广告运作策略的设定步骤。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9" w:lineRule="exact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第二节总体环境分析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40"/>
        </w:tabs>
        <w:bidi w:val="0"/>
        <w:spacing w:before="0" w:after="0" w:line="309" w:lineRule="exact"/>
        <w:ind w:left="0" w:right="0" w:firstLine="380"/>
        <w:jc w:val="both"/>
      </w:pPr>
      <w:bookmarkStart w:id="70" w:name="bookmark70"/>
      <w:r>
        <w:rPr>
          <w:color w:val="000000"/>
          <w:spacing w:val="0"/>
          <w:w w:val="100"/>
          <w:position w:val="0"/>
        </w:rPr>
        <w:t>（</w:t>
      </w:r>
      <w:bookmarkEnd w:id="70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环境分析的目的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40"/>
        </w:tabs>
        <w:bidi w:val="0"/>
        <w:spacing w:before="0" w:after="280" w:line="309" w:lineRule="exact"/>
        <w:ind w:left="0" w:right="0" w:firstLine="380"/>
        <w:jc w:val="both"/>
      </w:pPr>
      <w:bookmarkStart w:id="71" w:name="bookmark71"/>
      <w:r>
        <w:rPr>
          <w:color w:val="000000"/>
          <w:spacing w:val="0"/>
          <w:w w:val="100"/>
          <w:position w:val="0"/>
        </w:rPr>
        <w:t>（</w:t>
      </w:r>
      <w:bookmarkEnd w:id="71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环境分析的层次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20"/>
        </w:tabs>
        <w:bidi w:val="0"/>
        <w:spacing w:before="0" w:after="0" w:line="305" w:lineRule="exact"/>
        <w:ind w:left="0" w:right="0" w:firstLine="360"/>
        <w:jc w:val="both"/>
      </w:pPr>
      <w:bookmarkStart w:id="72" w:name="bookmark72"/>
      <w:r>
        <w:rPr>
          <w:color w:val="000000"/>
          <w:spacing w:val="0"/>
          <w:w w:val="100"/>
          <w:position w:val="0"/>
        </w:rPr>
        <w:t>（</w:t>
      </w:r>
      <w:bookmarkEnd w:id="72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环境分析的步骤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20"/>
        </w:tabs>
        <w:bidi w:val="0"/>
        <w:spacing w:before="0" w:after="100" w:line="305" w:lineRule="exact"/>
        <w:ind w:left="0" w:right="0" w:firstLine="360"/>
        <w:jc w:val="both"/>
      </w:pPr>
      <w:bookmarkStart w:id="73" w:name="bookmark73"/>
      <w:r>
        <w:rPr>
          <w:color w:val="000000"/>
          <w:spacing w:val="0"/>
          <w:w w:val="100"/>
          <w:position w:val="0"/>
        </w:rPr>
        <w:t>（</w:t>
      </w:r>
      <w:bookmarkEnd w:id="73"/>
      <w:r>
        <w:rPr>
          <w:color w:val="000000"/>
          <w:spacing w:val="0"/>
          <w:w w:val="100"/>
          <w:position w:val="0"/>
        </w:rPr>
        <w:t>四）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总体环境分析的一般方法</w:t>
      </w:r>
    </w:p>
    <w:p>
      <w:pPr>
        <w:pStyle w:val="5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680"/>
        </w:tabs>
        <w:bidi w:val="0"/>
        <w:spacing w:before="0" w:after="0" w:line="398" w:lineRule="auto"/>
        <w:ind w:left="0" w:right="0" w:firstLine="360"/>
        <w:jc w:val="both"/>
      </w:pPr>
      <w:bookmarkStart w:id="74" w:name="bookmark74"/>
      <w:bookmarkEnd w:id="74"/>
      <w:r>
        <w:rPr>
          <w:color w:val="000000"/>
          <w:spacing w:val="0"/>
          <w:w w:val="100"/>
          <w:position w:val="0"/>
        </w:rPr>
        <w:t>经济环境</w:t>
      </w:r>
    </w:p>
    <w:p>
      <w:pPr>
        <w:pStyle w:val="5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690"/>
        </w:tabs>
        <w:bidi w:val="0"/>
        <w:spacing w:before="0" w:after="0" w:line="398" w:lineRule="auto"/>
        <w:ind w:left="0" w:right="0" w:firstLine="360"/>
        <w:jc w:val="both"/>
      </w:pPr>
      <w:bookmarkStart w:id="75" w:name="bookmark75"/>
      <w:bookmarkEnd w:id="75"/>
      <w:r>
        <w:rPr>
          <w:color w:val="000000"/>
          <w:spacing w:val="0"/>
          <w:w w:val="100"/>
          <w:position w:val="0"/>
        </w:rPr>
        <w:t>技术环境</w:t>
      </w:r>
    </w:p>
    <w:p>
      <w:pPr>
        <w:pStyle w:val="5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690"/>
        </w:tabs>
        <w:bidi w:val="0"/>
        <w:spacing w:before="0" w:after="0" w:line="398" w:lineRule="auto"/>
        <w:ind w:left="0" w:right="0" w:firstLine="360"/>
        <w:jc w:val="both"/>
      </w:pPr>
      <w:bookmarkStart w:id="76" w:name="bookmark76"/>
      <w:bookmarkEnd w:id="76"/>
      <w:r>
        <w:rPr>
          <w:color w:val="000000"/>
          <w:spacing w:val="0"/>
          <w:w w:val="100"/>
          <w:position w:val="0"/>
        </w:rPr>
        <w:t>政治法律行业政策环境</w:t>
      </w:r>
    </w:p>
    <w:p>
      <w:pPr>
        <w:pStyle w:val="5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690"/>
        </w:tabs>
        <w:bidi w:val="0"/>
        <w:spacing w:before="0" w:after="0" w:line="398" w:lineRule="auto"/>
        <w:ind w:left="0" w:right="0" w:firstLine="360"/>
        <w:jc w:val="both"/>
      </w:pPr>
      <w:bookmarkStart w:id="77" w:name="bookmark77"/>
      <w:bookmarkEnd w:id="77"/>
      <w:r>
        <w:rPr>
          <w:color w:val="000000"/>
          <w:spacing w:val="0"/>
          <w:w w:val="100"/>
          <w:position w:val="0"/>
        </w:rPr>
        <w:t>人口环境</w:t>
      </w:r>
    </w:p>
    <w:p>
      <w:pPr>
        <w:pStyle w:val="5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690"/>
        </w:tabs>
        <w:bidi w:val="0"/>
        <w:spacing w:before="0" w:after="0" w:line="398" w:lineRule="auto"/>
        <w:ind w:left="0" w:right="0" w:firstLine="360"/>
        <w:jc w:val="both"/>
      </w:pPr>
      <w:bookmarkStart w:id="78" w:name="bookmark78"/>
      <w:bookmarkEnd w:id="78"/>
      <w:r>
        <w:rPr>
          <w:color w:val="000000"/>
          <w:spacing w:val="0"/>
          <w:w w:val="100"/>
          <w:position w:val="0"/>
        </w:rPr>
        <w:t>文化环境</w:t>
      </w:r>
    </w:p>
    <w:p>
      <w:pPr>
        <w:pStyle w:val="5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690"/>
        </w:tabs>
        <w:bidi w:val="0"/>
        <w:spacing w:before="0" w:after="0" w:line="398" w:lineRule="auto"/>
        <w:ind w:left="0" w:right="0" w:firstLine="360"/>
        <w:jc w:val="both"/>
      </w:pPr>
      <w:bookmarkStart w:id="79" w:name="bookmark79"/>
      <w:bookmarkEnd w:id="79"/>
      <w:r>
        <w:rPr>
          <w:color w:val="000000"/>
          <w:spacing w:val="0"/>
          <w:w w:val="100"/>
          <w:position w:val="0"/>
        </w:rPr>
        <w:t>自然环境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20"/>
        </w:tabs>
        <w:bidi w:val="0"/>
        <w:spacing w:before="0" w:after="100" w:line="305" w:lineRule="exact"/>
        <w:ind w:left="0" w:right="0" w:firstLine="360"/>
        <w:jc w:val="both"/>
      </w:pPr>
      <w:bookmarkStart w:id="80" w:name="bookmark80"/>
      <w:r>
        <w:rPr>
          <w:color w:val="000000"/>
          <w:spacing w:val="0"/>
          <w:w w:val="100"/>
          <w:position w:val="0"/>
        </w:rPr>
        <w:t>（</w:t>
      </w:r>
      <w:bookmarkEnd w:id="80"/>
      <w:r>
        <w:rPr>
          <w:color w:val="000000"/>
          <w:spacing w:val="0"/>
          <w:w w:val="100"/>
          <w:position w:val="0"/>
        </w:rPr>
        <w:t>五）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发现对广告战略有重要影响的环境趋势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98" w:lineRule="auto"/>
        <w:ind w:left="0" w:right="0" w:firstLine="36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L</w:t>
      </w:r>
      <w:r>
        <w:rPr>
          <w:color w:val="000000"/>
          <w:spacing w:val="0"/>
          <w:w w:val="100"/>
          <w:position w:val="0"/>
        </w:rPr>
        <w:t>借助讨论方法</w:t>
      </w:r>
    </w:p>
    <w:p>
      <w:pPr>
        <w:pStyle w:val="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val="left" w:pos="730"/>
        </w:tabs>
        <w:bidi w:val="0"/>
        <w:spacing w:before="0" w:after="0" w:line="398" w:lineRule="auto"/>
        <w:ind w:left="0" w:right="0"/>
        <w:jc w:val="both"/>
      </w:pPr>
      <w:bookmarkStart w:id="81" w:name="bookmark81"/>
      <w:bookmarkEnd w:id="81"/>
      <w:r>
        <w:rPr>
          <w:color w:val="000000"/>
          <w:spacing w:val="0"/>
          <w:w w:val="100"/>
          <w:position w:val="0"/>
        </w:rPr>
        <w:t>针对总体环境的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SWOT</w:t>
      </w:r>
      <w:r>
        <w:rPr>
          <w:color w:val="000000"/>
          <w:spacing w:val="0"/>
          <w:w w:val="100"/>
          <w:position w:val="0"/>
        </w:rPr>
        <w:t>分析</w:t>
      </w:r>
    </w:p>
    <w:p>
      <w:pPr>
        <w:pStyle w:val="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val="left" w:pos="730"/>
        </w:tabs>
        <w:bidi w:val="0"/>
        <w:spacing w:before="0" w:after="0" w:line="398" w:lineRule="auto"/>
        <w:ind w:left="0" w:right="0"/>
        <w:jc w:val="both"/>
      </w:pPr>
      <w:bookmarkStart w:id="82" w:name="bookmark82"/>
      <w:bookmarkEnd w:id="82"/>
      <w:r>
        <w:rPr>
          <w:color w:val="000000"/>
          <w:spacing w:val="0"/>
          <w:w w:val="100"/>
          <w:position w:val="0"/>
        </w:rPr>
        <w:t>环境与对策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05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本节重点介绍了环境分析的层次，总体环境分析的一般方法, 如何发现对广告战略有重要影响的环境趋势；并描述了环境分析的 目的，以及环境分析的步骤。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853"/>
        </w:tabs>
        <w:bidi w:val="0"/>
        <w:spacing w:before="0" w:after="380" w:line="305" w:lineRule="exact"/>
        <w:ind w:left="0" w:right="0" w:firstLine="360"/>
        <w:jc w:val="left"/>
      </w:pPr>
      <w:bookmarkStart w:id="83" w:name="bookmark83"/>
      <w:r>
        <w:rPr>
          <w:color w:val="000000"/>
          <w:spacing w:val="0"/>
          <w:w w:val="100"/>
          <w:position w:val="0"/>
        </w:rPr>
        <w:t>三</w:t>
      </w:r>
      <w:bookmarkEnd w:id="8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考核知识点</w:t>
      </w:r>
    </w:p>
    <w:p>
      <w:pPr>
        <w:pStyle w:val="5"/>
        <w:keepNext w:val="0"/>
        <w:keepLines w:val="0"/>
        <w:widowControl w:val="0"/>
        <w:numPr>
          <w:ilvl w:val="0"/>
          <w:numId w:val="14"/>
        </w:numPr>
        <w:shd w:val="clear" w:color="auto" w:fill="auto"/>
        <w:tabs>
          <w:tab w:val="left" w:pos="680"/>
        </w:tabs>
        <w:bidi w:val="0"/>
        <w:spacing w:before="0" w:after="0" w:line="398" w:lineRule="auto"/>
        <w:ind w:left="0" w:right="0" w:firstLine="360"/>
        <w:jc w:val="both"/>
      </w:pPr>
      <w:bookmarkStart w:id="84" w:name="bookmark84"/>
      <w:bookmarkEnd w:id="84"/>
      <w:r>
        <w:rPr>
          <w:color w:val="000000"/>
          <w:spacing w:val="0"/>
          <w:w w:val="100"/>
          <w:position w:val="0"/>
        </w:rPr>
        <w:t>广告运作策略的设定步骤</w:t>
      </w:r>
    </w:p>
    <w:p>
      <w:pPr>
        <w:pStyle w:val="5"/>
        <w:keepNext w:val="0"/>
        <w:keepLines w:val="0"/>
        <w:widowControl w:val="0"/>
        <w:numPr>
          <w:ilvl w:val="0"/>
          <w:numId w:val="14"/>
        </w:numPr>
        <w:shd w:val="clear" w:color="auto" w:fill="auto"/>
        <w:tabs>
          <w:tab w:val="left" w:pos="690"/>
        </w:tabs>
        <w:bidi w:val="0"/>
        <w:spacing w:before="0" w:after="0" w:line="398" w:lineRule="auto"/>
        <w:ind w:left="0" w:right="0" w:firstLine="360"/>
        <w:jc w:val="both"/>
      </w:pPr>
      <w:bookmarkStart w:id="85" w:name="bookmark85"/>
      <w:bookmarkEnd w:id="85"/>
      <w:r>
        <w:rPr>
          <w:color w:val="000000"/>
          <w:spacing w:val="0"/>
          <w:w w:val="100"/>
          <w:position w:val="0"/>
        </w:rPr>
        <w:t>环境分析的目的</w:t>
      </w:r>
    </w:p>
    <w:p>
      <w:pPr>
        <w:pStyle w:val="5"/>
        <w:keepNext w:val="0"/>
        <w:keepLines w:val="0"/>
        <w:widowControl w:val="0"/>
        <w:numPr>
          <w:ilvl w:val="0"/>
          <w:numId w:val="14"/>
        </w:numPr>
        <w:shd w:val="clear" w:color="auto" w:fill="auto"/>
        <w:tabs>
          <w:tab w:val="left" w:pos="690"/>
        </w:tabs>
        <w:bidi w:val="0"/>
        <w:spacing w:before="0" w:after="0" w:line="398" w:lineRule="auto"/>
        <w:ind w:left="0" w:right="0" w:firstLine="360"/>
        <w:jc w:val="both"/>
      </w:pPr>
      <w:bookmarkStart w:id="86" w:name="bookmark86"/>
      <w:bookmarkEnd w:id="86"/>
      <w:r>
        <w:rPr>
          <w:color w:val="000000"/>
          <w:spacing w:val="0"/>
          <w:w w:val="100"/>
          <w:position w:val="0"/>
        </w:rPr>
        <w:t>广义环境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98" w:lineRule="auto"/>
        <w:ind w:left="0" w:right="0" w:firstLine="360"/>
        <w:jc w:val="both"/>
      </w:pPr>
      <w:bookmarkStart w:id="87" w:name="bookmark8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4</w:t>
      </w:r>
      <w:bookmarkEnd w:id="8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-</w:t>
      </w:r>
      <w:r>
        <w:rPr>
          <w:color w:val="000000"/>
          <w:spacing w:val="0"/>
          <w:w w:val="100"/>
          <w:position w:val="0"/>
        </w:rPr>
        <w:t>广义环境包含的内容</w:t>
      </w:r>
    </w:p>
    <w:p>
      <w:pPr>
        <w:pStyle w:val="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690"/>
        </w:tabs>
        <w:bidi w:val="0"/>
        <w:spacing w:before="0" w:after="0" w:line="398" w:lineRule="auto"/>
        <w:ind w:left="0" w:right="0" w:firstLine="360"/>
        <w:jc w:val="both"/>
      </w:pPr>
      <w:bookmarkStart w:id="88" w:name="bookmark88"/>
      <w:bookmarkEnd w:id="88"/>
      <w:r>
        <w:rPr>
          <w:color w:val="000000"/>
          <w:spacing w:val="0"/>
          <w:w w:val="100"/>
          <w:position w:val="0"/>
        </w:rPr>
        <w:t>环境分析的步骤</w:t>
      </w:r>
    </w:p>
    <w:p>
      <w:pPr>
        <w:pStyle w:val="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690"/>
        </w:tabs>
        <w:bidi w:val="0"/>
        <w:spacing w:before="0" w:after="0" w:line="398" w:lineRule="auto"/>
        <w:ind w:left="0" w:right="0" w:firstLine="360"/>
        <w:jc w:val="both"/>
      </w:pPr>
      <w:bookmarkStart w:id="89" w:name="bookmark89"/>
      <w:bookmarkEnd w:id="89"/>
      <w:r>
        <w:rPr>
          <w:color w:val="000000"/>
          <w:spacing w:val="0"/>
          <w:w w:val="100"/>
          <w:position w:val="0"/>
        </w:rPr>
        <w:t>总体环境分析的指标</w:t>
      </w:r>
    </w:p>
    <w:p>
      <w:pPr>
        <w:pStyle w:val="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690"/>
        </w:tabs>
        <w:bidi w:val="0"/>
        <w:spacing w:before="0" w:after="0" w:line="398" w:lineRule="auto"/>
        <w:ind w:left="0" w:right="0" w:firstLine="360"/>
        <w:jc w:val="both"/>
      </w:pPr>
      <w:bookmarkStart w:id="90" w:name="bookmark90"/>
      <w:bookmarkEnd w:id="90"/>
      <w:r>
        <w:rPr>
          <w:color w:val="000000"/>
          <w:spacing w:val="0"/>
          <w:w w:val="100"/>
          <w:position w:val="0"/>
        </w:rPr>
        <w:t>流行文化的轨迹</w:t>
      </w:r>
    </w:p>
    <w:p>
      <w:pPr>
        <w:pStyle w:val="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694"/>
        </w:tabs>
        <w:bidi w:val="0"/>
        <w:spacing w:before="0" w:after="100" w:line="240" w:lineRule="auto"/>
        <w:ind w:left="0" w:right="0" w:firstLine="360"/>
        <w:jc w:val="both"/>
        <w:rPr>
          <w:sz w:val="19"/>
          <w:szCs w:val="19"/>
        </w:rPr>
      </w:pPr>
      <w:bookmarkStart w:id="91" w:name="bookmark91"/>
      <w:bookmarkEnd w:id="9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SWOT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分析</w:t>
      </w:r>
    </w:p>
    <w:p>
      <w:pPr>
        <w:pStyle w:val="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694"/>
        </w:tabs>
        <w:bidi w:val="0"/>
        <w:spacing w:before="0" w:after="200" w:line="398" w:lineRule="auto"/>
        <w:ind w:left="0" w:right="0" w:firstLine="360"/>
        <w:jc w:val="both"/>
      </w:pPr>
      <w:bookmarkStart w:id="92" w:name="bookmark92"/>
      <w:bookmarkEnd w:id="92"/>
      <w:r>
        <w:rPr>
          <w:color w:val="000000"/>
          <w:spacing w:val="0"/>
          <w:w w:val="100"/>
          <w:position w:val="0"/>
        </w:rPr>
        <w:t>面对环境压力的对策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853"/>
        </w:tabs>
        <w:bidi w:val="0"/>
        <w:spacing w:before="0" w:line="305" w:lineRule="exact"/>
        <w:ind w:left="0" w:right="0" w:firstLine="360"/>
        <w:jc w:val="left"/>
      </w:pPr>
      <w:bookmarkStart w:id="93" w:name="bookmark93"/>
      <w:r>
        <w:rPr>
          <w:color w:val="000000"/>
          <w:spacing w:val="0"/>
          <w:w w:val="100"/>
          <w:position w:val="0"/>
        </w:rPr>
        <w:t>四</w:t>
      </w:r>
      <w:bookmarkEnd w:id="9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考核要求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40" w:line="305" w:lineRule="exact"/>
        <w:ind w:left="0" w:right="0" w:firstLine="360"/>
        <w:jc w:val="both"/>
        <w:sectPr>
          <w:footerReference r:id="rId7" w:type="default"/>
          <w:footerReference r:id="rId8" w:type="even"/>
          <w:footnotePr>
            <w:numFmt w:val="decimal"/>
          </w:footnotePr>
          <w:pgSz w:w="8400" w:h="11900"/>
          <w:pgMar w:top="710" w:right="1257" w:bottom="1376" w:left="1086" w:header="0" w:footer="3" w:gutter="0"/>
          <w:pgNumType w:start="395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识记：广义环境；广义环境包含的内容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领会：面对环境压力的对策；广告运作策略的设定步骤；环境 分析的目的；流行文化的轨迹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简单应用：环境分析的步骤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1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综合应用：总体环境分析的指标；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SWOT</w:t>
      </w:r>
      <w:r>
        <w:rPr>
          <w:color w:val="000000"/>
          <w:spacing w:val="0"/>
          <w:w w:val="100"/>
          <w:position w:val="0"/>
        </w:rPr>
        <w:t>分析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</w:pPr>
      <w:bookmarkStart w:id="94" w:name="bookmark95"/>
      <w:bookmarkStart w:id="95" w:name="bookmark94"/>
      <w:bookmarkStart w:id="96" w:name="bookmark96"/>
      <w:r>
        <w:rPr>
          <w:color w:val="000000"/>
          <w:spacing w:val="0"/>
          <w:w w:val="100"/>
          <w:position w:val="0"/>
        </w:rPr>
        <w:t>第三章广告策略与行业分析</w:t>
      </w:r>
      <w:bookmarkEnd w:id="94"/>
      <w:bookmarkEnd w:id="95"/>
      <w:bookmarkEnd w:id="96"/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18"/>
        </w:tabs>
        <w:bidi w:val="0"/>
        <w:spacing w:before="0" w:line="305" w:lineRule="exact"/>
        <w:ind w:left="0" w:right="0" w:firstLine="420"/>
        <w:jc w:val="both"/>
      </w:pPr>
      <w:bookmarkStart w:id="97" w:name="bookmark97"/>
      <w:r>
        <w:rPr>
          <w:color w:val="000000"/>
          <w:spacing w:val="0"/>
          <w:w w:val="100"/>
          <w:position w:val="0"/>
        </w:rPr>
        <w:t>一</w:t>
      </w:r>
      <w:bookmarkEnd w:id="9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学习目的与要求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04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在本章的学习中，学生应该了解行业成功的基本因素，行业生 命周期各阶段市场策略的变化。理解行业的定义，行业生命周期, 界定企业产品所归属的行业，经济的周期性分析，分析行业内的竞 争力度。并深刻理解辨别行业特征的指标，行业的周期性分析，行 业特征对广告策略制定的影响。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18"/>
        </w:tabs>
        <w:bidi w:val="0"/>
        <w:spacing w:before="0" w:line="305" w:lineRule="exact"/>
        <w:ind w:left="0" w:right="0" w:firstLine="420"/>
        <w:jc w:val="both"/>
      </w:pPr>
      <w:bookmarkStart w:id="98" w:name="bookmark98"/>
      <w:r>
        <w:rPr>
          <w:color w:val="000000"/>
          <w:spacing w:val="0"/>
          <w:w w:val="100"/>
          <w:position w:val="0"/>
        </w:rPr>
        <w:t>二</w:t>
      </w:r>
      <w:bookmarkEnd w:id="9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课程内容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5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第一节什么是行业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80"/>
        </w:tabs>
        <w:bidi w:val="0"/>
        <w:spacing w:before="0" w:after="0" w:line="305" w:lineRule="exact"/>
        <w:ind w:left="0" w:right="0" w:firstLine="420"/>
        <w:jc w:val="both"/>
      </w:pPr>
      <w:bookmarkStart w:id="99" w:name="bookmark99"/>
      <w:r>
        <w:rPr>
          <w:color w:val="000000"/>
          <w:spacing w:val="0"/>
          <w:w w:val="100"/>
          <w:position w:val="0"/>
        </w:rPr>
        <w:t>（</w:t>
      </w:r>
      <w:bookmarkEnd w:id="99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行业的定义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80"/>
        </w:tabs>
        <w:bidi w:val="0"/>
        <w:spacing w:before="0" w:after="0" w:line="305" w:lineRule="exact"/>
        <w:ind w:left="0" w:right="0" w:firstLine="420"/>
        <w:jc w:val="both"/>
      </w:pPr>
      <w:bookmarkStart w:id="100" w:name="bookmark100"/>
      <w:r>
        <w:rPr>
          <w:color w:val="000000"/>
          <w:spacing w:val="0"/>
          <w:w w:val="100"/>
          <w:position w:val="0"/>
        </w:rPr>
        <w:t>（</w:t>
      </w:r>
      <w:bookmarkEnd w:id="100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对产品归属行业的界定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5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本节重点介绍了行业的定义，并介绍了界定企业产品所归属的 行业的思路。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5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第二节体现行业特征的要素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80"/>
        </w:tabs>
        <w:bidi w:val="0"/>
        <w:spacing w:before="0" w:after="0" w:line="305" w:lineRule="exact"/>
        <w:ind w:left="0" w:right="0" w:firstLine="420"/>
        <w:jc w:val="both"/>
      </w:pPr>
      <w:bookmarkStart w:id="101" w:name="bookmark101"/>
      <w:r>
        <w:rPr>
          <w:color w:val="000000"/>
          <w:spacing w:val="0"/>
          <w:w w:val="100"/>
          <w:position w:val="0"/>
        </w:rPr>
        <w:t>（</w:t>
      </w:r>
      <w:bookmarkEnd w:id="101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辨别行业特征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85"/>
        </w:tabs>
        <w:bidi w:val="0"/>
        <w:spacing w:before="0" w:after="0" w:line="305" w:lineRule="exact"/>
        <w:ind w:left="0" w:right="0" w:firstLine="420"/>
        <w:jc w:val="both"/>
      </w:pPr>
      <w:bookmarkStart w:id="102" w:name="bookmark102"/>
      <w:r>
        <w:rPr>
          <w:color w:val="000000"/>
          <w:spacing w:val="0"/>
          <w:w w:val="100"/>
          <w:position w:val="0"/>
        </w:rPr>
        <w:t>（</w:t>
      </w:r>
      <w:bookmarkEnd w:id="102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提炼行业成功的基本因素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5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本节重点介绍了辨别行业特征的方法，并介绍了提炼行业成功 的基本因素。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5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第三节行业分析中的策略应用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80"/>
        </w:tabs>
        <w:bidi w:val="0"/>
        <w:spacing w:before="0" w:after="0" w:line="305" w:lineRule="exact"/>
        <w:ind w:left="0" w:right="0" w:firstLine="420"/>
        <w:jc w:val="both"/>
      </w:pPr>
      <w:bookmarkStart w:id="103" w:name="bookmark103"/>
      <w:r>
        <w:rPr>
          <w:color w:val="000000"/>
          <w:spacing w:val="0"/>
          <w:w w:val="100"/>
          <w:position w:val="0"/>
        </w:rPr>
        <w:t>（</w:t>
      </w:r>
      <w:bookmarkEnd w:id="103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经济的周期性分析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80"/>
        </w:tabs>
        <w:bidi w:val="0"/>
        <w:spacing w:before="0" w:line="305" w:lineRule="exact"/>
        <w:ind w:left="0" w:right="0" w:firstLine="420"/>
        <w:jc w:val="both"/>
      </w:pPr>
      <w:bookmarkStart w:id="104" w:name="bookmark104"/>
      <w:r>
        <w:rPr>
          <w:color w:val="000000"/>
          <w:spacing w:val="0"/>
          <w:w w:val="100"/>
          <w:position w:val="0"/>
        </w:rPr>
        <w:t>（</w:t>
      </w:r>
      <w:bookmarkEnd w:id="104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行业的周期性分析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00"/>
        </w:tabs>
        <w:bidi w:val="0"/>
        <w:spacing w:before="0" w:after="0" w:line="309" w:lineRule="exact"/>
        <w:ind w:left="0" w:right="0" w:firstLine="440"/>
        <w:jc w:val="both"/>
      </w:pPr>
      <w:bookmarkStart w:id="105" w:name="bookmark105"/>
      <w:r>
        <w:rPr>
          <w:color w:val="000000"/>
          <w:spacing w:val="0"/>
          <w:w w:val="100"/>
          <w:position w:val="0"/>
        </w:rPr>
        <w:t>（</w:t>
      </w:r>
      <w:bookmarkEnd w:id="105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行业的竞争力度分析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00"/>
        </w:tabs>
        <w:bidi w:val="0"/>
        <w:spacing w:before="0" w:after="0" w:line="309" w:lineRule="exact"/>
        <w:ind w:left="0" w:right="0" w:firstLine="440"/>
        <w:jc w:val="both"/>
      </w:pPr>
      <w:bookmarkStart w:id="106" w:name="bookmark106"/>
      <w:r>
        <w:rPr>
          <w:color w:val="000000"/>
          <w:spacing w:val="0"/>
          <w:w w:val="100"/>
          <w:position w:val="0"/>
        </w:rPr>
        <w:t>（</w:t>
      </w:r>
      <w:bookmarkEnd w:id="106"/>
      <w:r>
        <w:rPr>
          <w:color w:val="000000"/>
          <w:spacing w:val="0"/>
          <w:w w:val="100"/>
          <w:position w:val="0"/>
        </w:rPr>
        <w:t>四）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行业特征对广告策略制定的影响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09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本节重点介绍了行业的周期性分析的方法，以及行业生命周期 各阶段市场策略的变化；其次说明了经济的周期性分析的思路，以 及如何判别行业内的竞争力度，最后就行业特征对广告策略制定的 影响进行了说明。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33"/>
        </w:tabs>
        <w:bidi w:val="0"/>
        <w:spacing w:before="0" w:after="380" w:line="304" w:lineRule="exact"/>
        <w:ind w:left="0" w:right="0" w:firstLine="440"/>
        <w:jc w:val="both"/>
      </w:pPr>
      <w:bookmarkStart w:id="107" w:name="bookmark107"/>
      <w:r>
        <w:rPr>
          <w:color w:val="000000"/>
          <w:spacing w:val="0"/>
          <w:w w:val="100"/>
          <w:position w:val="0"/>
        </w:rPr>
        <w:t>三</w:t>
      </w:r>
      <w:bookmarkEnd w:id="10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考核知识点</w:t>
      </w:r>
    </w:p>
    <w:p>
      <w:pPr>
        <w:pStyle w:val="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val="left" w:pos="760"/>
        </w:tabs>
        <w:bidi w:val="0"/>
        <w:spacing w:before="0" w:after="0" w:line="396" w:lineRule="auto"/>
        <w:ind w:left="0" w:right="0" w:firstLine="440"/>
        <w:jc w:val="both"/>
      </w:pPr>
      <w:bookmarkStart w:id="108" w:name="bookmark108"/>
      <w:bookmarkEnd w:id="108"/>
      <w:r>
        <w:rPr>
          <w:color w:val="000000"/>
          <w:spacing w:val="0"/>
          <w:w w:val="100"/>
          <w:position w:val="0"/>
        </w:rPr>
        <w:t>行业的定义</w:t>
      </w:r>
    </w:p>
    <w:p>
      <w:pPr>
        <w:pStyle w:val="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val="left" w:pos="770"/>
        </w:tabs>
        <w:bidi w:val="0"/>
        <w:spacing w:before="0" w:after="0" w:line="396" w:lineRule="auto"/>
        <w:ind w:left="0" w:right="0" w:firstLine="440"/>
        <w:jc w:val="both"/>
      </w:pPr>
      <w:bookmarkStart w:id="109" w:name="bookmark109"/>
      <w:bookmarkEnd w:id="109"/>
      <w:r>
        <w:rPr>
          <w:color w:val="000000"/>
          <w:spacing w:val="0"/>
          <w:w w:val="100"/>
          <w:position w:val="0"/>
        </w:rPr>
        <w:t>界定企业产品所归属的行业</w:t>
      </w:r>
    </w:p>
    <w:p>
      <w:pPr>
        <w:pStyle w:val="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val="left" w:pos="774"/>
        </w:tabs>
        <w:bidi w:val="0"/>
        <w:spacing w:before="0" w:after="0" w:line="396" w:lineRule="auto"/>
        <w:ind w:left="0" w:right="0" w:firstLine="440"/>
        <w:jc w:val="both"/>
      </w:pPr>
      <w:bookmarkStart w:id="110" w:name="bookmark110"/>
      <w:bookmarkEnd w:id="110"/>
      <w:r>
        <w:rPr>
          <w:color w:val="000000"/>
          <w:spacing w:val="0"/>
          <w:w w:val="100"/>
          <w:position w:val="0"/>
        </w:rPr>
        <w:t>辨别行业特征的指标</w:t>
      </w:r>
    </w:p>
    <w:p>
      <w:pPr>
        <w:pStyle w:val="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val="left" w:pos="774"/>
        </w:tabs>
        <w:bidi w:val="0"/>
        <w:spacing w:before="0" w:after="0" w:line="396" w:lineRule="auto"/>
        <w:ind w:left="0" w:right="0" w:firstLine="440"/>
        <w:jc w:val="both"/>
      </w:pPr>
      <w:bookmarkStart w:id="111" w:name="bookmark111"/>
      <w:bookmarkEnd w:id="111"/>
      <w:r>
        <w:rPr>
          <w:color w:val="000000"/>
          <w:spacing w:val="0"/>
          <w:w w:val="100"/>
          <w:position w:val="0"/>
        </w:rPr>
        <w:t>行业成功的基本因素</w:t>
      </w:r>
    </w:p>
    <w:p>
      <w:pPr>
        <w:pStyle w:val="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val="left" w:pos="774"/>
        </w:tabs>
        <w:bidi w:val="0"/>
        <w:spacing w:before="0" w:after="0" w:line="396" w:lineRule="auto"/>
        <w:ind w:left="0" w:right="0" w:firstLine="440"/>
        <w:jc w:val="both"/>
      </w:pPr>
      <w:bookmarkStart w:id="112" w:name="bookmark112"/>
      <w:bookmarkEnd w:id="112"/>
      <w:r>
        <w:rPr>
          <w:color w:val="000000"/>
          <w:spacing w:val="0"/>
          <w:w w:val="100"/>
          <w:position w:val="0"/>
        </w:rPr>
        <w:t>经济的周期性分析</w:t>
      </w:r>
    </w:p>
    <w:p>
      <w:pPr>
        <w:pStyle w:val="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val="left" w:pos="774"/>
        </w:tabs>
        <w:bidi w:val="0"/>
        <w:spacing w:before="0" w:after="0" w:line="396" w:lineRule="auto"/>
        <w:ind w:left="0" w:right="0" w:firstLine="440"/>
        <w:jc w:val="both"/>
      </w:pPr>
      <w:bookmarkStart w:id="113" w:name="bookmark113"/>
      <w:bookmarkEnd w:id="113"/>
      <w:r>
        <w:rPr>
          <w:color w:val="000000"/>
          <w:spacing w:val="0"/>
          <w:w w:val="100"/>
          <w:position w:val="0"/>
        </w:rPr>
        <w:t>行业生命周期</w:t>
      </w:r>
    </w:p>
    <w:p>
      <w:pPr>
        <w:pStyle w:val="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val="left" w:pos="774"/>
        </w:tabs>
        <w:bidi w:val="0"/>
        <w:spacing w:before="0" w:after="0" w:line="396" w:lineRule="auto"/>
        <w:ind w:left="0" w:right="0" w:firstLine="440"/>
        <w:jc w:val="both"/>
      </w:pPr>
      <w:bookmarkStart w:id="114" w:name="bookmark114"/>
      <w:bookmarkEnd w:id="114"/>
      <w:r>
        <w:rPr>
          <w:color w:val="000000"/>
          <w:spacing w:val="0"/>
          <w:w w:val="100"/>
          <w:position w:val="0"/>
        </w:rPr>
        <w:t>行业的周期性分析</w:t>
      </w:r>
    </w:p>
    <w:p>
      <w:pPr>
        <w:pStyle w:val="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val="left" w:pos="774"/>
        </w:tabs>
        <w:bidi w:val="0"/>
        <w:spacing w:before="0" w:after="0" w:line="396" w:lineRule="auto"/>
        <w:ind w:left="0" w:right="0" w:firstLine="440"/>
        <w:jc w:val="both"/>
      </w:pPr>
      <w:bookmarkStart w:id="115" w:name="bookmark115"/>
      <w:bookmarkEnd w:id="115"/>
      <w:r>
        <w:rPr>
          <w:color w:val="000000"/>
          <w:spacing w:val="0"/>
          <w:w w:val="100"/>
          <w:position w:val="0"/>
        </w:rPr>
        <w:t>行业生命周期各阶段市场策略的变化</w:t>
      </w:r>
    </w:p>
    <w:p>
      <w:pPr>
        <w:pStyle w:val="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val="left" w:pos="774"/>
        </w:tabs>
        <w:bidi w:val="0"/>
        <w:spacing w:before="0" w:after="0" w:line="396" w:lineRule="auto"/>
        <w:ind w:left="0" w:right="0" w:firstLine="440"/>
        <w:jc w:val="both"/>
      </w:pPr>
      <w:bookmarkStart w:id="116" w:name="bookmark116"/>
      <w:bookmarkEnd w:id="116"/>
      <w:r>
        <w:rPr>
          <w:color w:val="000000"/>
          <w:spacing w:val="0"/>
          <w:w w:val="100"/>
          <w:position w:val="0"/>
        </w:rPr>
        <w:t>分析行业内的竞争力度</w:t>
      </w:r>
    </w:p>
    <w:p>
      <w:pPr>
        <w:pStyle w:val="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val="left" w:pos="866"/>
        </w:tabs>
        <w:bidi w:val="0"/>
        <w:spacing w:before="0" w:after="200" w:line="396" w:lineRule="auto"/>
        <w:ind w:left="0" w:right="0" w:firstLine="440"/>
        <w:jc w:val="both"/>
      </w:pPr>
      <w:bookmarkStart w:id="117" w:name="bookmark117"/>
      <w:bookmarkEnd w:id="117"/>
      <w:r>
        <w:rPr>
          <w:color w:val="000000"/>
          <w:spacing w:val="0"/>
          <w:w w:val="100"/>
          <w:position w:val="0"/>
        </w:rPr>
        <w:t>行业特征对广告策略制定的影响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33"/>
        </w:tabs>
        <w:bidi w:val="0"/>
        <w:spacing w:before="0" w:line="304" w:lineRule="exact"/>
        <w:ind w:left="0" w:right="0" w:firstLine="440"/>
        <w:jc w:val="both"/>
      </w:pPr>
      <w:bookmarkStart w:id="118" w:name="bookmark118"/>
      <w:r>
        <w:rPr>
          <w:color w:val="000000"/>
          <w:spacing w:val="0"/>
          <w:w w:val="100"/>
          <w:position w:val="0"/>
        </w:rPr>
        <w:t>四</w:t>
      </w:r>
      <w:bookmarkEnd w:id="11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考核要求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99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识记：行业的定义；行业生命周期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99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领会：行业成功的基本因素；行业生命周期各阶段市场策略的 变化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99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简单应用：界定企业产品所归属的行业；经济的周期性分析； 分析行业内的竞争力度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60" w:line="299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综合应用：辨别行业特征的指标；行业的周期性分析；行业特 征对广告策略制定的影响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</w:pPr>
      <w:bookmarkStart w:id="119" w:name="bookmark120"/>
      <w:bookmarkStart w:id="120" w:name="bookmark119"/>
      <w:bookmarkStart w:id="121" w:name="bookmark121"/>
      <w:r>
        <w:rPr>
          <w:color w:val="000000"/>
          <w:spacing w:val="0"/>
          <w:w w:val="100"/>
          <w:position w:val="0"/>
        </w:rPr>
        <w:t>第四章广告策略与竞争分析</w:t>
      </w:r>
      <w:bookmarkEnd w:id="119"/>
      <w:bookmarkEnd w:id="120"/>
      <w:bookmarkEnd w:id="121"/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10"/>
        </w:tabs>
        <w:bidi w:val="0"/>
        <w:spacing w:before="0" w:after="240" w:line="305" w:lineRule="exact"/>
        <w:ind w:left="0" w:right="0" w:firstLine="420"/>
        <w:jc w:val="both"/>
      </w:pPr>
      <w:bookmarkStart w:id="122" w:name="bookmark122"/>
      <w:r>
        <w:rPr>
          <w:color w:val="000000"/>
          <w:spacing w:val="0"/>
          <w:w w:val="100"/>
          <w:position w:val="0"/>
        </w:rPr>
        <w:t>一</w:t>
      </w:r>
      <w:bookmarkEnd w:id="122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学习目的与要求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15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在本章的学习中，学生应该了解如何监测竞争对手，寻求个体 间的竞争优势。理解如何从个体的角度捕捉竞争对手，如何以群体 的方式捕捉竞争对手。并深刻理解竞争，五种竞争力模型，理解竞 争地位理论。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18"/>
        </w:tabs>
        <w:bidi w:val="0"/>
        <w:spacing w:before="0" w:line="305" w:lineRule="exact"/>
        <w:ind w:left="0" w:right="0" w:firstLine="420"/>
        <w:jc w:val="both"/>
      </w:pPr>
      <w:bookmarkStart w:id="123" w:name="bookmark123"/>
      <w:r>
        <w:rPr>
          <w:color w:val="000000"/>
          <w:spacing w:val="0"/>
          <w:w w:val="100"/>
          <w:position w:val="0"/>
        </w:rPr>
        <w:t>二</w:t>
      </w:r>
      <w:bookmarkEnd w:id="12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课程内容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2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第一节市场竞争的环境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2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  <w:lang w:val="en-US" w:eastAsia="en-US" w:bidi="en-US"/>
        </w:rPr>
        <w:t>（-）</w:t>
      </w:r>
      <w:r>
        <w:rPr>
          <w:color w:val="000000"/>
          <w:spacing w:val="0"/>
          <w:w w:val="100"/>
          <w:position w:val="0"/>
        </w:rPr>
        <w:t>五种竞争力模型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80"/>
        </w:tabs>
        <w:bidi w:val="0"/>
        <w:spacing w:before="0" w:after="0" w:line="302" w:lineRule="exact"/>
        <w:ind w:left="0" w:right="0" w:firstLine="420"/>
        <w:jc w:val="both"/>
      </w:pPr>
      <w:bookmarkStart w:id="124" w:name="bookmark124"/>
      <w:r>
        <w:rPr>
          <w:color w:val="000000"/>
          <w:spacing w:val="0"/>
          <w:w w:val="100"/>
          <w:position w:val="0"/>
        </w:rPr>
        <w:t>（</w:t>
      </w:r>
      <w:bookmarkEnd w:id="124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竞争分析的目的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80"/>
        </w:tabs>
        <w:bidi w:val="0"/>
        <w:spacing w:before="0" w:after="100" w:line="302" w:lineRule="exact"/>
        <w:ind w:left="0" w:right="0" w:firstLine="420"/>
        <w:jc w:val="both"/>
      </w:pPr>
      <w:bookmarkStart w:id="125" w:name="bookmark125"/>
      <w:r>
        <w:rPr>
          <w:color w:val="000000"/>
          <w:spacing w:val="0"/>
          <w:w w:val="100"/>
          <w:position w:val="0"/>
        </w:rPr>
        <w:t>（</w:t>
      </w:r>
      <w:bookmarkEnd w:id="125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竞争地位理论</w:t>
      </w:r>
    </w:p>
    <w:p>
      <w:pPr>
        <w:pStyle w:val="5"/>
        <w:keepNext w:val="0"/>
        <w:keepLines w:val="0"/>
        <w:widowControl w:val="0"/>
        <w:numPr>
          <w:ilvl w:val="0"/>
          <w:numId w:val="16"/>
        </w:numPr>
        <w:shd w:val="clear" w:color="auto" w:fill="auto"/>
        <w:tabs>
          <w:tab w:val="left" w:pos="745"/>
        </w:tabs>
        <w:bidi w:val="0"/>
        <w:spacing w:before="0" w:after="0" w:line="396" w:lineRule="auto"/>
        <w:ind w:left="0" w:right="0" w:firstLine="420"/>
        <w:jc w:val="both"/>
      </w:pPr>
      <w:bookmarkStart w:id="126" w:name="bookmark126"/>
      <w:bookmarkEnd w:id="126"/>
      <w:r>
        <w:rPr>
          <w:color w:val="000000"/>
          <w:spacing w:val="0"/>
          <w:w w:val="100"/>
          <w:position w:val="0"/>
        </w:rPr>
        <w:t>竞争对手的四种地位</w:t>
      </w:r>
    </w:p>
    <w:p>
      <w:pPr>
        <w:pStyle w:val="5"/>
        <w:keepNext w:val="0"/>
        <w:keepLines w:val="0"/>
        <w:widowControl w:val="0"/>
        <w:numPr>
          <w:ilvl w:val="0"/>
          <w:numId w:val="16"/>
        </w:numPr>
        <w:shd w:val="clear" w:color="auto" w:fill="auto"/>
        <w:tabs>
          <w:tab w:val="left" w:pos="750"/>
        </w:tabs>
        <w:bidi w:val="0"/>
        <w:spacing w:before="0" w:after="0" w:line="396" w:lineRule="auto"/>
        <w:ind w:left="0" w:right="0" w:firstLine="420"/>
        <w:jc w:val="both"/>
      </w:pPr>
      <w:bookmarkStart w:id="127" w:name="bookmark127"/>
      <w:bookmarkEnd w:id="127"/>
      <w:r>
        <w:rPr>
          <w:color w:val="000000"/>
          <w:spacing w:val="0"/>
          <w:w w:val="100"/>
          <w:position w:val="0"/>
        </w:rPr>
        <w:t>不同角色市场竞争者的竞争策略</w:t>
      </w:r>
    </w:p>
    <w:p>
      <w:pPr>
        <w:pStyle w:val="5"/>
        <w:keepNext w:val="0"/>
        <w:keepLines w:val="0"/>
        <w:widowControl w:val="0"/>
        <w:numPr>
          <w:ilvl w:val="0"/>
          <w:numId w:val="16"/>
        </w:numPr>
        <w:shd w:val="clear" w:color="auto" w:fill="auto"/>
        <w:tabs>
          <w:tab w:val="left" w:pos="747"/>
        </w:tabs>
        <w:bidi w:val="0"/>
        <w:spacing w:before="0" w:after="0" w:line="302" w:lineRule="exact"/>
        <w:ind w:left="0" w:right="0" w:firstLine="420"/>
        <w:jc w:val="both"/>
      </w:pPr>
      <w:bookmarkStart w:id="128" w:name="bookmark128"/>
      <w:bookmarkEnd w:id="128"/>
      <w:r>
        <w:rPr>
          <w:color w:val="000000"/>
          <w:spacing w:val="0"/>
          <w:w w:val="100"/>
          <w:position w:val="0"/>
        </w:rPr>
        <w:t>本节重点介绍了竞争的意义，五种竞争力模型，以及竞争 地位理论；继而描述了寻求个体间的竞争优势的思路。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2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第二节捕捉竞争对手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2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  <w:lang w:val="en-US" w:eastAsia="en-US" w:bidi="en-US"/>
        </w:rPr>
        <w:t>（-）</w:t>
      </w:r>
      <w:r>
        <w:rPr>
          <w:color w:val="000000"/>
          <w:spacing w:val="0"/>
          <w:w w:val="100"/>
          <w:position w:val="0"/>
        </w:rPr>
        <w:t>从个体的角度捕捉竞争对手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2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（二）以群体的方式捕捉竞争对手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本节重点介绍了从个体的角度捕捉竞争对手，如何以群体的方 式捕捉竞争对手。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第三节监测竞争对手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  <w:lang w:val="en-US" w:eastAsia="en-US" w:bidi="en-US"/>
        </w:rPr>
        <w:t>（-）</w:t>
      </w:r>
      <w:r>
        <w:rPr>
          <w:color w:val="000000"/>
          <w:spacing w:val="0"/>
          <w:w w:val="100"/>
          <w:position w:val="0"/>
        </w:rPr>
        <w:t>监测基本市场概况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80"/>
        </w:tabs>
        <w:bidi w:val="0"/>
        <w:spacing w:before="0" w:after="0" w:line="307" w:lineRule="exact"/>
        <w:ind w:left="0" w:right="0" w:firstLine="420"/>
        <w:jc w:val="both"/>
      </w:pPr>
      <w:bookmarkStart w:id="129" w:name="bookmark129"/>
      <w:r>
        <w:rPr>
          <w:color w:val="000000"/>
          <w:spacing w:val="0"/>
          <w:w w:val="100"/>
          <w:position w:val="0"/>
        </w:rPr>
        <w:t>（</w:t>
      </w:r>
      <w:bookmarkEnd w:id="129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监测市场行为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85"/>
        </w:tabs>
        <w:bidi w:val="0"/>
        <w:spacing w:before="0" w:after="0" w:line="307" w:lineRule="exact"/>
        <w:ind w:left="0" w:right="0" w:firstLine="420"/>
        <w:jc w:val="both"/>
      </w:pPr>
      <w:bookmarkStart w:id="130" w:name="bookmark130"/>
      <w:r>
        <w:rPr>
          <w:color w:val="000000"/>
          <w:spacing w:val="0"/>
          <w:w w:val="100"/>
          <w:position w:val="0"/>
        </w:rPr>
        <w:t>（</w:t>
      </w:r>
      <w:bookmarkEnd w:id="130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监测广告作品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本节介绍了如何监测竞争对手。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13"/>
        </w:tabs>
        <w:bidi w:val="0"/>
        <w:spacing w:before="0" w:line="307" w:lineRule="exact"/>
        <w:ind w:left="0" w:right="0" w:firstLine="420"/>
        <w:jc w:val="both"/>
      </w:pPr>
      <w:bookmarkStart w:id="131" w:name="bookmark131"/>
      <w:r>
        <w:rPr>
          <w:color w:val="000000"/>
          <w:spacing w:val="0"/>
          <w:w w:val="100"/>
          <w:position w:val="0"/>
        </w:rPr>
        <w:t>三</w:t>
      </w:r>
      <w:bookmarkEnd w:id="131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考核知识点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80" w:line="30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竞争</w:t>
      </w:r>
    </w:p>
    <w:p>
      <w:pPr>
        <w:pStyle w:val="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val="left" w:pos="745"/>
        </w:tabs>
        <w:bidi w:val="0"/>
        <w:spacing w:before="0" w:after="0" w:line="401" w:lineRule="auto"/>
        <w:ind w:left="0" w:right="0" w:firstLine="420"/>
        <w:jc w:val="both"/>
      </w:pPr>
      <w:bookmarkStart w:id="132" w:name="bookmark132"/>
      <w:bookmarkEnd w:id="132"/>
      <w:r>
        <w:rPr>
          <w:color w:val="000000"/>
          <w:spacing w:val="0"/>
          <w:w w:val="100"/>
          <w:position w:val="0"/>
        </w:rPr>
        <w:t>五种竞争力模型</w:t>
      </w:r>
    </w:p>
    <w:p>
      <w:pPr>
        <w:pStyle w:val="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val="left" w:pos="750"/>
        </w:tabs>
        <w:bidi w:val="0"/>
        <w:spacing w:before="0" w:after="80" w:line="307" w:lineRule="exact"/>
        <w:ind w:left="0" w:right="0" w:firstLine="420"/>
        <w:jc w:val="both"/>
      </w:pPr>
      <w:bookmarkStart w:id="133" w:name="bookmark133"/>
      <w:bookmarkEnd w:id="133"/>
      <w:r>
        <w:rPr>
          <w:color w:val="000000"/>
          <w:spacing w:val="0"/>
          <w:w w:val="100"/>
          <w:position w:val="0"/>
        </w:rPr>
        <w:t>寻求个体间的竞争优势</w:t>
      </w:r>
    </w:p>
    <w:p>
      <w:pPr>
        <w:pStyle w:val="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val="left" w:pos="750"/>
        </w:tabs>
        <w:bidi w:val="0"/>
        <w:spacing w:before="0" w:after="0" w:line="401" w:lineRule="auto"/>
        <w:ind w:left="0" w:right="0" w:firstLine="420"/>
        <w:jc w:val="both"/>
      </w:pPr>
      <w:bookmarkStart w:id="134" w:name="bookmark134"/>
      <w:bookmarkEnd w:id="134"/>
      <w:r>
        <w:rPr>
          <w:color w:val="000000"/>
          <w:spacing w:val="0"/>
          <w:w w:val="100"/>
          <w:position w:val="0"/>
        </w:rPr>
        <w:t>竞争地位理论</w:t>
      </w:r>
    </w:p>
    <w:p>
      <w:pPr>
        <w:pStyle w:val="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val="left" w:pos="750"/>
        </w:tabs>
        <w:bidi w:val="0"/>
        <w:spacing w:before="0" w:after="0" w:line="307" w:lineRule="exact"/>
        <w:ind w:left="0" w:right="0" w:firstLine="420"/>
        <w:jc w:val="both"/>
      </w:pPr>
      <w:bookmarkStart w:id="135" w:name="bookmark135"/>
      <w:bookmarkEnd w:id="135"/>
      <w:r>
        <w:rPr>
          <w:color w:val="000000"/>
          <w:spacing w:val="0"/>
          <w:w w:val="100"/>
          <w:position w:val="0"/>
        </w:rPr>
        <w:t>从个体的角度捕捉竞争对手</w:t>
      </w:r>
    </w:p>
    <w:p>
      <w:pPr>
        <w:pStyle w:val="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val="left" w:pos="754"/>
        </w:tabs>
        <w:bidi w:val="0"/>
        <w:spacing w:before="0" w:after="80" w:line="307" w:lineRule="exact"/>
        <w:ind w:left="0" w:right="0" w:firstLine="420"/>
        <w:jc w:val="both"/>
      </w:pPr>
      <w:bookmarkStart w:id="136" w:name="bookmark136"/>
      <w:bookmarkEnd w:id="136"/>
      <w:r>
        <w:rPr>
          <w:color w:val="000000"/>
          <w:spacing w:val="0"/>
          <w:w w:val="100"/>
          <w:position w:val="0"/>
        </w:rPr>
        <w:t>以群体的方式捕捉竞争对手</w:t>
      </w:r>
    </w:p>
    <w:p>
      <w:pPr>
        <w:pStyle w:val="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val="left" w:pos="754"/>
        </w:tabs>
        <w:bidi w:val="0"/>
        <w:spacing w:before="0" w:after="180" w:line="401" w:lineRule="auto"/>
        <w:ind w:left="0" w:right="0" w:firstLine="420"/>
        <w:jc w:val="both"/>
      </w:pPr>
      <w:bookmarkStart w:id="137" w:name="bookmark137"/>
      <w:bookmarkEnd w:id="137"/>
      <w:r>
        <w:rPr>
          <w:color w:val="000000"/>
          <w:spacing w:val="0"/>
          <w:w w:val="100"/>
          <w:position w:val="0"/>
        </w:rPr>
        <w:t>如何监测竞争对手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13"/>
        </w:tabs>
        <w:bidi w:val="0"/>
        <w:spacing w:before="0" w:line="307" w:lineRule="exact"/>
        <w:ind w:left="0" w:right="0" w:firstLine="420"/>
        <w:jc w:val="both"/>
      </w:pPr>
      <w:bookmarkStart w:id="138" w:name="bookmark138"/>
      <w:r>
        <w:rPr>
          <w:color w:val="000000"/>
          <w:spacing w:val="0"/>
          <w:w w:val="100"/>
          <w:position w:val="0"/>
        </w:rPr>
        <w:t>四</w:t>
      </w:r>
      <w:bookmarkEnd w:id="13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考核要求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识记：竞争；五种竞争力模型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领会：竞争地位理论；寻求个体间的竞争优势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简单应用：如何监测竞争对手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07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综合应用：从个体的角度捕捉竞争对手；以群体的方式捕捉竞 争对手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</w:pPr>
      <w:bookmarkStart w:id="139" w:name="bookmark141"/>
      <w:bookmarkStart w:id="140" w:name="bookmark139"/>
      <w:bookmarkStart w:id="141" w:name="bookmark140"/>
      <w:r>
        <w:rPr>
          <w:color w:val="000000"/>
          <w:spacing w:val="0"/>
          <w:w w:val="100"/>
          <w:position w:val="0"/>
        </w:rPr>
        <w:t>第五章广告策略与产品分析</w:t>
      </w:r>
      <w:bookmarkEnd w:id="139"/>
      <w:bookmarkEnd w:id="140"/>
      <w:bookmarkEnd w:id="141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10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一、学习目的与要求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40" w:line="310" w:lineRule="exact"/>
        <w:ind w:left="0" w:right="0" w:firstLine="440"/>
        <w:jc w:val="both"/>
        <w:sectPr>
          <w:footerReference r:id="rId9" w:type="default"/>
          <w:footerReference r:id="rId10" w:type="even"/>
          <w:footnotePr>
            <w:numFmt w:val="decimal"/>
          </w:footnotePr>
          <w:type w:val="continuous"/>
          <w:pgSz w:w="8400" w:h="11900"/>
          <w:pgMar w:top="710" w:right="1257" w:bottom="1376" w:left="1086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在本章的学习中，学生应该了解有形产品、服务、产品的消费 模式差异分析，耐用品和非耐用品，替代品、互补品，商品概念的 确立，表现概念的确立，如何获得产品资料，挖掘产品卖点。理解 产品的概念，有形产品，服务，耐用品和非耐用品，对产品进行 主、客观分析，方便品、选购品、特殊品、非渴求品，替代品、互 补品，整体消费系统。并深刻理解产品的概念，产品生命周期，产 品生命周期的策略差异，产品组合分析，整体消费系统。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/>
        <w:jc w:val="both"/>
      </w:pPr>
      <w:bookmarkStart w:id="142" w:name="bookmark142"/>
      <w:r>
        <w:rPr>
          <w:color w:val="000000"/>
          <w:spacing w:val="0"/>
          <w:w w:val="100"/>
          <w:position w:val="0"/>
        </w:rPr>
        <w:t>二</w:t>
      </w:r>
      <w:bookmarkEnd w:id="142"/>
      <w:r>
        <w:rPr>
          <w:color w:val="000000"/>
          <w:spacing w:val="0"/>
          <w:w w:val="100"/>
          <w:position w:val="0"/>
        </w:rPr>
        <w:t>、课程内容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6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第一节对产品本质的挖掘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60"/>
        </w:tabs>
        <w:bidi w:val="0"/>
        <w:spacing w:before="0" w:after="0" w:line="306" w:lineRule="exact"/>
        <w:ind w:left="0" w:right="0"/>
        <w:jc w:val="both"/>
      </w:pPr>
      <w:bookmarkStart w:id="143" w:name="bookmark143"/>
      <w:r>
        <w:rPr>
          <w:color w:val="000000"/>
          <w:spacing w:val="0"/>
          <w:w w:val="100"/>
          <w:position w:val="0"/>
        </w:rPr>
        <w:t>（</w:t>
      </w:r>
      <w:bookmarkEnd w:id="143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认识产品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60"/>
        </w:tabs>
        <w:bidi w:val="0"/>
        <w:spacing w:before="0" w:after="0" w:line="306" w:lineRule="exact"/>
        <w:ind w:left="0" w:right="0"/>
        <w:jc w:val="left"/>
      </w:pPr>
      <w:bookmarkStart w:id="144" w:name="bookmark144"/>
      <w:r>
        <w:rPr>
          <w:color w:val="000000"/>
          <w:spacing w:val="0"/>
          <w:w w:val="100"/>
          <w:position w:val="0"/>
        </w:rPr>
        <w:t>（</w:t>
      </w:r>
      <w:bookmarkEnd w:id="144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产品的三个层面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6" w:lineRule="exact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本节重点讲述对产品的认识和对产品进行分析的三个层面；并 就产品差异性的重要价值进行了说明。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6" w:lineRule="exact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第二节产品的分类方法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60"/>
        </w:tabs>
        <w:bidi w:val="0"/>
        <w:spacing w:before="0" w:after="100" w:line="306" w:lineRule="exact"/>
        <w:ind w:left="0" w:right="0"/>
        <w:jc w:val="left"/>
      </w:pPr>
      <w:bookmarkStart w:id="145" w:name="bookmark145"/>
      <w:r>
        <w:rPr>
          <w:color w:val="000000"/>
          <w:spacing w:val="0"/>
          <w:w w:val="100"/>
          <w:position w:val="0"/>
        </w:rPr>
        <w:t>（</w:t>
      </w:r>
      <w:bookmarkEnd w:id="145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实用的分类方法</w:t>
      </w:r>
    </w:p>
    <w:p>
      <w:pPr>
        <w:pStyle w:val="5"/>
        <w:keepNext w:val="0"/>
        <w:keepLines w:val="0"/>
        <w:widowControl w:val="0"/>
        <w:numPr>
          <w:ilvl w:val="0"/>
          <w:numId w:val="18"/>
        </w:numPr>
        <w:shd w:val="clear" w:color="auto" w:fill="auto"/>
        <w:tabs>
          <w:tab w:val="left" w:pos="720"/>
        </w:tabs>
        <w:bidi w:val="0"/>
        <w:spacing w:before="0" w:after="0" w:line="398" w:lineRule="auto"/>
        <w:ind w:left="0" w:right="0"/>
        <w:jc w:val="left"/>
      </w:pPr>
      <w:bookmarkStart w:id="146" w:name="bookmark146"/>
      <w:bookmarkEnd w:id="146"/>
      <w:r>
        <w:rPr>
          <w:color w:val="000000"/>
          <w:spacing w:val="0"/>
          <w:w w:val="100"/>
          <w:position w:val="0"/>
        </w:rPr>
        <w:t>有形产品</w:t>
      </w:r>
    </w:p>
    <w:p>
      <w:pPr>
        <w:pStyle w:val="5"/>
        <w:keepNext w:val="0"/>
        <w:keepLines w:val="0"/>
        <w:widowControl w:val="0"/>
        <w:numPr>
          <w:ilvl w:val="0"/>
          <w:numId w:val="18"/>
        </w:numPr>
        <w:shd w:val="clear" w:color="auto" w:fill="auto"/>
        <w:tabs>
          <w:tab w:val="left" w:pos="730"/>
        </w:tabs>
        <w:bidi w:val="0"/>
        <w:spacing w:before="0" w:after="0" w:line="398" w:lineRule="auto"/>
        <w:ind w:left="0" w:right="0"/>
        <w:jc w:val="left"/>
      </w:pPr>
      <w:bookmarkStart w:id="147" w:name="bookmark147"/>
      <w:bookmarkEnd w:id="147"/>
      <w:r>
        <w:rPr>
          <w:color w:val="000000"/>
          <w:spacing w:val="0"/>
          <w:w w:val="100"/>
          <w:position w:val="0"/>
        </w:rPr>
        <w:t>服务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60"/>
        </w:tabs>
        <w:bidi w:val="0"/>
        <w:spacing w:before="0" w:after="100" w:line="306" w:lineRule="exact"/>
        <w:ind w:left="0" w:right="0"/>
        <w:jc w:val="left"/>
      </w:pPr>
      <w:bookmarkStart w:id="148" w:name="bookmark148"/>
      <w:r>
        <w:rPr>
          <w:color w:val="000000"/>
          <w:spacing w:val="0"/>
          <w:w w:val="100"/>
          <w:position w:val="0"/>
        </w:rPr>
        <w:t>（</w:t>
      </w:r>
      <w:bookmarkEnd w:id="148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体现消费模式差异的分类方法</w:t>
      </w:r>
    </w:p>
    <w:p>
      <w:pPr>
        <w:pStyle w:val="5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val="left" w:pos="720"/>
        </w:tabs>
        <w:bidi w:val="0"/>
        <w:spacing w:before="0" w:after="0" w:line="398" w:lineRule="auto"/>
        <w:ind w:left="0" w:right="0"/>
        <w:jc w:val="left"/>
      </w:pPr>
      <w:bookmarkStart w:id="149" w:name="bookmark149"/>
      <w:bookmarkEnd w:id="149"/>
      <w:r>
        <w:rPr>
          <w:color w:val="000000"/>
          <w:spacing w:val="0"/>
          <w:w w:val="100"/>
          <w:position w:val="0"/>
        </w:rPr>
        <w:t>产品的消费模式差异</w:t>
      </w:r>
    </w:p>
    <w:p>
      <w:pPr>
        <w:pStyle w:val="5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val="left" w:pos="730"/>
        </w:tabs>
        <w:bidi w:val="0"/>
        <w:spacing w:before="0" w:after="0" w:line="398" w:lineRule="auto"/>
        <w:ind w:left="0" w:right="0"/>
        <w:jc w:val="left"/>
      </w:pPr>
      <w:bookmarkStart w:id="150" w:name="bookmark150"/>
      <w:bookmarkEnd w:id="150"/>
      <w:r>
        <w:rPr>
          <w:color w:val="000000"/>
          <w:spacing w:val="0"/>
          <w:w w:val="100"/>
          <w:position w:val="0"/>
        </w:rPr>
        <w:t>影响消费模式的产品特质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6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本节从产品实用的分类方法和消费模式的分类两个方面，重点 进行了讲解。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6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第三节围绕产品环节制定策略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55"/>
        </w:tabs>
        <w:bidi w:val="0"/>
        <w:spacing w:before="0" w:after="100" w:line="306" w:lineRule="exact"/>
        <w:ind w:left="0" w:right="0"/>
        <w:jc w:val="left"/>
      </w:pPr>
      <w:bookmarkStart w:id="151" w:name="bookmark151"/>
      <w:r>
        <w:rPr>
          <w:color w:val="000000"/>
          <w:spacing w:val="0"/>
          <w:w w:val="100"/>
          <w:position w:val="0"/>
        </w:rPr>
        <w:t>（</w:t>
      </w:r>
      <w:bookmarkEnd w:id="151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产品功能的覆盖</w:t>
      </w:r>
    </w:p>
    <w:p>
      <w:pPr>
        <w:pStyle w:val="5"/>
        <w:keepNext w:val="0"/>
        <w:keepLines w:val="0"/>
        <w:widowControl w:val="0"/>
        <w:numPr>
          <w:ilvl w:val="0"/>
          <w:numId w:val="20"/>
        </w:numPr>
        <w:shd w:val="clear" w:color="auto" w:fill="auto"/>
        <w:tabs>
          <w:tab w:val="left" w:pos="725"/>
        </w:tabs>
        <w:bidi w:val="0"/>
        <w:spacing w:before="0" w:after="0" w:line="398" w:lineRule="auto"/>
        <w:ind w:left="0" w:right="0"/>
        <w:jc w:val="left"/>
      </w:pPr>
      <w:bookmarkStart w:id="152" w:name="bookmark152"/>
      <w:bookmarkEnd w:id="152"/>
      <w:r>
        <w:rPr>
          <w:color w:val="000000"/>
          <w:spacing w:val="0"/>
          <w:w w:val="100"/>
          <w:position w:val="0"/>
        </w:rPr>
        <w:t>相近类别</w:t>
      </w:r>
    </w:p>
    <w:p>
      <w:pPr>
        <w:pStyle w:val="5"/>
        <w:keepNext w:val="0"/>
        <w:keepLines w:val="0"/>
        <w:widowControl w:val="0"/>
        <w:numPr>
          <w:ilvl w:val="0"/>
          <w:numId w:val="20"/>
        </w:numPr>
        <w:shd w:val="clear" w:color="auto" w:fill="auto"/>
        <w:tabs>
          <w:tab w:val="left" w:pos="730"/>
        </w:tabs>
        <w:bidi w:val="0"/>
        <w:spacing w:before="0" w:after="0" w:line="398" w:lineRule="auto"/>
        <w:ind w:left="0" w:right="0"/>
        <w:jc w:val="left"/>
      </w:pPr>
      <w:bookmarkStart w:id="153" w:name="bookmark153"/>
      <w:bookmarkEnd w:id="153"/>
      <w:r>
        <w:rPr>
          <w:color w:val="000000"/>
          <w:spacing w:val="0"/>
          <w:w w:val="100"/>
          <w:position w:val="0"/>
        </w:rPr>
        <w:t>替代品</w:t>
      </w:r>
    </w:p>
    <w:p>
      <w:pPr>
        <w:pStyle w:val="5"/>
        <w:keepNext w:val="0"/>
        <w:keepLines w:val="0"/>
        <w:widowControl w:val="0"/>
        <w:numPr>
          <w:ilvl w:val="0"/>
          <w:numId w:val="20"/>
        </w:numPr>
        <w:shd w:val="clear" w:color="auto" w:fill="auto"/>
        <w:tabs>
          <w:tab w:val="left" w:pos="730"/>
        </w:tabs>
        <w:bidi w:val="0"/>
        <w:spacing w:before="0" w:after="0" w:line="398" w:lineRule="auto"/>
        <w:ind w:left="0" w:right="0"/>
        <w:jc w:val="left"/>
      </w:pPr>
      <w:bookmarkStart w:id="154" w:name="bookmark154"/>
      <w:bookmarkEnd w:id="154"/>
      <w:r>
        <w:rPr>
          <w:color w:val="000000"/>
          <w:spacing w:val="0"/>
          <w:w w:val="100"/>
          <w:position w:val="0"/>
        </w:rPr>
        <w:t>互补品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60"/>
        </w:tabs>
        <w:bidi w:val="0"/>
        <w:spacing w:before="0" w:after="0" w:line="306" w:lineRule="exact"/>
        <w:ind w:left="0" w:right="0"/>
        <w:jc w:val="left"/>
      </w:pPr>
      <w:bookmarkStart w:id="155" w:name="bookmark155"/>
      <w:r>
        <w:rPr>
          <w:color w:val="000000"/>
          <w:spacing w:val="0"/>
          <w:w w:val="100"/>
          <w:position w:val="0"/>
        </w:rPr>
        <w:t>（</w:t>
      </w:r>
      <w:bookmarkEnd w:id="155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产品生命周期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60"/>
        </w:tabs>
        <w:bidi w:val="0"/>
        <w:spacing w:before="0" w:after="100" w:line="306" w:lineRule="exact"/>
        <w:ind w:left="0" w:right="0"/>
        <w:jc w:val="left"/>
      </w:pPr>
      <w:bookmarkStart w:id="156" w:name="bookmark156"/>
      <w:r>
        <w:rPr>
          <w:color w:val="000000"/>
          <w:spacing w:val="0"/>
          <w:w w:val="100"/>
          <w:position w:val="0"/>
        </w:rPr>
        <w:t>（</w:t>
      </w:r>
      <w:bookmarkEnd w:id="156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产品组合决策</w:t>
      </w:r>
    </w:p>
    <w:p>
      <w:pPr>
        <w:pStyle w:val="5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val="left" w:pos="760"/>
        </w:tabs>
        <w:bidi w:val="0"/>
        <w:spacing w:before="0" w:after="0" w:line="398" w:lineRule="auto"/>
        <w:ind w:left="0" w:right="0" w:firstLine="440"/>
        <w:jc w:val="both"/>
      </w:pPr>
      <w:bookmarkStart w:id="157" w:name="bookmark157"/>
      <w:bookmarkEnd w:id="157"/>
      <w:r>
        <w:rPr>
          <w:color w:val="000000"/>
          <w:spacing w:val="0"/>
          <w:w w:val="100"/>
          <w:position w:val="0"/>
        </w:rPr>
        <w:t>产品组合</w:t>
      </w:r>
    </w:p>
    <w:p>
      <w:pPr>
        <w:pStyle w:val="5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val="left" w:pos="770"/>
        </w:tabs>
        <w:bidi w:val="0"/>
        <w:spacing w:before="0" w:after="0" w:line="398" w:lineRule="auto"/>
        <w:ind w:left="0" w:right="0" w:firstLine="440"/>
        <w:jc w:val="both"/>
      </w:pPr>
      <w:bookmarkStart w:id="158" w:name="bookmark158"/>
      <w:bookmarkEnd w:id="158"/>
      <w:r>
        <w:rPr>
          <w:color w:val="000000"/>
          <w:spacing w:val="0"/>
          <w:w w:val="100"/>
          <w:position w:val="0"/>
        </w:rPr>
        <w:t>产品搭配分析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6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本节介绍了不同类别产品在功能上相互覆盖，并从产品生命周 期的四个阶段和产品组合决策方面，重点介绍了产品环节的策略的 制定。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6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第四节差别化主题的确立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40" w:line="306" w:lineRule="exact"/>
        <w:ind w:left="0" w:right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（-）</w:t>
      </w:r>
      <w:r>
        <w:rPr>
          <w:color w:val="000000"/>
          <w:spacing w:val="0"/>
          <w:w w:val="100"/>
          <w:position w:val="0"/>
        </w:rPr>
        <w:t>差别化问题的本质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40"/>
        </w:tabs>
        <w:bidi w:val="0"/>
        <w:spacing w:before="0" w:after="100" w:line="307" w:lineRule="exact"/>
        <w:ind w:left="0" w:right="0" w:firstLine="380"/>
        <w:jc w:val="both"/>
      </w:pPr>
      <w:bookmarkStart w:id="159" w:name="bookmark159"/>
      <w:r>
        <w:rPr>
          <w:color w:val="000000"/>
          <w:spacing w:val="0"/>
          <w:w w:val="100"/>
          <w:position w:val="0"/>
        </w:rPr>
        <w:t>（</w:t>
      </w:r>
      <w:bookmarkEnd w:id="159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产品差别化的根本方法</w:t>
      </w:r>
    </w:p>
    <w:p>
      <w:pPr>
        <w:pStyle w:val="5"/>
        <w:keepNext w:val="0"/>
        <w:keepLines w:val="0"/>
        <w:widowControl w:val="0"/>
        <w:numPr>
          <w:ilvl w:val="0"/>
          <w:numId w:val="22"/>
        </w:numPr>
        <w:shd w:val="clear" w:color="auto" w:fill="auto"/>
        <w:tabs>
          <w:tab w:val="left" w:pos="700"/>
        </w:tabs>
        <w:bidi w:val="0"/>
        <w:spacing w:before="0" w:after="0" w:line="401" w:lineRule="auto"/>
        <w:ind w:left="0" w:right="0" w:firstLine="380"/>
        <w:jc w:val="both"/>
      </w:pPr>
      <w:bookmarkStart w:id="160" w:name="bookmark160"/>
      <w:bookmarkEnd w:id="160"/>
      <w:r>
        <w:rPr>
          <w:color w:val="000000"/>
          <w:spacing w:val="0"/>
          <w:w w:val="100"/>
          <w:position w:val="0"/>
        </w:rPr>
        <w:t>对产品进行主、客观分析</w:t>
      </w:r>
    </w:p>
    <w:p>
      <w:pPr>
        <w:pStyle w:val="5"/>
        <w:keepNext w:val="0"/>
        <w:keepLines w:val="0"/>
        <w:widowControl w:val="0"/>
        <w:numPr>
          <w:ilvl w:val="0"/>
          <w:numId w:val="22"/>
        </w:numPr>
        <w:shd w:val="clear" w:color="auto" w:fill="auto"/>
        <w:tabs>
          <w:tab w:val="left" w:pos="710"/>
        </w:tabs>
        <w:bidi w:val="0"/>
        <w:spacing w:before="0" w:after="0" w:line="401" w:lineRule="auto"/>
        <w:ind w:left="0" w:right="0" w:firstLine="380"/>
        <w:jc w:val="both"/>
      </w:pPr>
      <w:bookmarkStart w:id="161" w:name="bookmark161"/>
      <w:bookmarkEnd w:id="161"/>
      <w:r>
        <w:rPr>
          <w:color w:val="000000"/>
          <w:spacing w:val="0"/>
          <w:w w:val="100"/>
          <w:position w:val="0"/>
        </w:rPr>
        <w:t>增添产品的整体价值</w:t>
      </w:r>
    </w:p>
    <w:p>
      <w:pPr>
        <w:pStyle w:val="5"/>
        <w:keepNext w:val="0"/>
        <w:keepLines w:val="0"/>
        <w:widowControl w:val="0"/>
        <w:numPr>
          <w:ilvl w:val="0"/>
          <w:numId w:val="22"/>
        </w:numPr>
        <w:shd w:val="clear" w:color="auto" w:fill="auto"/>
        <w:tabs>
          <w:tab w:val="left" w:pos="710"/>
        </w:tabs>
        <w:bidi w:val="0"/>
        <w:spacing w:before="0" w:after="0" w:line="401" w:lineRule="auto"/>
        <w:ind w:left="0" w:right="0" w:firstLine="380"/>
        <w:jc w:val="both"/>
      </w:pPr>
      <w:bookmarkStart w:id="162" w:name="bookmark162"/>
      <w:bookmarkEnd w:id="162"/>
      <w:r>
        <w:rPr>
          <w:color w:val="000000"/>
          <w:spacing w:val="0"/>
          <w:w w:val="100"/>
          <w:position w:val="0"/>
        </w:rPr>
        <w:t>创造产品的品牌附加内容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45"/>
        </w:tabs>
        <w:bidi w:val="0"/>
        <w:spacing w:before="0" w:after="0" w:line="307" w:lineRule="exact"/>
        <w:ind w:left="0" w:right="0" w:firstLine="380"/>
        <w:jc w:val="both"/>
      </w:pPr>
      <w:bookmarkStart w:id="163" w:name="bookmark163"/>
      <w:r>
        <w:rPr>
          <w:color w:val="000000"/>
          <w:spacing w:val="0"/>
          <w:w w:val="100"/>
          <w:position w:val="0"/>
        </w:rPr>
        <w:t>（</w:t>
      </w:r>
      <w:bookmarkEnd w:id="163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产品特征与消费者需要的契合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45"/>
        </w:tabs>
        <w:bidi w:val="0"/>
        <w:spacing w:before="0" w:after="0" w:line="307" w:lineRule="exact"/>
        <w:ind w:left="0" w:right="0" w:firstLine="380"/>
        <w:jc w:val="both"/>
      </w:pPr>
      <w:bookmarkStart w:id="164" w:name="bookmark164"/>
      <w:r>
        <w:rPr>
          <w:color w:val="000000"/>
          <w:spacing w:val="0"/>
          <w:w w:val="100"/>
          <w:position w:val="0"/>
        </w:rPr>
        <w:t>（</w:t>
      </w:r>
      <w:bookmarkEnd w:id="164"/>
      <w:r>
        <w:rPr>
          <w:color w:val="000000"/>
          <w:spacing w:val="0"/>
          <w:w w:val="100"/>
          <w:position w:val="0"/>
        </w:rPr>
        <w:t>四）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差别化策略的弱点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本节介绍了差别化问题的本质，以及差别化策略的弱点，产品 特征与消费者生活需要的契合，并重点说明了差别化的根本方法。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第五节表现概念的确立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60"/>
        </w:tabs>
        <w:bidi w:val="0"/>
        <w:spacing w:before="0" w:after="0" w:line="307" w:lineRule="exact"/>
        <w:ind w:left="0" w:right="0"/>
        <w:jc w:val="both"/>
      </w:pPr>
      <w:bookmarkStart w:id="165" w:name="bookmark165"/>
      <w:r>
        <w:rPr>
          <w:color w:val="000000"/>
          <w:spacing w:val="0"/>
          <w:w w:val="100"/>
          <w:position w:val="0"/>
        </w:rPr>
        <w:t>（</w:t>
      </w:r>
      <w:bookmarkEnd w:id="165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挖掘产品卖点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60"/>
        </w:tabs>
        <w:bidi w:val="0"/>
        <w:spacing w:before="0" w:after="0" w:line="307" w:lineRule="exact"/>
        <w:ind w:left="0" w:right="0"/>
        <w:jc w:val="both"/>
      </w:pPr>
      <w:bookmarkStart w:id="166" w:name="bookmark166"/>
      <w:r>
        <w:rPr>
          <w:color w:val="000000"/>
          <w:spacing w:val="0"/>
          <w:w w:val="100"/>
          <w:position w:val="0"/>
        </w:rPr>
        <w:t>（</w:t>
      </w:r>
      <w:bookmarkEnd w:id="166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商品概念的确立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60"/>
        </w:tabs>
        <w:bidi w:val="0"/>
        <w:spacing w:before="0" w:after="0" w:line="307" w:lineRule="exact"/>
        <w:ind w:left="0" w:right="0"/>
        <w:jc w:val="both"/>
      </w:pPr>
      <w:bookmarkStart w:id="167" w:name="bookmark167"/>
      <w:r>
        <w:rPr>
          <w:color w:val="000000"/>
          <w:spacing w:val="0"/>
          <w:w w:val="100"/>
          <w:position w:val="0"/>
        </w:rPr>
        <w:t>（</w:t>
      </w:r>
      <w:bookmarkEnd w:id="167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表现概念的确立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60"/>
        </w:tabs>
        <w:bidi w:val="0"/>
        <w:spacing w:before="0" w:after="0" w:line="307" w:lineRule="exact"/>
        <w:ind w:left="0" w:right="0"/>
        <w:jc w:val="both"/>
      </w:pPr>
      <w:bookmarkStart w:id="168" w:name="bookmark168"/>
      <w:r>
        <w:rPr>
          <w:color w:val="000000"/>
          <w:spacing w:val="0"/>
          <w:w w:val="100"/>
          <w:position w:val="0"/>
        </w:rPr>
        <w:t>（</w:t>
      </w:r>
      <w:bookmarkEnd w:id="168"/>
      <w:r>
        <w:rPr>
          <w:color w:val="000000"/>
          <w:spacing w:val="0"/>
          <w:w w:val="100"/>
          <w:position w:val="0"/>
        </w:rPr>
        <w:t>四）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科学实证向艺术表现转换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07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本节重点讲解了挖掘产品卖点、商品概念的确立、表现概念的 确立这三个广告表现的步骤，并对整体广告策划由科学实证向艺术 表现转换过程进行了介绍。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80" w:line="307" w:lineRule="exact"/>
        <w:ind w:left="0" w:right="0"/>
        <w:jc w:val="both"/>
      </w:pPr>
      <w:bookmarkStart w:id="169" w:name="bookmark169"/>
      <w:r>
        <w:rPr>
          <w:color w:val="000000"/>
          <w:spacing w:val="0"/>
          <w:w w:val="100"/>
          <w:position w:val="0"/>
        </w:rPr>
        <w:t>三</w:t>
      </w:r>
      <w:bookmarkEnd w:id="169"/>
      <w:r>
        <w:rPr>
          <w:color w:val="000000"/>
          <w:spacing w:val="0"/>
          <w:w w:val="100"/>
          <w:position w:val="0"/>
        </w:rPr>
        <w:t>、考核知识点</w:t>
      </w:r>
    </w:p>
    <w:p>
      <w:pPr>
        <w:pStyle w:val="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val="left" w:pos="725"/>
        </w:tabs>
        <w:bidi w:val="0"/>
        <w:spacing w:before="0" w:after="0" w:line="401" w:lineRule="auto"/>
        <w:ind w:left="0" w:right="0"/>
        <w:jc w:val="both"/>
      </w:pPr>
      <w:bookmarkStart w:id="170" w:name="bookmark170"/>
      <w:bookmarkEnd w:id="170"/>
      <w:r>
        <w:rPr>
          <w:color w:val="000000"/>
          <w:spacing w:val="0"/>
          <w:w w:val="100"/>
          <w:position w:val="0"/>
        </w:rPr>
        <w:t>产品的概念</w:t>
      </w:r>
    </w:p>
    <w:p>
      <w:pPr>
        <w:pStyle w:val="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val="left" w:pos="734"/>
        </w:tabs>
        <w:bidi w:val="0"/>
        <w:spacing w:before="0" w:after="100" w:line="307" w:lineRule="exact"/>
        <w:ind w:left="0" w:right="0"/>
        <w:jc w:val="both"/>
      </w:pPr>
      <w:bookmarkStart w:id="171" w:name="bookmark171"/>
      <w:bookmarkEnd w:id="171"/>
      <w:r>
        <w:rPr>
          <w:color w:val="000000"/>
          <w:spacing w:val="0"/>
          <w:w w:val="100"/>
          <w:position w:val="0"/>
        </w:rPr>
        <w:t>对产品进行分析的三个层面</w:t>
      </w:r>
    </w:p>
    <w:p>
      <w:pPr>
        <w:pStyle w:val="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val="left" w:pos="734"/>
        </w:tabs>
        <w:bidi w:val="0"/>
        <w:spacing w:before="0" w:after="0" w:line="401" w:lineRule="auto"/>
        <w:ind w:left="0" w:right="0"/>
        <w:jc w:val="both"/>
      </w:pPr>
      <w:bookmarkStart w:id="172" w:name="bookmark172"/>
      <w:bookmarkEnd w:id="172"/>
      <w:r>
        <w:rPr>
          <w:color w:val="000000"/>
          <w:spacing w:val="0"/>
          <w:w w:val="100"/>
          <w:position w:val="0"/>
        </w:rPr>
        <w:t>有形产品</w:t>
      </w:r>
    </w:p>
    <w:p>
      <w:pPr>
        <w:pStyle w:val="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val="left" w:pos="734"/>
        </w:tabs>
        <w:bidi w:val="0"/>
        <w:spacing w:before="0" w:after="0" w:line="401" w:lineRule="auto"/>
        <w:ind w:left="0" w:right="0"/>
        <w:jc w:val="both"/>
      </w:pPr>
      <w:bookmarkStart w:id="173" w:name="bookmark173"/>
      <w:bookmarkEnd w:id="173"/>
      <w:r>
        <w:rPr>
          <w:color w:val="000000"/>
          <w:spacing w:val="0"/>
          <w:w w:val="100"/>
          <w:position w:val="0"/>
        </w:rPr>
        <w:t>服务</w:t>
      </w:r>
    </w:p>
    <w:p>
      <w:pPr>
        <w:pStyle w:val="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val="left" w:pos="714"/>
        </w:tabs>
        <w:bidi w:val="0"/>
        <w:spacing w:before="0" w:after="0" w:line="401" w:lineRule="auto"/>
        <w:ind w:left="0" w:right="0" w:firstLine="380"/>
        <w:jc w:val="left"/>
      </w:pPr>
      <w:bookmarkStart w:id="174" w:name="bookmark174"/>
      <w:bookmarkEnd w:id="174"/>
      <w:r>
        <w:rPr>
          <w:color w:val="000000"/>
          <w:spacing w:val="0"/>
          <w:w w:val="100"/>
          <w:position w:val="0"/>
        </w:rPr>
        <w:t>耐用品和非耐用品</w:t>
      </w:r>
    </w:p>
    <w:p>
      <w:pPr>
        <w:pStyle w:val="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val="left" w:pos="714"/>
        </w:tabs>
        <w:bidi w:val="0"/>
        <w:spacing w:before="0" w:after="100" w:line="307" w:lineRule="exact"/>
        <w:ind w:left="0" w:right="0" w:firstLine="380"/>
        <w:jc w:val="left"/>
      </w:pPr>
      <w:bookmarkStart w:id="175" w:name="bookmark175"/>
      <w:bookmarkEnd w:id="175"/>
      <w:r>
        <w:rPr>
          <w:color w:val="000000"/>
          <w:spacing w:val="0"/>
          <w:w w:val="100"/>
          <w:position w:val="0"/>
        </w:rPr>
        <w:t>方便品、选购品、特殊品、非渴求品</w:t>
      </w:r>
    </w:p>
    <w:p>
      <w:pPr>
        <w:pStyle w:val="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val="left" w:pos="714"/>
        </w:tabs>
        <w:bidi w:val="0"/>
        <w:spacing w:before="0" w:after="0" w:line="401" w:lineRule="auto"/>
        <w:ind w:left="0" w:right="0" w:firstLine="380"/>
        <w:jc w:val="both"/>
      </w:pPr>
      <w:bookmarkStart w:id="176" w:name="bookmark176"/>
      <w:bookmarkEnd w:id="176"/>
      <w:r>
        <w:rPr>
          <w:color w:val="000000"/>
          <w:spacing w:val="0"/>
          <w:w w:val="100"/>
          <w:position w:val="0"/>
        </w:rPr>
        <w:t>产品的消费模式差异分析</w:t>
      </w:r>
    </w:p>
    <w:p>
      <w:pPr>
        <w:pStyle w:val="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val="left" w:pos="714"/>
        </w:tabs>
        <w:bidi w:val="0"/>
        <w:spacing w:before="0" w:after="0" w:line="401" w:lineRule="auto"/>
        <w:ind w:left="0" w:right="0" w:firstLine="380"/>
        <w:jc w:val="both"/>
      </w:pPr>
      <w:bookmarkStart w:id="177" w:name="bookmark177"/>
      <w:bookmarkEnd w:id="177"/>
      <w:r>
        <w:rPr>
          <w:color w:val="000000"/>
          <w:spacing w:val="0"/>
          <w:w w:val="100"/>
          <w:position w:val="0"/>
        </w:rPr>
        <w:t>影响消费模式的产品特质</w:t>
      </w:r>
    </w:p>
    <w:p>
      <w:pPr>
        <w:pStyle w:val="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val="left" w:pos="714"/>
        </w:tabs>
        <w:bidi w:val="0"/>
        <w:spacing w:before="0" w:after="0" w:line="401" w:lineRule="auto"/>
        <w:ind w:left="0" w:right="0" w:firstLine="380"/>
        <w:jc w:val="both"/>
      </w:pPr>
      <w:bookmarkStart w:id="178" w:name="bookmark178"/>
      <w:bookmarkEnd w:id="178"/>
      <w:r>
        <w:rPr>
          <w:color w:val="000000"/>
          <w:spacing w:val="0"/>
          <w:w w:val="100"/>
          <w:position w:val="0"/>
        </w:rPr>
        <w:t>产品在功能上的相互覆盖</w:t>
      </w:r>
    </w:p>
    <w:p>
      <w:pPr>
        <w:pStyle w:val="5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val="left" w:pos="806"/>
        </w:tabs>
        <w:bidi w:val="0"/>
        <w:spacing w:before="0" w:after="0" w:line="401" w:lineRule="auto"/>
        <w:ind w:left="0" w:right="0" w:firstLine="380"/>
        <w:jc w:val="both"/>
      </w:pPr>
      <w:bookmarkStart w:id="179" w:name="bookmark179"/>
      <w:bookmarkEnd w:id="179"/>
      <w:r>
        <w:rPr>
          <w:color w:val="000000"/>
          <w:spacing w:val="0"/>
          <w:w w:val="100"/>
          <w:position w:val="0"/>
        </w:rPr>
        <w:t>替代品、互补品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401" w:lineRule="auto"/>
        <w:ind w:left="0" w:right="0" w:firstLine="380"/>
        <w:jc w:val="both"/>
      </w:pPr>
      <w:bookmarkStart w:id="180" w:name="bookmark18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1</w:t>
      </w:r>
      <w:bookmarkEnd w:id="18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1-</w:t>
      </w:r>
      <w:r>
        <w:rPr>
          <w:color w:val="000000"/>
          <w:spacing w:val="0"/>
          <w:w w:val="100"/>
          <w:position w:val="0"/>
        </w:rPr>
        <w:t>产品生命周期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00" w:line="401" w:lineRule="auto"/>
        <w:ind w:left="0" w:right="0" w:firstLine="380"/>
        <w:jc w:val="both"/>
      </w:pPr>
      <w:bookmarkStart w:id="181" w:name="bookmark18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1</w:t>
      </w:r>
      <w:bookmarkEnd w:id="18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2.</w:t>
      </w:r>
      <w:r>
        <w:rPr>
          <w:color w:val="000000"/>
          <w:spacing w:val="0"/>
          <w:w w:val="100"/>
          <w:position w:val="0"/>
        </w:rPr>
        <w:t>产品生命周期的策略差异</w:t>
      </w:r>
    </w:p>
    <w:p>
      <w:pPr>
        <w:pStyle w:val="5"/>
        <w:keepNext w:val="0"/>
        <w:keepLines w:val="0"/>
        <w:widowControl w:val="0"/>
        <w:numPr>
          <w:ilvl w:val="0"/>
          <w:numId w:val="24"/>
        </w:numPr>
        <w:shd w:val="clear" w:color="auto" w:fill="auto"/>
        <w:tabs>
          <w:tab w:val="left" w:pos="821"/>
        </w:tabs>
        <w:bidi w:val="0"/>
        <w:spacing w:before="0" w:after="0" w:line="308" w:lineRule="exact"/>
        <w:ind w:left="0" w:right="0"/>
        <w:jc w:val="both"/>
      </w:pPr>
      <w:bookmarkStart w:id="182" w:name="bookmark182"/>
      <w:bookmarkEnd w:id="182"/>
      <w:r>
        <w:rPr>
          <w:color w:val="000000"/>
          <w:spacing w:val="0"/>
          <w:w w:val="100"/>
          <w:position w:val="0"/>
        </w:rPr>
        <w:t>产品组合分析</w:t>
      </w:r>
    </w:p>
    <w:p>
      <w:pPr>
        <w:pStyle w:val="5"/>
        <w:keepNext w:val="0"/>
        <w:keepLines w:val="0"/>
        <w:widowControl w:val="0"/>
        <w:numPr>
          <w:ilvl w:val="0"/>
          <w:numId w:val="24"/>
        </w:numPr>
        <w:shd w:val="clear" w:color="auto" w:fill="auto"/>
        <w:tabs>
          <w:tab w:val="left" w:pos="821"/>
        </w:tabs>
        <w:bidi w:val="0"/>
        <w:spacing w:before="0" w:after="0" w:line="308" w:lineRule="exact"/>
        <w:ind w:left="0" w:right="0"/>
        <w:jc w:val="both"/>
      </w:pPr>
      <w:bookmarkStart w:id="183" w:name="bookmark183"/>
      <w:bookmarkEnd w:id="183"/>
      <w:r>
        <w:rPr>
          <w:color w:val="000000"/>
          <w:spacing w:val="0"/>
          <w:w w:val="100"/>
          <w:position w:val="0"/>
        </w:rPr>
        <w:t>产品差别化的本质</w:t>
      </w:r>
    </w:p>
    <w:p>
      <w:pPr>
        <w:pStyle w:val="5"/>
        <w:keepNext w:val="0"/>
        <w:keepLines w:val="0"/>
        <w:widowControl w:val="0"/>
        <w:numPr>
          <w:ilvl w:val="0"/>
          <w:numId w:val="24"/>
        </w:numPr>
        <w:shd w:val="clear" w:color="auto" w:fill="auto"/>
        <w:tabs>
          <w:tab w:val="left" w:pos="826"/>
        </w:tabs>
        <w:bidi w:val="0"/>
        <w:spacing w:before="0" w:after="0" w:line="308" w:lineRule="exact"/>
        <w:ind w:left="0" w:right="0"/>
        <w:jc w:val="both"/>
      </w:pPr>
      <w:bookmarkStart w:id="184" w:name="bookmark184"/>
      <w:bookmarkEnd w:id="184"/>
      <w:r>
        <w:rPr>
          <w:color w:val="000000"/>
          <w:spacing w:val="0"/>
          <w:w w:val="100"/>
          <w:position w:val="0"/>
        </w:rPr>
        <w:t>对产品进行主、客观分析</w:t>
      </w:r>
    </w:p>
    <w:p>
      <w:pPr>
        <w:pStyle w:val="5"/>
        <w:keepNext w:val="0"/>
        <w:keepLines w:val="0"/>
        <w:widowControl w:val="0"/>
        <w:numPr>
          <w:ilvl w:val="0"/>
          <w:numId w:val="24"/>
        </w:numPr>
        <w:shd w:val="clear" w:color="auto" w:fill="auto"/>
        <w:tabs>
          <w:tab w:val="left" w:pos="826"/>
        </w:tabs>
        <w:bidi w:val="0"/>
        <w:spacing w:before="0" w:after="0" w:line="308" w:lineRule="exact"/>
        <w:ind w:left="0" w:right="0"/>
        <w:jc w:val="both"/>
      </w:pPr>
      <w:bookmarkStart w:id="185" w:name="bookmark185"/>
      <w:bookmarkEnd w:id="185"/>
      <w:r>
        <w:rPr>
          <w:color w:val="000000"/>
          <w:spacing w:val="0"/>
          <w:w w:val="100"/>
          <w:position w:val="0"/>
        </w:rPr>
        <w:t>如何获得产品资料</w:t>
      </w:r>
    </w:p>
    <w:p>
      <w:pPr>
        <w:pStyle w:val="5"/>
        <w:keepNext w:val="0"/>
        <w:keepLines w:val="0"/>
        <w:widowControl w:val="0"/>
        <w:numPr>
          <w:ilvl w:val="0"/>
          <w:numId w:val="24"/>
        </w:numPr>
        <w:shd w:val="clear" w:color="auto" w:fill="auto"/>
        <w:tabs>
          <w:tab w:val="left" w:pos="826"/>
        </w:tabs>
        <w:bidi w:val="0"/>
        <w:spacing w:before="0" w:after="0" w:line="308" w:lineRule="exact"/>
        <w:ind w:left="0" w:right="0"/>
        <w:jc w:val="both"/>
      </w:pPr>
      <w:bookmarkStart w:id="186" w:name="bookmark186"/>
      <w:bookmarkEnd w:id="186"/>
      <w:r>
        <w:rPr>
          <w:color w:val="000000"/>
          <w:spacing w:val="0"/>
          <w:w w:val="100"/>
          <w:position w:val="0"/>
        </w:rPr>
        <w:t>整体消费系统</w:t>
      </w:r>
    </w:p>
    <w:p>
      <w:pPr>
        <w:pStyle w:val="5"/>
        <w:keepNext w:val="0"/>
        <w:keepLines w:val="0"/>
        <w:widowControl w:val="0"/>
        <w:numPr>
          <w:ilvl w:val="0"/>
          <w:numId w:val="24"/>
        </w:numPr>
        <w:shd w:val="clear" w:color="auto" w:fill="auto"/>
        <w:tabs>
          <w:tab w:val="left" w:pos="826"/>
        </w:tabs>
        <w:bidi w:val="0"/>
        <w:spacing w:before="0" w:after="0" w:line="308" w:lineRule="exact"/>
        <w:ind w:left="0" w:right="0"/>
        <w:jc w:val="both"/>
      </w:pPr>
      <w:bookmarkStart w:id="187" w:name="bookmark187"/>
      <w:bookmarkEnd w:id="187"/>
      <w:r>
        <w:rPr>
          <w:color w:val="000000"/>
          <w:spacing w:val="0"/>
          <w:w w:val="100"/>
          <w:position w:val="0"/>
        </w:rPr>
        <w:t>创造品牌附加内容</w:t>
      </w:r>
    </w:p>
    <w:p>
      <w:pPr>
        <w:pStyle w:val="5"/>
        <w:keepNext w:val="0"/>
        <w:keepLines w:val="0"/>
        <w:widowControl w:val="0"/>
        <w:numPr>
          <w:ilvl w:val="0"/>
          <w:numId w:val="24"/>
        </w:numPr>
        <w:shd w:val="clear" w:color="auto" w:fill="auto"/>
        <w:tabs>
          <w:tab w:val="left" w:pos="830"/>
        </w:tabs>
        <w:bidi w:val="0"/>
        <w:spacing w:before="0" w:after="0" w:line="308" w:lineRule="exact"/>
        <w:ind w:left="0" w:right="0"/>
        <w:jc w:val="both"/>
      </w:pPr>
      <w:bookmarkStart w:id="188" w:name="bookmark188"/>
      <w:bookmarkEnd w:id="188"/>
      <w:r>
        <w:rPr>
          <w:color w:val="000000"/>
          <w:spacing w:val="0"/>
          <w:w w:val="100"/>
          <w:position w:val="0"/>
        </w:rPr>
        <w:t>差别化策略的弱点</w:t>
      </w:r>
    </w:p>
    <w:p>
      <w:pPr>
        <w:pStyle w:val="5"/>
        <w:keepNext w:val="0"/>
        <w:keepLines w:val="0"/>
        <w:widowControl w:val="0"/>
        <w:numPr>
          <w:ilvl w:val="0"/>
          <w:numId w:val="24"/>
        </w:numPr>
        <w:shd w:val="clear" w:color="auto" w:fill="auto"/>
        <w:tabs>
          <w:tab w:val="left" w:pos="830"/>
        </w:tabs>
        <w:bidi w:val="0"/>
        <w:spacing w:before="0" w:after="0" w:line="308" w:lineRule="exact"/>
        <w:ind w:left="0" w:right="0"/>
        <w:jc w:val="both"/>
      </w:pPr>
      <w:bookmarkStart w:id="189" w:name="bookmark189"/>
      <w:bookmarkEnd w:id="189"/>
      <w:r>
        <w:rPr>
          <w:color w:val="000000"/>
          <w:spacing w:val="0"/>
          <w:w w:val="100"/>
          <w:position w:val="0"/>
        </w:rPr>
        <w:t>挖掘产品卖点</w:t>
      </w:r>
    </w:p>
    <w:p>
      <w:pPr>
        <w:pStyle w:val="5"/>
        <w:keepNext w:val="0"/>
        <w:keepLines w:val="0"/>
        <w:widowControl w:val="0"/>
        <w:numPr>
          <w:ilvl w:val="0"/>
          <w:numId w:val="24"/>
        </w:numPr>
        <w:shd w:val="clear" w:color="auto" w:fill="auto"/>
        <w:tabs>
          <w:tab w:val="left" w:pos="835"/>
        </w:tabs>
        <w:bidi w:val="0"/>
        <w:spacing w:before="0" w:after="0" w:line="308" w:lineRule="exact"/>
        <w:ind w:left="0" w:right="0"/>
        <w:jc w:val="both"/>
      </w:pPr>
      <w:bookmarkStart w:id="190" w:name="bookmark190"/>
      <w:bookmarkEnd w:id="190"/>
      <w:r>
        <w:rPr>
          <w:color w:val="000000"/>
          <w:spacing w:val="0"/>
          <w:w w:val="100"/>
          <w:position w:val="0"/>
        </w:rPr>
        <w:t>商品概念的确立</w:t>
      </w:r>
    </w:p>
    <w:p>
      <w:pPr>
        <w:pStyle w:val="5"/>
        <w:keepNext w:val="0"/>
        <w:keepLines w:val="0"/>
        <w:widowControl w:val="0"/>
        <w:numPr>
          <w:ilvl w:val="0"/>
          <w:numId w:val="24"/>
        </w:numPr>
        <w:shd w:val="clear" w:color="auto" w:fill="auto"/>
        <w:tabs>
          <w:tab w:val="left" w:pos="835"/>
        </w:tabs>
        <w:bidi w:val="0"/>
        <w:spacing w:before="0" w:after="0" w:line="308" w:lineRule="exact"/>
        <w:ind w:left="0" w:right="0"/>
        <w:jc w:val="both"/>
      </w:pPr>
      <w:bookmarkStart w:id="191" w:name="bookmark191"/>
      <w:bookmarkEnd w:id="191"/>
      <w:r>
        <w:rPr>
          <w:color w:val="000000"/>
          <w:spacing w:val="0"/>
          <w:w w:val="100"/>
          <w:position w:val="0"/>
        </w:rPr>
        <w:t>表现概念的确立</w:t>
      </w:r>
    </w:p>
    <w:p>
      <w:pPr>
        <w:pStyle w:val="5"/>
        <w:keepNext w:val="0"/>
        <w:keepLines w:val="0"/>
        <w:widowControl w:val="0"/>
        <w:numPr>
          <w:ilvl w:val="0"/>
          <w:numId w:val="24"/>
        </w:numPr>
        <w:shd w:val="clear" w:color="auto" w:fill="auto"/>
        <w:tabs>
          <w:tab w:val="left" w:pos="835"/>
        </w:tabs>
        <w:bidi w:val="0"/>
        <w:spacing w:before="0" w:line="308" w:lineRule="exact"/>
        <w:ind w:left="0" w:right="0"/>
        <w:jc w:val="both"/>
      </w:pPr>
      <w:bookmarkStart w:id="192" w:name="bookmark192"/>
      <w:bookmarkEnd w:id="192"/>
      <w:r>
        <w:rPr>
          <w:color w:val="000000"/>
          <w:spacing w:val="0"/>
          <w:w w:val="100"/>
          <w:position w:val="0"/>
        </w:rPr>
        <w:t>整体广告策划由科学实证向艺术表现转换过程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08" w:lineRule="exact"/>
        <w:ind w:left="0" w:right="0"/>
        <w:jc w:val="both"/>
      </w:pPr>
      <w:bookmarkStart w:id="193" w:name="bookmark193"/>
      <w:r>
        <w:rPr>
          <w:color w:val="000000"/>
          <w:spacing w:val="0"/>
          <w:w w:val="100"/>
          <w:position w:val="0"/>
        </w:rPr>
        <w:t>四</w:t>
      </w:r>
      <w:bookmarkEnd w:id="193"/>
      <w:r>
        <w:rPr>
          <w:color w:val="000000"/>
          <w:spacing w:val="0"/>
          <w:w w:val="100"/>
          <w:position w:val="0"/>
        </w:rPr>
        <w:t>、考核要求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识记：产品的概念；有形产品；服务；耐用品和非耐用品；方 便品、选购品、特殊品、非渴求品；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替代品、互补品；产品生命周期；整体消费系统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领会：对产品进行分析的三个层面；影响消费模式的产品特 质；产品在功能上相互覆盖；产品差别化的本质；创造品牌附加内 容；差别化策略的弱点；整体广告策划由科学实证向艺术表现转换 过程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简单应用：产品的消费模式差异分析；产品组合分析；商品概 念的确立；表现概念的确立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40" w:line="30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综合应用：产品生命周期的策略差异；对产品进行主、客观分 析；如何获得产品资料；挖掘产品卖点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bookmarkStart w:id="194" w:name="bookmark194"/>
      <w:bookmarkStart w:id="195" w:name="bookmark196"/>
      <w:bookmarkStart w:id="196" w:name="bookmark195"/>
      <w:r>
        <w:rPr>
          <w:color w:val="000000"/>
          <w:spacing w:val="0"/>
          <w:w w:val="100"/>
          <w:position w:val="0"/>
        </w:rPr>
        <w:t>第六章广告策略与消费者分析</w:t>
      </w:r>
      <w:bookmarkEnd w:id="194"/>
      <w:bookmarkEnd w:id="195"/>
      <w:bookmarkEnd w:id="196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40" w:line="313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一、学习目的与要求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20" w:line="313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在本章的学习中，学生应该了解对消费者的理解，消费者个人 的分析，人口统计标准，消费心理与生活方式细分法，消费过程中 的细分方法，消费群体特征的描述方法。理解需要与欲求，考虑 组，顾客满意度，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6W,</w:t>
      </w:r>
      <w:r>
        <w:rPr>
          <w:color w:val="000000"/>
          <w:spacing w:val="0"/>
          <w:w w:val="100"/>
          <w:position w:val="0"/>
        </w:rPr>
        <w:t>参照群体，家庭的购买决策，多元异质性, 消费者偏好，重度使用者，新生消费者，利益细分。并深刻理解消 费者的行为模式，消费者的购买行为类别，认知失调，市场细分方 法。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20" w:line="29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二、课程内容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9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第一节对消费者的理解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9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本节重点介绍了在广告运作中如何理解消费者。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9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第二节消费者的需要和欲求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85"/>
        </w:tabs>
        <w:bidi w:val="0"/>
        <w:spacing w:before="0" w:after="0" w:line="298" w:lineRule="exact"/>
        <w:ind w:left="0" w:right="0" w:firstLine="420"/>
        <w:jc w:val="both"/>
      </w:pPr>
      <w:bookmarkStart w:id="197" w:name="bookmark197"/>
      <w:r>
        <w:rPr>
          <w:color w:val="000000"/>
          <w:spacing w:val="0"/>
          <w:w w:val="100"/>
          <w:position w:val="0"/>
        </w:rPr>
        <w:t>（</w:t>
      </w:r>
      <w:bookmarkEnd w:id="197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需要和欲求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85"/>
        </w:tabs>
        <w:bidi w:val="0"/>
        <w:spacing w:before="0" w:after="120" w:line="298" w:lineRule="exact"/>
        <w:ind w:left="0" w:right="0" w:firstLine="420"/>
        <w:jc w:val="both"/>
      </w:pPr>
      <w:bookmarkStart w:id="198" w:name="bookmark198"/>
      <w:r>
        <w:rPr>
          <w:color w:val="000000"/>
          <w:spacing w:val="0"/>
          <w:w w:val="100"/>
          <w:position w:val="0"/>
        </w:rPr>
        <w:t>（</w:t>
      </w:r>
      <w:bookmarkEnd w:id="198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消费者的行为模式</w:t>
      </w:r>
    </w:p>
    <w:p>
      <w:pPr>
        <w:pStyle w:val="5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val="left" w:pos="745"/>
        </w:tabs>
        <w:bidi w:val="0"/>
        <w:spacing w:before="0" w:after="0" w:line="389" w:lineRule="auto"/>
        <w:ind w:left="0" w:right="0" w:firstLine="420"/>
        <w:jc w:val="both"/>
      </w:pPr>
      <w:bookmarkStart w:id="199" w:name="bookmark199"/>
      <w:bookmarkEnd w:id="199"/>
      <w:r>
        <w:rPr>
          <w:color w:val="000000"/>
          <w:spacing w:val="0"/>
          <w:w w:val="100"/>
          <w:position w:val="0"/>
        </w:rPr>
        <w:t>需求与动机</w:t>
      </w:r>
    </w:p>
    <w:p>
      <w:pPr>
        <w:pStyle w:val="5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val="left" w:pos="750"/>
        </w:tabs>
        <w:bidi w:val="0"/>
        <w:spacing w:before="0" w:after="0" w:line="389" w:lineRule="auto"/>
        <w:ind w:left="0" w:right="0" w:firstLine="420"/>
        <w:jc w:val="both"/>
      </w:pPr>
      <w:bookmarkStart w:id="200" w:name="bookmark200"/>
      <w:bookmarkEnd w:id="200"/>
      <w:r>
        <w:rPr>
          <w:color w:val="000000"/>
          <w:spacing w:val="0"/>
          <w:w w:val="100"/>
          <w:position w:val="0"/>
        </w:rPr>
        <w:t>信息搜索</w:t>
      </w:r>
    </w:p>
    <w:p>
      <w:pPr>
        <w:pStyle w:val="5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val="left" w:pos="750"/>
        </w:tabs>
        <w:bidi w:val="0"/>
        <w:spacing w:before="0" w:after="0" w:line="389" w:lineRule="auto"/>
        <w:ind w:left="0" w:right="0" w:firstLine="420"/>
        <w:jc w:val="both"/>
      </w:pPr>
      <w:bookmarkStart w:id="201" w:name="bookmark201"/>
      <w:bookmarkEnd w:id="201"/>
      <w:r>
        <w:rPr>
          <w:color w:val="000000"/>
          <w:spacing w:val="0"/>
          <w:w w:val="100"/>
          <w:position w:val="0"/>
        </w:rPr>
        <w:t>选择评估</w:t>
      </w:r>
    </w:p>
    <w:p>
      <w:pPr>
        <w:pStyle w:val="5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val="left" w:pos="750"/>
        </w:tabs>
        <w:bidi w:val="0"/>
        <w:spacing w:before="0" w:after="0" w:line="389" w:lineRule="auto"/>
        <w:ind w:left="0" w:right="0" w:firstLine="420"/>
        <w:jc w:val="both"/>
      </w:pPr>
      <w:bookmarkStart w:id="202" w:name="bookmark202"/>
      <w:bookmarkEnd w:id="202"/>
      <w:r>
        <w:rPr>
          <w:color w:val="000000"/>
          <w:spacing w:val="0"/>
          <w:w w:val="100"/>
          <w:position w:val="0"/>
        </w:rPr>
        <w:t>购买行为</w:t>
      </w:r>
    </w:p>
    <w:p>
      <w:pPr>
        <w:pStyle w:val="5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val="left" w:pos="750"/>
        </w:tabs>
        <w:bidi w:val="0"/>
        <w:spacing w:before="0" w:after="0" w:line="389" w:lineRule="auto"/>
        <w:ind w:left="0" w:right="0" w:firstLine="420"/>
        <w:jc w:val="both"/>
      </w:pPr>
      <w:bookmarkStart w:id="203" w:name="bookmark203"/>
      <w:bookmarkEnd w:id="203"/>
      <w:r>
        <w:rPr>
          <w:color w:val="000000"/>
          <w:spacing w:val="0"/>
          <w:w w:val="100"/>
          <w:position w:val="0"/>
        </w:rPr>
        <w:t>购买后使用与评估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9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本节主要介绍了消费者的行为模式，并就消费者的需要和欲求 心理进行了说明。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9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第三节消费者的消费习惯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80"/>
        </w:tabs>
        <w:bidi w:val="0"/>
        <w:spacing w:before="0" w:after="0" w:line="298" w:lineRule="exact"/>
        <w:ind w:left="0" w:right="0" w:firstLine="420"/>
        <w:jc w:val="both"/>
      </w:pPr>
      <w:bookmarkStart w:id="204" w:name="bookmark204"/>
      <w:r>
        <w:rPr>
          <w:color w:val="000000"/>
          <w:spacing w:val="0"/>
          <w:w w:val="100"/>
          <w:position w:val="0"/>
        </w:rPr>
        <w:t>（</w:t>
      </w:r>
      <w:bookmarkEnd w:id="204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消费的主体：个人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80"/>
        </w:tabs>
        <w:bidi w:val="0"/>
        <w:spacing w:before="0" w:after="180" w:line="298" w:lineRule="exact"/>
        <w:ind w:left="0" w:right="0" w:firstLine="420"/>
        <w:jc w:val="both"/>
        <w:sectPr>
          <w:footerReference r:id="rId11" w:type="default"/>
          <w:footerReference r:id="rId12" w:type="even"/>
          <w:footnotePr>
            <w:numFmt w:val="decimal"/>
          </w:footnotePr>
          <w:type w:val="continuous"/>
          <w:pgSz w:w="8400" w:h="11900"/>
          <w:pgMar w:top="710" w:right="1257" w:bottom="1376" w:left="1086" w:header="0" w:footer="3" w:gutter="0"/>
          <w:cols w:space="720" w:num="1"/>
          <w:rtlGutter w:val="0"/>
          <w:docGrid w:linePitch="360" w:charSpace="0"/>
        </w:sectPr>
      </w:pPr>
      <w:bookmarkStart w:id="205" w:name="bookmark205"/>
      <w:r>
        <w:rPr>
          <w:color w:val="000000"/>
          <w:spacing w:val="0"/>
          <w:w w:val="100"/>
          <w:position w:val="0"/>
        </w:rPr>
        <w:t>（</w:t>
      </w:r>
      <w:bookmarkEnd w:id="205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消费的主体：群体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2" w:lineRule="exact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（三）消费的主体：家庭</w:t>
      </w:r>
    </w:p>
    <w:p>
      <w:pPr>
        <w:pStyle w:val="5"/>
        <w:keepNext w:val="0"/>
        <w:keepLines w:val="0"/>
        <w:widowControl w:val="0"/>
        <w:numPr>
          <w:ilvl w:val="0"/>
          <w:numId w:val="26"/>
        </w:numPr>
        <w:shd w:val="clear" w:color="auto" w:fill="auto"/>
        <w:tabs>
          <w:tab w:val="left" w:pos="760"/>
        </w:tabs>
        <w:bidi w:val="0"/>
        <w:spacing w:before="0" w:after="0" w:line="302" w:lineRule="exact"/>
        <w:ind w:left="0" w:right="0" w:firstLine="440"/>
        <w:jc w:val="left"/>
      </w:pPr>
      <w:bookmarkStart w:id="206" w:name="bookmark206"/>
      <w:bookmarkEnd w:id="206"/>
      <w:r>
        <w:rPr>
          <w:color w:val="000000"/>
          <w:spacing w:val="0"/>
          <w:w w:val="100"/>
          <w:position w:val="0"/>
        </w:rPr>
        <w:t>家庭构成对消费购买行为的影响</w:t>
      </w:r>
    </w:p>
    <w:p>
      <w:pPr>
        <w:pStyle w:val="5"/>
        <w:keepNext w:val="0"/>
        <w:keepLines w:val="0"/>
        <w:widowControl w:val="0"/>
        <w:numPr>
          <w:ilvl w:val="0"/>
          <w:numId w:val="26"/>
        </w:numPr>
        <w:shd w:val="clear" w:color="auto" w:fill="auto"/>
        <w:tabs>
          <w:tab w:val="left" w:pos="770"/>
        </w:tabs>
        <w:bidi w:val="0"/>
        <w:spacing w:before="0" w:after="100" w:line="302" w:lineRule="exact"/>
        <w:ind w:left="0" w:right="0" w:firstLine="440"/>
        <w:jc w:val="left"/>
      </w:pPr>
      <w:bookmarkStart w:id="207" w:name="bookmark207"/>
      <w:bookmarkEnd w:id="207"/>
      <w:r>
        <w:rPr>
          <w:color w:val="000000"/>
          <w:spacing w:val="0"/>
          <w:w w:val="100"/>
          <w:position w:val="0"/>
        </w:rPr>
        <w:t>家庭文化素养与社会地位分析</w:t>
      </w:r>
    </w:p>
    <w:p>
      <w:pPr>
        <w:pStyle w:val="5"/>
        <w:keepNext w:val="0"/>
        <w:keepLines w:val="0"/>
        <w:widowControl w:val="0"/>
        <w:numPr>
          <w:ilvl w:val="0"/>
          <w:numId w:val="26"/>
        </w:numPr>
        <w:shd w:val="clear" w:color="auto" w:fill="auto"/>
        <w:tabs>
          <w:tab w:val="left" w:pos="770"/>
        </w:tabs>
        <w:bidi w:val="0"/>
        <w:spacing w:before="0" w:after="0" w:line="396" w:lineRule="auto"/>
        <w:ind w:left="0" w:right="0" w:firstLine="440"/>
        <w:jc w:val="left"/>
      </w:pPr>
      <w:bookmarkStart w:id="208" w:name="bookmark208"/>
      <w:bookmarkEnd w:id="208"/>
      <w:r>
        <w:rPr>
          <w:color w:val="000000"/>
          <w:spacing w:val="0"/>
          <w:w w:val="100"/>
          <w:position w:val="0"/>
        </w:rPr>
        <w:t>家庭的购买决策</w:t>
      </w:r>
    </w:p>
    <w:p>
      <w:pPr>
        <w:pStyle w:val="5"/>
        <w:keepNext w:val="0"/>
        <w:keepLines w:val="0"/>
        <w:widowControl w:val="0"/>
        <w:numPr>
          <w:ilvl w:val="0"/>
          <w:numId w:val="26"/>
        </w:numPr>
        <w:shd w:val="clear" w:color="auto" w:fill="auto"/>
        <w:tabs>
          <w:tab w:val="left" w:pos="770"/>
        </w:tabs>
        <w:bidi w:val="0"/>
        <w:spacing w:before="0" w:after="0" w:line="302" w:lineRule="exact"/>
        <w:ind w:left="0" w:right="0" w:firstLine="440"/>
        <w:jc w:val="left"/>
      </w:pPr>
      <w:bookmarkStart w:id="209" w:name="bookmark209"/>
      <w:bookmarkEnd w:id="209"/>
      <w:r>
        <w:rPr>
          <w:color w:val="000000"/>
          <w:spacing w:val="0"/>
          <w:w w:val="100"/>
          <w:position w:val="0"/>
        </w:rPr>
        <w:t>家庭生命周期对消费行为的影响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2" w:lineRule="exact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本节介绍了消费的主体——个人的研究思路，并重点说明了消 费的主体——群体，以及消费的主体——家庭的分析。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2" w:lineRule="exact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第四节如何捕捉消费者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2" w:lineRule="exact"/>
        <w:ind w:left="0" w:right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（-）</w:t>
      </w:r>
      <w:r>
        <w:rPr>
          <w:color w:val="000000"/>
          <w:spacing w:val="0"/>
          <w:w w:val="100"/>
          <w:position w:val="0"/>
        </w:rPr>
        <w:t>市场细分</w:t>
      </w:r>
    </w:p>
    <w:p>
      <w:pPr>
        <w:pStyle w:val="5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val="left" w:pos="730"/>
        </w:tabs>
        <w:bidi w:val="0"/>
        <w:spacing w:before="0" w:after="100" w:line="302" w:lineRule="exact"/>
        <w:ind w:left="0" w:right="0"/>
        <w:jc w:val="left"/>
      </w:pPr>
      <w:bookmarkStart w:id="210" w:name="bookmark210"/>
      <w:bookmarkEnd w:id="210"/>
      <w:r>
        <w:rPr>
          <w:color w:val="000000"/>
          <w:spacing w:val="0"/>
          <w:w w:val="100"/>
          <w:position w:val="0"/>
        </w:rPr>
        <w:t>市场细分方法的提出</w:t>
      </w:r>
    </w:p>
    <w:p>
      <w:pPr>
        <w:pStyle w:val="5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val="left" w:pos="730"/>
        </w:tabs>
        <w:bidi w:val="0"/>
        <w:spacing w:before="0" w:after="0" w:line="396" w:lineRule="auto"/>
        <w:ind w:left="0" w:right="0"/>
        <w:jc w:val="left"/>
      </w:pPr>
      <w:bookmarkStart w:id="211" w:name="bookmark211"/>
      <w:bookmarkEnd w:id="211"/>
      <w:r>
        <w:rPr>
          <w:color w:val="000000"/>
          <w:spacing w:val="0"/>
          <w:w w:val="100"/>
          <w:position w:val="0"/>
        </w:rPr>
        <w:t>市场细分的方法</w:t>
      </w:r>
    </w:p>
    <w:p>
      <w:pPr>
        <w:pStyle w:val="5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val="left" w:pos="730"/>
        </w:tabs>
        <w:bidi w:val="0"/>
        <w:spacing w:before="0" w:after="100" w:line="302" w:lineRule="exact"/>
        <w:ind w:left="0" w:right="0"/>
        <w:jc w:val="left"/>
      </w:pPr>
      <w:bookmarkStart w:id="212" w:name="bookmark212"/>
      <w:bookmarkEnd w:id="212"/>
      <w:r>
        <w:rPr>
          <w:color w:val="000000"/>
          <w:spacing w:val="0"/>
          <w:w w:val="100"/>
          <w:position w:val="0"/>
        </w:rPr>
        <w:t>对消费群质量的评估</w:t>
      </w:r>
    </w:p>
    <w:p>
      <w:pPr>
        <w:pStyle w:val="5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val="left" w:pos="734"/>
        </w:tabs>
        <w:bidi w:val="0"/>
        <w:spacing w:before="0" w:after="0" w:line="396" w:lineRule="auto"/>
        <w:ind w:left="0" w:right="0"/>
        <w:jc w:val="left"/>
      </w:pPr>
      <w:bookmarkStart w:id="213" w:name="bookmark213"/>
      <w:bookmarkEnd w:id="213"/>
      <w:r>
        <w:rPr>
          <w:color w:val="000000"/>
          <w:spacing w:val="0"/>
          <w:w w:val="100"/>
          <w:position w:val="0"/>
        </w:rPr>
        <w:t>选择目标市场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00" w:line="302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（二）定位</w:t>
      </w:r>
    </w:p>
    <w:p>
      <w:pPr>
        <w:pStyle w:val="5"/>
        <w:keepNext w:val="0"/>
        <w:keepLines w:val="0"/>
        <w:widowControl w:val="0"/>
        <w:numPr>
          <w:ilvl w:val="0"/>
          <w:numId w:val="28"/>
        </w:numPr>
        <w:shd w:val="clear" w:color="auto" w:fill="auto"/>
        <w:tabs>
          <w:tab w:val="left" w:pos="725"/>
        </w:tabs>
        <w:bidi w:val="0"/>
        <w:spacing w:before="0" w:after="0" w:line="396" w:lineRule="auto"/>
        <w:ind w:left="0" w:right="0"/>
        <w:jc w:val="left"/>
      </w:pPr>
      <w:bookmarkStart w:id="214" w:name="bookmark214"/>
      <w:bookmarkEnd w:id="214"/>
      <w:r>
        <w:rPr>
          <w:color w:val="000000"/>
          <w:spacing w:val="0"/>
          <w:w w:val="100"/>
          <w:position w:val="0"/>
        </w:rPr>
        <w:t>定位的基本方法</w:t>
      </w:r>
    </w:p>
    <w:p>
      <w:pPr>
        <w:pStyle w:val="5"/>
        <w:keepNext w:val="0"/>
        <w:keepLines w:val="0"/>
        <w:widowControl w:val="0"/>
        <w:numPr>
          <w:ilvl w:val="0"/>
          <w:numId w:val="28"/>
        </w:numPr>
        <w:shd w:val="clear" w:color="auto" w:fill="auto"/>
        <w:tabs>
          <w:tab w:val="left" w:pos="730"/>
        </w:tabs>
        <w:bidi w:val="0"/>
        <w:spacing w:before="0" w:after="0" w:line="396" w:lineRule="auto"/>
        <w:ind w:left="0" w:right="0"/>
        <w:jc w:val="left"/>
      </w:pPr>
      <w:bookmarkStart w:id="215" w:name="bookmark215"/>
      <w:bookmarkEnd w:id="215"/>
      <w:r>
        <w:rPr>
          <w:color w:val="000000"/>
          <w:spacing w:val="0"/>
          <w:w w:val="100"/>
          <w:position w:val="0"/>
        </w:rPr>
        <w:t>定位的策略</w:t>
      </w:r>
    </w:p>
    <w:p>
      <w:pPr>
        <w:pStyle w:val="5"/>
        <w:keepNext w:val="0"/>
        <w:keepLines w:val="0"/>
        <w:widowControl w:val="0"/>
        <w:numPr>
          <w:ilvl w:val="0"/>
          <w:numId w:val="28"/>
        </w:numPr>
        <w:shd w:val="clear" w:color="auto" w:fill="auto"/>
        <w:tabs>
          <w:tab w:val="left" w:pos="730"/>
        </w:tabs>
        <w:bidi w:val="0"/>
        <w:spacing w:before="0" w:after="0" w:line="396" w:lineRule="auto"/>
        <w:ind w:left="0" w:right="0"/>
        <w:jc w:val="left"/>
      </w:pPr>
      <w:bookmarkStart w:id="216" w:name="bookmark216"/>
      <w:bookmarkEnd w:id="216"/>
      <w:r>
        <w:rPr>
          <w:color w:val="000000"/>
          <w:spacing w:val="0"/>
          <w:w w:val="100"/>
          <w:position w:val="0"/>
        </w:rPr>
        <w:t>定位的几个误区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2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本节重点介绍了市场细分和定位的理论和方法。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2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第五节保持与消费者的接触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60"/>
        </w:tabs>
        <w:bidi w:val="0"/>
        <w:spacing w:before="0" w:after="100" w:line="302" w:lineRule="exact"/>
        <w:ind w:left="0" w:right="0"/>
        <w:jc w:val="left"/>
      </w:pPr>
      <w:bookmarkStart w:id="217" w:name="bookmark217"/>
      <w:r>
        <w:rPr>
          <w:color w:val="000000"/>
          <w:spacing w:val="0"/>
          <w:w w:val="100"/>
          <w:position w:val="0"/>
        </w:rPr>
        <w:t>（</w:t>
      </w:r>
      <w:bookmarkEnd w:id="217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消费者与媒体的接触习惯</w:t>
      </w:r>
    </w:p>
    <w:p>
      <w:pPr>
        <w:pStyle w:val="5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val="left" w:pos="720"/>
        </w:tabs>
        <w:bidi w:val="0"/>
        <w:spacing w:before="0" w:after="0" w:line="396" w:lineRule="auto"/>
        <w:ind w:left="0" w:right="0"/>
        <w:jc w:val="left"/>
      </w:pPr>
      <w:bookmarkStart w:id="218" w:name="bookmark218"/>
      <w:bookmarkEnd w:id="218"/>
      <w:r>
        <w:rPr>
          <w:color w:val="000000"/>
          <w:spacing w:val="0"/>
          <w:w w:val="100"/>
          <w:position w:val="0"/>
        </w:rPr>
        <w:t>信息来源研究</w:t>
      </w:r>
    </w:p>
    <w:p>
      <w:pPr>
        <w:pStyle w:val="5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val="left" w:pos="730"/>
        </w:tabs>
        <w:bidi w:val="0"/>
        <w:spacing w:before="0" w:after="0" w:line="396" w:lineRule="auto"/>
        <w:ind w:left="0" w:right="0"/>
        <w:jc w:val="left"/>
      </w:pPr>
      <w:bookmarkStart w:id="219" w:name="bookmark219"/>
      <w:bookmarkEnd w:id="219"/>
      <w:r>
        <w:rPr>
          <w:color w:val="000000"/>
          <w:spacing w:val="0"/>
          <w:w w:val="100"/>
          <w:position w:val="0"/>
        </w:rPr>
        <w:t>接触媒介的频度</w:t>
      </w:r>
    </w:p>
    <w:p>
      <w:pPr>
        <w:pStyle w:val="5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val="left" w:pos="730"/>
        </w:tabs>
        <w:bidi w:val="0"/>
        <w:spacing w:before="0" w:after="0" w:line="302" w:lineRule="exact"/>
        <w:ind w:left="0" w:right="0"/>
        <w:jc w:val="left"/>
      </w:pPr>
      <w:bookmarkStart w:id="220" w:name="bookmark220"/>
      <w:bookmarkEnd w:id="220"/>
      <w:r>
        <w:rPr>
          <w:color w:val="000000"/>
          <w:spacing w:val="0"/>
          <w:w w:val="100"/>
          <w:position w:val="0"/>
        </w:rPr>
        <w:t>接触媒介的时间和地点</w:t>
      </w:r>
    </w:p>
    <w:p>
      <w:pPr>
        <w:pStyle w:val="5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val="left" w:pos="730"/>
        </w:tabs>
        <w:bidi w:val="0"/>
        <w:spacing w:before="0" w:after="0" w:line="302" w:lineRule="exact"/>
        <w:ind w:left="0" w:right="0"/>
        <w:jc w:val="left"/>
      </w:pPr>
      <w:bookmarkStart w:id="221" w:name="bookmark221"/>
      <w:bookmarkEnd w:id="221"/>
      <w:r>
        <w:rPr>
          <w:color w:val="000000"/>
          <w:spacing w:val="0"/>
          <w:w w:val="100"/>
          <w:position w:val="0"/>
        </w:rPr>
        <w:t>接触媒介的具体种类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60"/>
        </w:tabs>
        <w:bidi w:val="0"/>
        <w:spacing w:before="0" w:after="0" w:line="302" w:lineRule="exact"/>
        <w:ind w:left="0" w:right="0"/>
        <w:jc w:val="left"/>
      </w:pPr>
      <w:bookmarkStart w:id="222" w:name="bookmark222"/>
      <w:r>
        <w:rPr>
          <w:color w:val="000000"/>
          <w:spacing w:val="0"/>
          <w:w w:val="100"/>
          <w:position w:val="0"/>
        </w:rPr>
        <w:t>（</w:t>
      </w:r>
      <w:bookmarkEnd w:id="222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消费者对信息类型的偏好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20" w:line="302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本节介绍了消费者的媒体接触习惯，以及消费者的信息类型的 偏好，说明如何保持和消费者的信息接触。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80" w:line="302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三、考核知识点</w:t>
      </w:r>
    </w:p>
    <w:p>
      <w:pPr>
        <w:pStyle w:val="5"/>
        <w:keepNext w:val="0"/>
        <w:keepLines w:val="0"/>
        <w:widowControl w:val="0"/>
        <w:numPr>
          <w:ilvl w:val="0"/>
          <w:numId w:val="30"/>
        </w:numPr>
        <w:shd w:val="clear" w:color="auto" w:fill="auto"/>
        <w:bidi w:val="0"/>
        <w:spacing w:before="0" w:after="40" w:line="240" w:lineRule="auto"/>
        <w:ind w:left="0" w:right="0"/>
        <w:jc w:val="left"/>
      </w:pPr>
      <w:bookmarkStart w:id="223" w:name="bookmark223"/>
      <w:bookmarkEnd w:id="223"/>
      <w:r>
        <w:rPr>
          <w:color w:val="000000"/>
          <w:spacing w:val="0"/>
          <w:w w:val="100"/>
          <w:position w:val="0"/>
        </w:rPr>
        <w:t>对消费者的理解</w:t>
      </w:r>
    </w:p>
    <w:p>
      <w:pPr>
        <w:pStyle w:val="5"/>
        <w:keepNext w:val="0"/>
        <w:keepLines w:val="0"/>
        <w:widowControl w:val="0"/>
        <w:numPr>
          <w:ilvl w:val="0"/>
          <w:numId w:val="30"/>
        </w:numPr>
        <w:shd w:val="clear" w:color="auto" w:fill="auto"/>
        <w:tabs>
          <w:tab w:val="left" w:pos="734"/>
        </w:tabs>
        <w:bidi w:val="0"/>
        <w:spacing w:before="0" w:after="0" w:line="312" w:lineRule="exact"/>
        <w:ind w:left="0" w:right="0"/>
        <w:jc w:val="left"/>
      </w:pPr>
      <w:bookmarkStart w:id="224" w:name="bookmark224"/>
      <w:bookmarkEnd w:id="224"/>
      <w:r>
        <w:rPr>
          <w:color w:val="000000"/>
          <w:spacing w:val="0"/>
          <w:w w:val="100"/>
          <w:position w:val="0"/>
        </w:rPr>
        <w:t>需要与欲求</w:t>
      </w:r>
    </w:p>
    <w:p>
      <w:pPr>
        <w:pStyle w:val="5"/>
        <w:keepNext w:val="0"/>
        <w:keepLines w:val="0"/>
        <w:widowControl w:val="0"/>
        <w:numPr>
          <w:ilvl w:val="0"/>
          <w:numId w:val="30"/>
        </w:numPr>
        <w:shd w:val="clear" w:color="auto" w:fill="auto"/>
        <w:tabs>
          <w:tab w:val="left" w:pos="734"/>
        </w:tabs>
        <w:bidi w:val="0"/>
        <w:spacing w:before="0" w:after="0" w:line="312" w:lineRule="exact"/>
        <w:ind w:left="0" w:right="0"/>
        <w:jc w:val="left"/>
      </w:pPr>
      <w:bookmarkStart w:id="225" w:name="bookmark225"/>
      <w:bookmarkEnd w:id="225"/>
      <w:r>
        <w:rPr>
          <w:color w:val="000000"/>
          <w:spacing w:val="0"/>
          <w:w w:val="100"/>
          <w:position w:val="0"/>
        </w:rPr>
        <w:t>消费者的行为模式</w:t>
      </w:r>
    </w:p>
    <w:p>
      <w:pPr>
        <w:pStyle w:val="5"/>
        <w:keepNext w:val="0"/>
        <w:keepLines w:val="0"/>
        <w:widowControl w:val="0"/>
        <w:numPr>
          <w:ilvl w:val="0"/>
          <w:numId w:val="30"/>
        </w:numPr>
        <w:shd w:val="clear" w:color="auto" w:fill="auto"/>
        <w:tabs>
          <w:tab w:val="left" w:pos="734"/>
        </w:tabs>
        <w:bidi w:val="0"/>
        <w:spacing w:before="0" w:after="0" w:line="312" w:lineRule="exact"/>
        <w:ind w:left="0" w:right="0"/>
        <w:jc w:val="left"/>
      </w:pPr>
      <w:bookmarkStart w:id="226" w:name="bookmark226"/>
      <w:bookmarkEnd w:id="226"/>
      <w:r>
        <w:rPr>
          <w:color w:val="000000"/>
          <w:spacing w:val="0"/>
          <w:w w:val="100"/>
          <w:position w:val="0"/>
        </w:rPr>
        <w:t>考虑组</w:t>
      </w:r>
    </w:p>
    <w:p>
      <w:pPr>
        <w:pStyle w:val="5"/>
        <w:keepNext w:val="0"/>
        <w:keepLines w:val="0"/>
        <w:widowControl w:val="0"/>
        <w:numPr>
          <w:ilvl w:val="0"/>
          <w:numId w:val="30"/>
        </w:numPr>
        <w:shd w:val="clear" w:color="auto" w:fill="auto"/>
        <w:tabs>
          <w:tab w:val="left" w:pos="734"/>
        </w:tabs>
        <w:bidi w:val="0"/>
        <w:spacing w:before="0" w:after="0" w:line="312" w:lineRule="exact"/>
        <w:ind w:left="0" w:right="0"/>
        <w:jc w:val="left"/>
      </w:pPr>
      <w:bookmarkStart w:id="227" w:name="bookmark227"/>
      <w:bookmarkEnd w:id="227"/>
      <w:r>
        <w:rPr>
          <w:color w:val="000000"/>
          <w:spacing w:val="0"/>
          <w:w w:val="100"/>
          <w:position w:val="0"/>
        </w:rPr>
        <w:t>消费者的购买行为类别</w:t>
      </w:r>
    </w:p>
    <w:p>
      <w:pPr>
        <w:pStyle w:val="5"/>
        <w:keepNext w:val="0"/>
        <w:keepLines w:val="0"/>
        <w:widowControl w:val="0"/>
        <w:numPr>
          <w:ilvl w:val="0"/>
          <w:numId w:val="30"/>
        </w:numPr>
        <w:shd w:val="clear" w:color="auto" w:fill="auto"/>
        <w:tabs>
          <w:tab w:val="left" w:pos="734"/>
        </w:tabs>
        <w:bidi w:val="0"/>
        <w:spacing w:before="0" w:after="0" w:line="312" w:lineRule="exact"/>
        <w:ind w:left="0" w:right="0"/>
        <w:jc w:val="left"/>
      </w:pPr>
      <w:bookmarkStart w:id="228" w:name="bookmark228"/>
      <w:bookmarkEnd w:id="228"/>
      <w:r>
        <w:rPr>
          <w:color w:val="000000"/>
          <w:spacing w:val="0"/>
          <w:w w:val="100"/>
          <w:position w:val="0"/>
        </w:rPr>
        <w:t>认知失调</w:t>
      </w:r>
    </w:p>
    <w:p>
      <w:pPr>
        <w:pStyle w:val="5"/>
        <w:keepNext w:val="0"/>
        <w:keepLines w:val="0"/>
        <w:widowControl w:val="0"/>
        <w:numPr>
          <w:ilvl w:val="0"/>
          <w:numId w:val="30"/>
        </w:numPr>
        <w:shd w:val="clear" w:color="auto" w:fill="auto"/>
        <w:tabs>
          <w:tab w:val="left" w:pos="734"/>
        </w:tabs>
        <w:bidi w:val="0"/>
        <w:spacing w:before="0" w:after="100" w:line="312" w:lineRule="exact"/>
        <w:ind w:left="0" w:right="0"/>
        <w:jc w:val="left"/>
      </w:pPr>
      <w:bookmarkStart w:id="229" w:name="bookmark229"/>
      <w:bookmarkEnd w:id="229"/>
      <w:r>
        <w:rPr>
          <w:color w:val="000000"/>
          <w:spacing w:val="0"/>
          <w:w w:val="100"/>
          <w:position w:val="0"/>
        </w:rPr>
        <w:t>顾客满意度</w:t>
      </w:r>
    </w:p>
    <w:p>
      <w:pPr>
        <w:pStyle w:val="13"/>
        <w:keepNext w:val="0"/>
        <w:keepLines w:val="0"/>
        <w:widowControl w:val="0"/>
        <w:numPr>
          <w:ilvl w:val="0"/>
          <w:numId w:val="30"/>
        </w:numPr>
        <w:shd w:val="clear" w:color="auto" w:fill="auto"/>
        <w:tabs>
          <w:tab w:val="left" w:pos="734"/>
        </w:tabs>
        <w:bidi w:val="0"/>
        <w:spacing w:before="0" w:after="0" w:line="240" w:lineRule="auto"/>
        <w:ind w:left="0" w:right="0" w:firstLine="400"/>
        <w:jc w:val="left"/>
      </w:pPr>
      <w:bookmarkStart w:id="230" w:name="bookmark230"/>
      <w:bookmarkEnd w:id="23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6W</w:t>
      </w:r>
    </w:p>
    <w:p>
      <w:pPr>
        <w:pStyle w:val="5"/>
        <w:keepNext w:val="0"/>
        <w:keepLines w:val="0"/>
        <w:widowControl w:val="0"/>
        <w:numPr>
          <w:ilvl w:val="0"/>
          <w:numId w:val="30"/>
        </w:numPr>
        <w:shd w:val="clear" w:color="auto" w:fill="auto"/>
        <w:tabs>
          <w:tab w:val="left" w:pos="734"/>
        </w:tabs>
        <w:bidi w:val="0"/>
        <w:spacing w:before="0" w:after="100" w:line="312" w:lineRule="exact"/>
        <w:ind w:left="0" w:right="0"/>
        <w:jc w:val="left"/>
      </w:pPr>
      <w:bookmarkStart w:id="231" w:name="bookmark231"/>
      <w:bookmarkEnd w:id="231"/>
      <w:r>
        <w:rPr>
          <w:color w:val="000000"/>
          <w:spacing w:val="0"/>
          <w:w w:val="100"/>
          <w:position w:val="0"/>
        </w:rPr>
        <w:t>消费者个人的分析</w:t>
      </w:r>
    </w:p>
    <w:p>
      <w:pPr>
        <w:pStyle w:val="5"/>
        <w:keepNext w:val="0"/>
        <w:keepLines w:val="0"/>
        <w:widowControl w:val="0"/>
        <w:numPr>
          <w:ilvl w:val="0"/>
          <w:numId w:val="30"/>
        </w:numPr>
        <w:shd w:val="clear" w:color="auto" w:fill="auto"/>
        <w:tabs>
          <w:tab w:val="left" w:pos="826"/>
        </w:tabs>
        <w:bidi w:val="0"/>
        <w:spacing w:before="0" w:after="0" w:line="408" w:lineRule="auto"/>
        <w:ind w:left="0" w:right="0"/>
        <w:jc w:val="left"/>
      </w:pPr>
      <w:bookmarkStart w:id="232" w:name="bookmark232"/>
      <w:bookmarkEnd w:id="232"/>
      <w:r>
        <w:rPr>
          <w:color w:val="000000"/>
          <w:spacing w:val="0"/>
          <w:w w:val="100"/>
          <w:position w:val="0"/>
        </w:rPr>
        <w:t>参照群体</w:t>
      </w:r>
    </w:p>
    <w:p>
      <w:pPr>
        <w:pStyle w:val="5"/>
        <w:keepNext w:val="0"/>
        <w:keepLines w:val="0"/>
        <w:widowControl w:val="0"/>
        <w:numPr>
          <w:ilvl w:val="0"/>
          <w:numId w:val="30"/>
        </w:numPr>
        <w:shd w:val="clear" w:color="auto" w:fill="auto"/>
        <w:tabs>
          <w:tab w:val="left" w:pos="830"/>
        </w:tabs>
        <w:bidi w:val="0"/>
        <w:spacing w:before="0" w:after="0" w:line="312" w:lineRule="exact"/>
        <w:ind w:left="0" w:right="0"/>
        <w:jc w:val="left"/>
      </w:pPr>
      <w:bookmarkStart w:id="233" w:name="bookmark233"/>
      <w:bookmarkEnd w:id="233"/>
      <w:r>
        <w:rPr>
          <w:color w:val="000000"/>
          <w:spacing w:val="0"/>
          <w:w w:val="100"/>
          <w:position w:val="0"/>
        </w:rPr>
        <w:t>家庭的购买决策</w:t>
      </w:r>
    </w:p>
    <w:p>
      <w:pPr>
        <w:pStyle w:val="5"/>
        <w:keepNext w:val="0"/>
        <w:keepLines w:val="0"/>
        <w:widowControl w:val="0"/>
        <w:numPr>
          <w:ilvl w:val="0"/>
          <w:numId w:val="30"/>
        </w:numPr>
        <w:shd w:val="clear" w:color="auto" w:fill="auto"/>
        <w:tabs>
          <w:tab w:val="left" w:pos="830"/>
        </w:tabs>
        <w:bidi w:val="0"/>
        <w:spacing w:before="0" w:after="0" w:line="312" w:lineRule="exact"/>
        <w:ind w:left="0" w:right="0"/>
        <w:jc w:val="left"/>
      </w:pPr>
      <w:bookmarkStart w:id="234" w:name="bookmark234"/>
      <w:bookmarkEnd w:id="234"/>
      <w:r>
        <w:rPr>
          <w:color w:val="000000"/>
          <w:spacing w:val="0"/>
          <w:w w:val="100"/>
          <w:position w:val="0"/>
        </w:rPr>
        <w:t>家庭生命周期</w:t>
      </w:r>
    </w:p>
    <w:p>
      <w:pPr>
        <w:pStyle w:val="5"/>
        <w:keepNext w:val="0"/>
        <w:keepLines w:val="0"/>
        <w:widowControl w:val="0"/>
        <w:numPr>
          <w:ilvl w:val="0"/>
          <w:numId w:val="30"/>
        </w:numPr>
        <w:shd w:val="clear" w:color="auto" w:fill="auto"/>
        <w:tabs>
          <w:tab w:val="left" w:pos="830"/>
        </w:tabs>
        <w:bidi w:val="0"/>
        <w:spacing w:before="0" w:after="0" w:line="312" w:lineRule="exact"/>
        <w:ind w:left="0" w:right="0"/>
        <w:jc w:val="left"/>
      </w:pPr>
      <w:bookmarkStart w:id="235" w:name="bookmark235"/>
      <w:bookmarkEnd w:id="235"/>
      <w:r>
        <w:rPr>
          <w:color w:val="000000"/>
          <w:spacing w:val="0"/>
          <w:w w:val="100"/>
          <w:position w:val="0"/>
        </w:rPr>
        <w:t>市场细分方法</w:t>
      </w:r>
    </w:p>
    <w:p>
      <w:pPr>
        <w:pStyle w:val="5"/>
        <w:keepNext w:val="0"/>
        <w:keepLines w:val="0"/>
        <w:widowControl w:val="0"/>
        <w:numPr>
          <w:ilvl w:val="0"/>
          <w:numId w:val="30"/>
        </w:numPr>
        <w:shd w:val="clear" w:color="auto" w:fill="auto"/>
        <w:tabs>
          <w:tab w:val="left" w:pos="830"/>
        </w:tabs>
        <w:bidi w:val="0"/>
        <w:spacing w:before="0" w:after="0" w:line="312" w:lineRule="exact"/>
        <w:ind w:left="0" w:right="0"/>
        <w:jc w:val="left"/>
      </w:pPr>
      <w:bookmarkStart w:id="236" w:name="bookmark236"/>
      <w:bookmarkEnd w:id="236"/>
      <w:r>
        <w:rPr>
          <w:color w:val="000000"/>
          <w:spacing w:val="0"/>
          <w:w w:val="100"/>
          <w:position w:val="0"/>
        </w:rPr>
        <w:t>多元异质性</w:t>
      </w:r>
    </w:p>
    <w:p>
      <w:pPr>
        <w:pStyle w:val="5"/>
        <w:keepNext w:val="0"/>
        <w:keepLines w:val="0"/>
        <w:widowControl w:val="0"/>
        <w:numPr>
          <w:ilvl w:val="0"/>
          <w:numId w:val="30"/>
        </w:numPr>
        <w:shd w:val="clear" w:color="auto" w:fill="auto"/>
        <w:tabs>
          <w:tab w:val="left" w:pos="830"/>
        </w:tabs>
        <w:bidi w:val="0"/>
        <w:spacing w:before="0" w:after="0" w:line="312" w:lineRule="exact"/>
        <w:ind w:left="0" w:right="0"/>
        <w:jc w:val="left"/>
      </w:pPr>
      <w:bookmarkStart w:id="237" w:name="bookmark237"/>
      <w:bookmarkEnd w:id="237"/>
      <w:r>
        <w:rPr>
          <w:color w:val="000000"/>
          <w:spacing w:val="0"/>
          <w:w w:val="100"/>
          <w:position w:val="0"/>
        </w:rPr>
        <w:t>消费者偏好</w:t>
      </w:r>
    </w:p>
    <w:p>
      <w:pPr>
        <w:pStyle w:val="5"/>
        <w:keepNext w:val="0"/>
        <w:keepLines w:val="0"/>
        <w:widowControl w:val="0"/>
        <w:numPr>
          <w:ilvl w:val="0"/>
          <w:numId w:val="30"/>
        </w:numPr>
        <w:shd w:val="clear" w:color="auto" w:fill="auto"/>
        <w:tabs>
          <w:tab w:val="left" w:pos="830"/>
        </w:tabs>
        <w:bidi w:val="0"/>
        <w:spacing w:before="0" w:after="0" w:line="312" w:lineRule="exact"/>
        <w:ind w:left="0" w:right="0"/>
        <w:jc w:val="left"/>
      </w:pPr>
      <w:bookmarkStart w:id="238" w:name="bookmark238"/>
      <w:bookmarkEnd w:id="238"/>
      <w:r>
        <w:rPr>
          <w:color w:val="000000"/>
          <w:spacing w:val="0"/>
          <w:w w:val="100"/>
          <w:position w:val="0"/>
        </w:rPr>
        <w:t>人口统计标准</w:t>
      </w:r>
    </w:p>
    <w:p>
      <w:pPr>
        <w:pStyle w:val="5"/>
        <w:keepNext w:val="0"/>
        <w:keepLines w:val="0"/>
        <w:widowControl w:val="0"/>
        <w:numPr>
          <w:ilvl w:val="0"/>
          <w:numId w:val="30"/>
        </w:numPr>
        <w:shd w:val="clear" w:color="auto" w:fill="auto"/>
        <w:tabs>
          <w:tab w:val="left" w:pos="830"/>
        </w:tabs>
        <w:bidi w:val="0"/>
        <w:spacing w:before="0" w:after="0" w:line="312" w:lineRule="exact"/>
        <w:ind w:left="0" w:right="0"/>
        <w:jc w:val="left"/>
      </w:pPr>
      <w:bookmarkStart w:id="239" w:name="bookmark239"/>
      <w:bookmarkEnd w:id="239"/>
      <w:r>
        <w:rPr>
          <w:color w:val="000000"/>
          <w:spacing w:val="0"/>
          <w:w w:val="100"/>
          <w:position w:val="0"/>
        </w:rPr>
        <w:t>消费心理与生活方式细分法</w:t>
      </w:r>
    </w:p>
    <w:p>
      <w:pPr>
        <w:pStyle w:val="5"/>
        <w:keepNext w:val="0"/>
        <w:keepLines w:val="0"/>
        <w:widowControl w:val="0"/>
        <w:numPr>
          <w:ilvl w:val="0"/>
          <w:numId w:val="30"/>
        </w:numPr>
        <w:shd w:val="clear" w:color="auto" w:fill="auto"/>
        <w:tabs>
          <w:tab w:val="left" w:pos="830"/>
        </w:tabs>
        <w:bidi w:val="0"/>
        <w:spacing w:before="0" w:after="0" w:line="312" w:lineRule="exact"/>
        <w:ind w:left="0" w:right="0"/>
        <w:jc w:val="left"/>
      </w:pPr>
      <w:bookmarkStart w:id="240" w:name="bookmark240"/>
      <w:bookmarkEnd w:id="240"/>
      <w:r>
        <w:rPr>
          <w:color w:val="000000"/>
          <w:spacing w:val="0"/>
          <w:w w:val="100"/>
          <w:position w:val="0"/>
        </w:rPr>
        <w:t>消费过程中的细分方法</w:t>
      </w:r>
    </w:p>
    <w:p>
      <w:pPr>
        <w:pStyle w:val="5"/>
        <w:keepNext w:val="0"/>
        <w:keepLines w:val="0"/>
        <w:widowControl w:val="0"/>
        <w:numPr>
          <w:ilvl w:val="0"/>
          <w:numId w:val="30"/>
        </w:numPr>
        <w:shd w:val="clear" w:color="auto" w:fill="auto"/>
        <w:tabs>
          <w:tab w:val="left" w:pos="830"/>
        </w:tabs>
        <w:bidi w:val="0"/>
        <w:spacing w:before="0" w:after="0" w:line="312" w:lineRule="exact"/>
        <w:ind w:left="0" w:right="0"/>
        <w:jc w:val="left"/>
      </w:pPr>
      <w:bookmarkStart w:id="241" w:name="bookmark241"/>
      <w:bookmarkEnd w:id="241"/>
      <w:r>
        <w:rPr>
          <w:color w:val="000000"/>
          <w:spacing w:val="0"/>
          <w:w w:val="100"/>
          <w:position w:val="0"/>
        </w:rPr>
        <w:t>重度使用者</w:t>
      </w:r>
    </w:p>
    <w:p>
      <w:pPr>
        <w:pStyle w:val="5"/>
        <w:keepNext w:val="0"/>
        <w:keepLines w:val="0"/>
        <w:widowControl w:val="0"/>
        <w:numPr>
          <w:ilvl w:val="0"/>
          <w:numId w:val="30"/>
        </w:numPr>
        <w:shd w:val="clear" w:color="auto" w:fill="auto"/>
        <w:tabs>
          <w:tab w:val="left" w:pos="835"/>
        </w:tabs>
        <w:bidi w:val="0"/>
        <w:spacing w:before="0" w:after="100" w:line="312" w:lineRule="exact"/>
        <w:ind w:left="0" w:right="0"/>
        <w:jc w:val="left"/>
      </w:pPr>
      <w:bookmarkStart w:id="242" w:name="bookmark242"/>
      <w:bookmarkEnd w:id="242"/>
      <w:r>
        <w:rPr>
          <w:color w:val="000000"/>
          <w:spacing w:val="0"/>
          <w:w w:val="100"/>
          <w:position w:val="0"/>
        </w:rPr>
        <w:t>新生消费者</w:t>
      </w:r>
    </w:p>
    <w:p>
      <w:pPr>
        <w:pStyle w:val="5"/>
        <w:keepNext w:val="0"/>
        <w:keepLines w:val="0"/>
        <w:widowControl w:val="0"/>
        <w:numPr>
          <w:ilvl w:val="0"/>
          <w:numId w:val="30"/>
        </w:numPr>
        <w:shd w:val="clear" w:color="auto" w:fill="auto"/>
        <w:tabs>
          <w:tab w:val="left" w:pos="835"/>
        </w:tabs>
        <w:bidi w:val="0"/>
        <w:spacing w:before="0" w:after="0" w:line="408" w:lineRule="auto"/>
        <w:ind w:left="0" w:right="0"/>
        <w:jc w:val="left"/>
      </w:pPr>
      <w:bookmarkStart w:id="243" w:name="bookmark243"/>
      <w:bookmarkEnd w:id="243"/>
      <w:r>
        <w:rPr>
          <w:color w:val="000000"/>
          <w:spacing w:val="0"/>
          <w:w w:val="100"/>
          <w:position w:val="0"/>
        </w:rPr>
        <w:t>利益细分</w:t>
      </w:r>
    </w:p>
    <w:p>
      <w:pPr>
        <w:pStyle w:val="5"/>
        <w:keepNext w:val="0"/>
        <w:keepLines w:val="0"/>
        <w:widowControl w:val="0"/>
        <w:numPr>
          <w:ilvl w:val="0"/>
          <w:numId w:val="30"/>
        </w:numPr>
        <w:shd w:val="clear" w:color="auto" w:fill="auto"/>
        <w:tabs>
          <w:tab w:val="left" w:pos="835"/>
        </w:tabs>
        <w:bidi w:val="0"/>
        <w:spacing w:before="0" w:line="312" w:lineRule="exact"/>
        <w:ind w:left="0" w:right="0"/>
        <w:jc w:val="left"/>
      </w:pPr>
      <w:bookmarkStart w:id="244" w:name="bookmark244"/>
      <w:bookmarkEnd w:id="244"/>
      <w:r>
        <w:rPr>
          <w:color w:val="000000"/>
          <w:spacing w:val="0"/>
          <w:w w:val="100"/>
          <w:position w:val="0"/>
        </w:rPr>
        <w:t>消费群体特征的描述方法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12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四、考核要求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识记：需要与欲求；考虑组；认知失调；顾客满意度；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6W</w:t>
      </w:r>
      <w:r>
        <w:rPr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</w:rPr>
        <w:t>参照群体；多元异质性；消费者偏好；重度使用者；新生消费者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领会：对消费者的理解；消费者的行为模式；消费者的购买行 为类别；消费心理与生活方式细分法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简单应用：消费者个人的分析；家庭的购买决策；消费过程中 的细分方法；利益细分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00" w:line="312" w:lineRule="exact"/>
        <w:ind w:left="0" w:right="0" w:firstLine="420"/>
        <w:jc w:val="both"/>
        <w:sectPr>
          <w:footerReference r:id="rId13" w:type="default"/>
          <w:footerReference r:id="rId14" w:type="even"/>
          <w:footnotePr>
            <w:numFmt w:val="decimal"/>
          </w:footnotePr>
          <w:type w:val="continuous"/>
          <w:pgSz w:w="8400" w:h="11900"/>
          <w:pgMar w:top="710" w:right="1257" w:bottom="1376" w:left="1086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综合应用：家庭生命周期；市场细分方法；人口统计标准，消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费群体特征的描述方法</w:t>
      </w:r>
    </w:p>
    <w:p>
      <w:pPr>
        <w:pStyle w:val="11"/>
        <w:keepNext/>
        <w:keepLines/>
        <w:widowControl w:val="0"/>
        <w:shd w:val="clear" w:color="auto" w:fill="auto"/>
        <w:tabs>
          <w:tab w:val="left" w:pos="1162"/>
        </w:tabs>
        <w:bidi w:val="0"/>
        <w:spacing w:before="0" w:after="580" w:line="240" w:lineRule="auto"/>
        <w:ind w:left="0" w:right="0" w:firstLine="0"/>
        <w:jc w:val="center"/>
      </w:pPr>
      <w:bookmarkStart w:id="245" w:name="bookmark247"/>
      <w:bookmarkStart w:id="246" w:name="bookmark246"/>
      <w:bookmarkStart w:id="247" w:name="bookmark245"/>
      <w:r>
        <w:rPr>
          <w:color w:val="000000"/>
          <w:spacing w:val="0"/>
          <w:w w:val="100"/>
          <w:position w:val="0"/>
        </w:rPr>
        <w:t>第七章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广告运作中的表现策略</w:t>
      </w:r>
      <w:bookmarkEnd w:id="245"/>
      <w:bookmarkEnd w:id="246"/>
      <w:bookmarkEnd w:id="247"/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13"/>
        </w:tabs>
        <w:bidi w:val="0"/>
        <w:spacing w:before="0" w:after="260" w:line="298" w:lineRule="exact"/>
        <w:ind w:left="0" w:right="0" w:firstLine="420"/>
        <w:jc w:val="both"/>
      </w:pPr>
      <w:bookmarkStart w:id="248" w:name="bookmark248"/>
      <w:r>
        <w:rPr>
          <w:color w:val="000000"/>
          <w:spacing w:val="0"/>
          <w:w w:val="100"/>
          <w:position w:val="0"/>
        </w:rPr>
        <w:t>一</w:t>
      </w:r>
      <w:bookmarkEnd w:id="24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学习目的与要求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11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在本章的学习中，学生应该了解广告表现策略在广告运作中的 位置，制定表现策略的约束，为何广告表现策略是市场策略的延 续，诉求目标的层次，广告创意魅力，广告创意的思维类型，广告 的制作表现原则。理解广告目标和广告目的的作用，诉求对象，诉 求目标，理性诉求，感性诉求，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 xml:space="preserve">R. 0.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</w:rPr>
        <w:t>I</w:t>
      </w:r>
      <w:r>
        <w:rPr>
          <w:color w:val="000000"/>
          <w:spacing w:val="0"/>
          <w:w w:val="100"/>
          <w:position w:val="0"/>
        </w:rPr>
        <w:t>原则，固有刺激法，独特 销售建议，实施重心法，共鸣法，品牌形象法，联想法。并深刻理 解什么是广告表现策略，广告目标，广告目的，达成一定目标的诉 求方法，创意。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18"/>
        </w:tabs>
        <w:bidi w:val="0"/>
        <w:spacing w:before="0" w:line="298" w:lineRule="exact"/>
        <w:ind w:left="0" w:right="0" w:firstLine="420"/>
        <w:jc w:val="both"/>
      </w:pPr>
      <w:bookmarkStart w:id="249" w:name="bookmark249"/>
      <w:r>
        <w:rPr>
          <w:color w:val="000000"/>
          <w:spacing w:val="0"/>
          <w:w w:val="100"/>
          <w:position w:val="0"/>
        </w:rPr>
        <w:t>二</w:t>
      </w:r>
      <w:bookmarkEnd w:id="249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课程内容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9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第一节广告表现策略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00" w:line="29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  <w:lang w:val="en-US" w:eastAsia="en-US" w:bidi="en-US"/>
        </w:rPr>
        <w:t>（-）</w:t>
      </w:r>
      <w:r>
        <w:rPr>
          <w:color w:val="000000"/>
          <w:spacing w:val="0"/>
          <w:w w:val="100"/>
          <w:position w:val="0"/>
        </w:rPr>
        <w:t>广告目标的延伸</w:t>
      </w:r>
    </w:p>
    <w:p>
      <w:pPr>
        <w:pStyle w:val="5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val="left" w:pos="740"/>
        </w:tabs>
        <w:bidi w:val="0"/>
        <w:spacing w:before="0" w:after="0" w:line="389" w:lineRule="auto"/>
        <w:ind w:left="0" w:right="0" w:firstLine="420"/>
        <w:jc w:val="both"/>
      </w:pPr>
      <w:bookmarkStart w:id="250" w:name="bookmark250"/>
      <w:bookmarkEnd w:id="250"/>
      <w:r>
        <w:rPr>
          <w:color w:val="000000"/>
          <w:spacing w:val="0"/>
          <w:w w:val="100"/>
          <w:position w:val="0"/>
        </w:rPr>
        <w:t>广告目标的作用</w:t>
      </w:r>
    </w:p>
    <w:p>
      <w:pPr>
        <w:pStyle w:val="5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val="left" w:pos="750"/>
        </w:tabs>
        <w:bidi w:val="0"/>
        <w:spacing w:before="0" w:after="0" w:line="389" w:lineRule="auto"/>
        <w:ind w:left="0" w:right="0" w:firstLine="420"/>
        <w:jc w:val="both"/>
      </w:pPr>
      <w:bookmarkStart w:id="251" w:name="bookmark251"/>
      <w:bookmarkEnd w:id="251"/>
      <w:r>
        <w:rPr>
          <w:color w:val="000000"/>
          <w:spacing w:val="0"/>
          <w:w w:val="100"/>
          <w:position w:val="0"/>
        </w:rPr>
        <w:t>广告表现策略的作用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00" w:line="29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（二）广告表现策略</w:t>
      </w:r>
    </w:p>
    <w:p>
      <w:pPr>
        <w:pStyle w:val="5"/>
        <w:keepNext w:val="0"/>
        <w:keepLines w:val="0"/>
        <w:widowControl w:val="0"/>
        <w:numPr>
          <w:ilvl w:val="0"/>
          <w:numId w:val="32"/>
        </w:numPr>
        <w:shd w:val="clear" w:color="auto" w:fill="auto"/>
        <w:tabs>
          <w:tab w:val="left" w:pos="740"/>
        </w:tabs>
        <w:bidi w:val="0"/>
        <w:spacing w:before="0" w:after="0" w:line="389" w:lineRule="auto"/>
        <w:ind w:left="0" w:right="0" w:firstLine="420"/>
        <w:jc w:val="both"/>
      </w:pPr>
      <w:bookmarkStart w:id="252" w:name="bookmark252"/>
      <w:bookmarkEnd w:id="252"/>
      <w:r>
        <w:rPr>
          <w:color w:val="000000"/>
          <w:spacing w:val="0"/>
          <w:w w:val="100"/>
          <w:position w:val="0"/>
        </w:rPr>
        <w:t>什么是广告表现策略</w:t>
      </w:r>
    </w:p>
    <w:p>
      <w:pPr>
        <w:pStyle w:val="5"/>
        <w:keepNext w:val="0"/>
        <w:keepLines w:val="0"/>
        <w:widowControl w:val="0"/>
        <w:numPr>
          <w:ilvl w:val="0"/>
          <w:numId w:val="32"/>
        </w:numPr>
        <w:shd w:val="clear" w:color="auto" w:fill="auto"/>
        <w:tabs>
          <w:tab w:val="left" w:pos="750"/>
        </w:tabs>
        <w:bidi w:val="0"/>
        <w:spacing w:before="0" w:after="0" w:line="389" w:lineRule="auto"/>
        <w:ind w:left="0" w:right="0" w:firstLine="420"/>
        <w:jc w:val="both"/>
      </w:pPr>
      <w:bookmarkStart w:id="253" w:name="bookmark253"/>
      <w:bookmarkEnd w:id="253"/>
      <w:r>
        <w:rPr>
          <w:color w:val="000000"/>
          <w:spacing w:val="0"/>
          <w:w w:val="100"/>
          <w:position w:val="0"/>
        </w:rPr>
        <w:t>广告表现策略的基础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9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本节重点讲解了广告表现阶段是广告目标的延伸，以及广告表 现策略。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9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第二节广告表现策略的诉求原则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80"/>
        </w:tabs>
        <w:bidi w:val="0"/>
        <w:spacing w:before="0" w:after="0" w:line="298" w:lineRule="exact"/>
        <w:ind w:left="0" w:right="0" w:firstLine="420"/>
        <w:jc w:val="both"/>
      </w:pPr>
      <w:bookmarkStart w:id="254" w:name="bookmark254"/>
      <w:r>
        <w:rPr>
          <w:color w:val="000000"/>
          <w:spacing w:val="0"/>
          <w:w w:val="100"/>
          <w:position w:val="0"/>
        </w:rPr>
        <w:t>（</w:t>
      </w:r>
      <w:bookmarkEnd w:id="254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表现概念的确立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80"/>
        </w:tabs>
        <w:bidi w:val="0"/>
        <w:spacing w:before="0" w:after="100" w:line="298" w:lineRule="exact"/>
        <w:ind w:left="0" w:right="0" w:firstLine="420"/>
        <w:jc w:val="both"/>
      </w:pPr>
      <w:bookmarkStart w:id="255" w:name="bookmark255"/>
      <w:r>
        <w:rPr>
          <w:color w:val="000000"/>
          <w:spacing w:val="0"/>
          <w:w w:val="100"/>
          <w:position w:val="0"/>
        </w:rPr>
        <w:t>（</w:t>
      </w:r>
      <w:bookmarkEnd w:id="255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基本的诉求类型</w:t>
      </w:r>
    </w:p>
    <w:p>
      <w:pPr>
        <w:pStyle w:val="5"/>
        <w:keepNext w:val="0"/>
        <w:keepLines w:val="0"/>
        <w:widowControl w:val="0"/>
        <w:numPr>
          <w:ilvl w:val="0"/>
          <w:numId w:val="33"/>
        </w:numPr>
        <w:shd w:val="clear" w:color="auto" w:fill="auto"/>
        <w:bidi w:val="0"/>
        <w:spacing w:before="0" w:after="180" w:line="389" w:lineRule="auto"/>
        <w:ind w:left="0" w:right="0" w:firstLine="420"/>
        <w:jc w:val="both"/>
      </w:pPr>
      <w:bookmarkStart w:id="256" w:name="bookmark256"/>
      <w:bookmarkEnd w:id="256"/>
      <w:r>
        <w:rPr>
          <w:color w:val="000000"/>
          <w:spacing w:val="0"/>
          <w:w w:val="100"/>
          <w:position w:val="0"/>
        </w:rPr>
        <w:t>理性诉求</w:t>
      </w:r>
    </w:p>
    <w:p>
      <w:pPr>
        <w:pStyle w:val="5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val="left" w:pos="745"/>
        </w:tabs>
        <w:bidi w:val="0"/>
        <w:spacing w:before="0" w:after="0" w:line="305" w:lineRule="exact"/>
        <w:ind w:left="0" w:right="0" w:firstLine="420"/>
        <w:jc w:val="left"/>
      </w:pPr>
      <w:bookmarkStart w:id="257" w:name="bookmark257"/>
      <w:bookmarkEnd w:id="257"/>
      <w:r>
        <w:rPr>
          <w:color w:val="000000"/>
          <w:spacing w:val="0"/>
          <w:w w:val="100"/>
          <w:position w:val="0"/>
        </w:rPr>
        <w:t>感性诉求</w:t>
      </w:r>
    </w:p>
    <w:p>
      <w:pPr>
        <w:pStyle w:val="5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val="left" w:pos="750"/>
        </w:tabs>
        <w:bidi w:val="0"/>
        <w:spacing w:before="0" w:after="0" w:line="305" w:lineRule="exact"/>
        <w:ind w:left="0" w:right="0" w:firstLine="420"/>
        <w:jc w:val="left"/>
      </w:pPr>
      <w:bookmarkStart w:id="258" w:name="bookmark258"/>
      <w:bookmarkEnd w:id="258"/>
      <w:r>
        <w:rPr>
          <w:color w:val="000000"/>
          <w:spacing w:val="0"/>
          <w:w w:val="100"/>
          <w:position w:val="0"/>
        </w:rPr>
        <w:t>情理结合诉求策略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5" w:lineRule="exact"/>
        <w:ind w:left="0" w:right="0" w:firstLine="420"/>
        <w:jc w:val="left"/>
      </w:pPr>
      <w:r>
        <w:rPr>
          <w:color w:val="000000"/>
          <w:spacing w:val="0"/>
          <w:w w:val="100"/>
          <w:position w:val="0"/>
        </w:rPr>
        <w:t>（三）基本的诉求方法</w:t>
      </w:r>
    </w:p>
    <w:p>
      <w:pPr>
        <w:pStyle w:val="5"/>
        <w:keepNext w:val="0"/>
        <w:keepLines w:val="0"/>
        <w:widowControl w:val="0"/>
        <w:numPr>
          <w:ilvl w:val="0"/>
          <w:numId w:val="34"/>
        </w:numPr>
        <w:shd w:val="clear" w:color="auto" w:fill="auto"/>
        <w:tabs>
          <w:tab w:val="left" w:pos="745"/>
        </w:tabs>
        <w:bidi w:val="0"/>
        <w:spacing w:before="0" w:after="0" w:line="305" w:lineRule="exact"/>
        <w:ind w:left="0" w:right="0" w:firstLine="420"/>
        <w:jc w:val="left"/>
      </w:pPr>
      <w:bookmarkStart w:id="259" w:name="bookmark259"/>
      <w:bookmarkEnd w:id="259"/>
      <w:r>
        <w:rPr>
          <w:color w:val="000000"/>
          <w:spacing w:val="0"/>
          <w:w w:val="100"/>
          <w:position w:val="0"/>
        </w:rPr>
        <w:t>提高品牌回忆率</w:t>
      </w:r>
    </w:p>
    <w:p>
      <w:pPr>
        <w:pStyle w:val="5"/>
        <w:keepNext w:val="0"/>
        <w:keepLines w:val="0"/>
        <w:widowControl w:val="0"/>
        <w:numPr>
          <w:ilvl w:val="0"/>
          <w:numId w:val="34"/>
        </w:numPr>
        <w:shd w:val="clear" w:color="auto" w:fill="auto"/>
        <w:tabs>
          <w:tab w:val="left" w:pos="750"/>
        </w:tabs>
        <w:bidi w:val="0"/>
        <w:spacing w:before="0" w:after="0" w:line="305" w:lineRule="exact"/>
        <w:ind w:left="0" w:right="0" w:firstLine="420"/>
        <w:jc w:val="left"/>
      </w:pPr>
      <w:bookmarkStart w:id="260" w:name="bookmark260"/>
      <w:bookmarkEnd w:id="260"/>
      <w:r>
        <w:rPr>
          <w:color w:val="000000"/>
          <w:spacing w:val="0"/>
          <w:w w:val="100"/>
          <w:position w:val="0"/>
        </w:rPr>
        <w:t>将重点特性与品牌名称联系起来</w:t>
      </w:r>
    </w:p>
    <w:p>
      <w:pPr>
        <w:pStyle w:val="5"/>
        <w:keepNext w:val="0"/>
        <w:keepLines w:val="0"/>
        <w:widowControl w:val="0"/>
        <w:numPr>
          <w:ilvl w:val="0"/>
          <w:numId w:val="34"/>
        </w:numPr>
        <w:shd w:val="clear" w:color="auto" w:fill="auto"/>
        <w:tabs>
          <w:tab w:val="left" w:pos="750"/>
        </w:tabs>
        <w:bidi w:val="0"/>
        <w:spacing w:before="0" w:after="0" w:line="305" w:lineRule="exact"/>
        <w:ind w:left="0" w:right="0" w:firstLine="420"/>
        <w:jc w:val="left"/>
      </w:pPr>
      <w:bookmarkStart w:id="261" w:name="bookmark261"/>
      <w:bookmarkEnd w:id="261"/>
      <w:r>
        <w:rPr>
          <w:color w:val="000000"/>
          <w:spacing w:val="0"/>
          <w:w w:val="100"/>
          <w:position w:val="0"/>
        </w:rPr>
        <w:t>逐渐培养品牌偏好</w:t>
      </w:r>
    </w:p>
    <w:p>
      <w:pPr>
        <w:pStyle w:val="5"/>
        <w:keepNext w:val="0"/>
        <w:keepLines w:val="0"/>
        <w:widowControl w:val="0"/>
        <w:numPr>
          <w:ilvl w:val="0"/>
          <w:numId w:val="34"/>
        </w:numPr>
        <w:shd w:val="clear" w:color="auto" w:fill="auto"/>
        <w:tabs>
          <w:tab w:val="left" w:pos="750"/>
        </w:tabs>
        <w:bidi w:val="0"/>
        <w:spacing w:before="0" w:after="0" w:line="305" w:lineRule="exact"/>
        <w:ind w:left="0" w:right="0" w:firstLine="420"/>
        <w:jc w:val="left"/>
      </w:pPr>
      <w:bookmarkStart w:id="262" w:name="bookmark262"/>
      <w:bookmarkEnd w:id="262"/>
      <w:r>
        <w:rPr>
          <w:color w:val="000000"/>
          <w:spacing w:val="0"/>
          <w:w w:val="100"/>
          <w:position w:val="0"/>
        </w:rPr>
        <w:t>吓唬消费者，促使他们采取行动</w:t>
      </w:r>
    </w:p>
    <w:p>
      <w:pPr>
        <w:pStyle w:val="5"/>
        <w:keepNext w:val="0"/>
        <w:keepLines w:val="0"/>
        <w:widowControl w:val="0"/>
        <w:numPr>
          <w:ilvl w:val="0"/>
          <w:numId w:val="34"/>
        </w:numPr>
        <w:shd w:val="clear" w:color="auto" w:fill="auto"/>
        <w:tabs>
          <w:tab w:val="left" w:pos="750"/>
        </w:tabs>
        <w:bidi w:val="0"/>
        <w:spacing w:before="0" w:after="0" w:line="305" w:lineRule="exact"/>
        <w:ind w:left="0" w:right="0" w:firstLine="420"/>
        <w:jc w:val="left"/>
      </w:pPr>
      <w:bookmarkStart w:id="263" w:name="bookmark263"/>
      <w:bookmarkEnd w:id="263"/>
      <w:r>
        <w:rPr>
          <w:color w:val="000000"/>
          <w:spacing w:val="0"/>
          <w:w w:val="100"/>
          <w:position w:val="0"/>
        </w:rPr>
        <w:t>劝服消费者</w:t>
      </w:r>
    </w:p>
    <w:p>
      <w:pPr>
        <w:pStyle w:val="5"/>
        <w:keepNext w:val="0"/>
        <w:keepLines w:val="0"/>
        <w:widowControl w:val="0"/>
        <w:numPr>
          <w:ilvl w:val="0"/>
          <w:numId w:val="34"/>
        </w:numPr>
        <w:shd w:val="clear" w:color="auto" w:fill="auto"/>
        <w:tabs>
          <w:tab w:val="left" w:pos="750"/>
        </w:tabs>
        <w:bidi w:val="0"/>
        <w:spacing w:before="0" w:after="0" w:line="305" w:lineRule="exact"/>
        <w:ind w:left="0" w:right="0" w:firstLine="420"/>
        <w:jc w:val="left"/>
      </w:pPr>
      <w:bookmarkStart w:id="264" w:name="bookmark264"/>
      <w:bookmarkEnd w:id="264"/>
      <w:r>
        <w:rPr>
          <w:color w:val="000000"/>
          <w:spacing w:val="0"/>
          <w:w w:val="100"/>
          <w:position w:val="0"/>
        </w:rPr>
        <w:t>引起直接反应</w:t>
      </w:r>
    </w:p>
    <w:p>
      <w:pPr>
        <w:pStyle w:val="5"/>
        <w:keepNext w:val="0"/>
        <w:keepLines w:val="0"/>
        <w:widowControl w:val="0"/>
        <w:numPr>
          <w:ilvl w:val="0"/>
          <w:numId w:val="34"/>
        </w:numPr>
        <w:shd w:val="clear" w:color="auto" w:fill="auto"/>
        <w:tabs>
          <w:tab w:val="left" w:pos="750"/>
        </w:tabs>
        <w:bidi w:val="0"/>
        <w:spacing w:before="0" w:after="0" w:line="305" w:lineRule="exact"/>
        <w:ind w:left="0" w:right="0" w:firstLine="420"/>
        <w:jc w:val="left"/>
      </w:pPr>
      <w:bookmarkStart w:id="265" w:name="bookmark265"/>
      <w:bookmarkEnd w:id="265"/>
      <w:r>
        <w:rPr>
          <w:color w:val="000000"/>
          <w:spacing w:val="0"/>
          <w:w w:val="100"/>
          <w:position w:val="0"/>
        </w:rPr>
        <w:t>改变消费体验</w:t>
      </w:r>
    </w:p>
    <w:p>
      <w:pPr>
        <w:pStyle w:val="5"/>
        <w:keepNext w:val="0"/>
        <w:keepLines w:val="0"/>
        <w:widowControl w:val="0"/>
        <w:numPr>
          <w:ilvl w:val="0"/>
          <w:numId w:val="34"/>
        </w:numPr>
        <w:shd w:val="clear" w:color="auto" w:fill="auto"/>
        <w:tabs>
          <w:tab w:val="left" w:pos="750"/>
        </w:tabs>
        <w:bidi w:val="0"/>
        <w:spacing w:before="0" w:after="0" w:line="305" w:lineRule="exact"/>
        <w:ind w:left="0" w:right="0" w:firstLine="420"/>
        <w:jc w:val="left"/>
      </w:pPr>
      <w:bookmarkStart w:id="266" w:name="bookmark266"/>
      <w:bookmarkEnd w:id="266"/>
      <w:r>
        <w:rPr>
          <w:color w:val="000000"/>
          <w:spacing w:val="0"/>
          <w:w w:val="100"/>
          <w:position w:val="0"/>
        </w:rPr>
        <w:t>赋予品牌社会意义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5" w:lineRule="exact"/>
        <w:ind w:left="0" w:right="0" w:firstLine="420"/>
        <w:jc w:val="left"/>
      </w:pPr>
      <w:r>
        <w:rPr>
          <w:color w:val="000000"/>
          <w:spacing w:val="0"/>
          <w:w w:val="100"/>
          <w:position w:val="0"/>
        </w:rPr>
        <w:t>本节介绍了表现概念的确立，并重点说明了基本的诉求类型, 以及达成一定目标的诉求方法。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5" w:lineRule="exact"/>
        <w:ind w:left="0" w:right="0" w:firstLine="420"/>
        <w:jc w:val="left"/>
      </w:pPr>
      <w:r>
        <w:rPr>
          <w:color w:val="000000"/>
          <w:spacing w:val="0"/>
          <w:w w:val="100"/>
          <w:position w:val="0"/>
        </w:rPr>
        <w:t>第三节广告的创意与制作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40"/>
        </w:tabs>
        <w:bidi w:val="0"/>
        <w:spacing w:before="0" w:after="0" w:line="305" w:lineRule="exact"/>
        <w:ind w:left="0" w:right="0" w:firstLine="380"/>
        <w:jc w:val="left"/>
      </w:pPr>
      <w:bookmarkStart w:id="267" w:name="bookmark267"/>
      <w:r>
        <w:rPr>
          <w:color w:val="000000"/>
          <w:spacing w:val="0"/>
          <w:w w:val="100"/>
          <w:position w:val="0"/>
        </w:rPr>
        <w:t>（</w:t>
      </w:r>
      <w:bookmarkEnd w:id="267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如何理解创意</w:t>
      </w:r>
    </w:p>
    <w:p>
      <w:pPr>
        <w:pStyle w:val="5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val="left" w:pos="705"/>
        </w:tabs>
        <w:bidi w:val="0"/>
        <w:spacing w:before="0" w:after="0" w:line="305" w:lineRule="exact"/>
        <w:ind w:left="0" w:right="0" w:firstLine="380"/>
        <w:jc w:val="left"/>
      </w:pPr>
      <w:bookmarkStart w:id="268" w:name="bookmark268"/>
      <w:bookmarkEnd w:id="268"/>
      <w:r>
        <w:rPr>
          <w:color w:val="000000"/>
          <w:spacing w:val="0"/>
          <w:w w:val="100"/>
          <w:position w:val="0"/>
        </w:rPr>
        <w:t>创造力</w:t>
      </w:r>
    </w:p>
    <w:p>
      <w:pPr>
        <w:pStyle w:val="5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val="left" w:pos="710"/>
        </w:tabs>
        <w:bidi w:val="0"/>
        <w:spacing w:before="0" w:after="0" w:line="305" w:lineRule="exact"/>
        <w:ind w:left="0" w:right="0" w:firstLine="380"/>
        <w:jc w:val="left"/>
      </w:pPr>
      <w:bookmarkStart w:id="269" w:name="bookmark269"/>
      <w:bookmarkEnd w:id="269"/>
      <w:r>
        <w:rPr>
          <w:color w:val="000000"/>
          <w:spacing w:val="0"/>
          <w:w w:val="100"/>
          <w:position w:val="0"/>
        </w:rPr>
        <w:t>促销力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40"/>
        </w:tabs>
        <w:bidi w:val="0"/>
        <w:spacing w:before="0" w:after="0" w:line="305" w:lineRule="exact"/>
        <w:ind w:left="0" w:right="0" w:firstLine="380"/>
        <w:jc w:val="both"/>
      </w:pPr>
      <w:bookmarkStart w:id="270" w:name="bookmark270"/>
      <w:r>
        <w:rPr>
          <w:color w:val="000000"/>
          <w:spacing w:val="0"/>
          <w:w w:val="100"/>
          <w:position w:val="0"/>
        </w:rPr>
        <w:t>（</w:t>
      </w:r>
      <w:bookmarkEnd w:id="270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广告创意的思维</w:t>
      </w:r>
    </w:p>
    <w:p>
      <w:pPr>
        <w:pStyle w:val="5"/>
        <w:keepNext w:val="0"/>
        <w:keepLines w:val="0"/>
        <w:widowControl w:val="0"/>
        <w:numPr>
          <w:ilvl w:val="0"/>
          <w:numId w:val="36"/>
        </w:numPr>
        <w:shd w:val="clear" w:color="auto" w:fill="auto"/>
        <w:tabs>
          <w:tab w:val="left" w:pos="700"/>
        </w:tabs>
        <w:bidi w:val="0"/>
        <w:spacing w:before="0" w:after="0" w:line="305" w:lineRule="exact"/>
        <w:ind w:left="0" w:right="0" w:firstLine="380"/>
        <w:jc w:val="left"/>
      </w:pPr>
      <w:bookmarkStart w:id="271" w:name="bookmark271"/>
      <w:bookmarkEnd w:id="271"/>
      <w:r>
        <w:rPr>
          <w:color w:val="000000"/>
          <w:spacing w:val="0"/>
          <w:w w:val="100"/>
          <w:position w:val="0"/>
        </w:rPr>
        <w:t>形象与抽象的思维方法</w:t>
      </w:r>
    </w:p>
    <w:p>
      <w:pPr>
        <w:pStyle w:val="5"/>
        <w:keepNext w:val="0"/>
        <w:keepLines w:val="0"/>
        <w:widowControl w:val="0"/>
        <w:numPr>
          <w:ilvl w:val="0"/>
          <w:numId w:val="36"/>
        </w:numPr>
        <w:shd w:val="clear" w:color="auto" w:fill="auto"/>
        <w:tabs>
          <w:tab w:val="left" w:pos="710"/>
        </w:tabs>
        <w:bidi w:val="0"/>
        <w:spacing w:before="0" w:after="0" w:line="305" w:lineRule="exact"/>
        <w:ind w:left="0" w:right="0" w:firstLine="380"/>
        <w:jc w:val="left"/>
      </w:pPr>
      <w:bookmarkStart w:id="272" w:name="bookmark272"/>
      <w:bookmarkEnd w:id="272"/>
      <w:r>
        <w:rPr>
          <w:color w:val="000000"/>
          <w:spacing w:val="0"/>
          <w:w w:val="100"/>
          <w:position w:val="0"/>
        </w:rPr>
        <w:t>发散与聚合的思维方法</w:t>
      </w:r>
    </w:p>
    <w:p>
      <w:pPr>
        <w:pStyle w:val="5"/>
        <w:keepNext w:val="0"/>
        <w:keepLines w:val="0"/>
        <w:widowControl w:val="0"/>
        <w:numPr>
          <w:ilvl w:val="0"/>
          <w:numId w:val="36"/>
        </w:numPr>
        <w:shd w:val="clear" w:color="auto" w:fill="auto"/>
        <w:tabs>
          <w:tab w:val="left" w:pos="710"/>
        </w:tabs>
        <w:bidi w:val="0"/>
        <w:spacing w:before="0" w:after="0" w:line="305" w:lineRule="exact"/>
        <w:ind w:left="0" w:right="0" w:firstLine="380"/>
        <w:jc w:val="left"/>
      </w:pPr>
      <w:bookmarkStart w:id="273" w:name="bookmark273"/>
      <w:bookmarkEnd w:id="273"/>
      <w:r>
        <w:rPr>
          <w:color w:val="000000"/>
          <w:spacing w:val="0"/>
          <w:w w:val="100"/>
          <w:position w:val="0"/>
        </w:rPr>
        <w:t>顺向和逆向的思维方法</w:t>
      </w:r>
    </w:p>
    <w:p>
      <w:pPr>
        <w:pStyle w:val="5"/>
        <w:keepNext w:val="0"/>
        <w:keepLines w:val="0"/>
        <w:widowControl w:val="0"/>
        <w:numPr>
          <w:ilvl w:val="0"/>
          <w:numId w:val="36"/>
        </w:numPr>
        <w:shd w:val="clear" w:color="auto" w:fill="auto"/>
        <w:tabs>
          <w:tab w:val="left" w:pos="714"/>
        </w:tabs>
        <w:bidi w:val="0"/>
        <w:spacing w:before="0" w:after="0" w:line="305" w:lineRule="exact"/>
        <w:ind w:left="0" w:right="0" w:firstLine="380"/>
        <w:jc w:val="left"/>
      </w:pPr>
      <w:bookmarkStart w:id="274" w:name="bookmark274"/>
      <w:bookmarkEnd w:id="274"/>
      <w:r>
        <w:rPr>
          <w:color w:val="000000"/>
          <w:spacing w:val="0"/>
          <w:w w:val="100"/>
          <w:position w:val="0"/>
        </w:rPr>
        <w:t>垂直和水平的思维方法</w:t>
      </w:r>
    </w:p>
    <w:p>
      <w:pPr>
        <w:pStyle w:val="5"/>
        <w:keepNext w:val="0"/>
        <w:keepLines w:val="0"/>
        <w:widowControl w:val="0"/>
        <w:numPr>
          <w:ilvl w:val="0"/>
          <w:numId w:val="36"/>
        </w:numPr>
        <w:shd w:val="clear" w:color="auto" w:fill="auto"/>
        <w:tabs>
          <w:tab w:val="left" w:pos="714"/>
        </w:tabs>
        <w:bidi w:val="0"/>
        <w:spacing w:before="0" w:after="0" w:line="305" w:lineRule="exact"/>
        <w:ind w:left="0" w:right="0" w:firstLine="380"/>
        <w:jc w:val="left"/>
      </w:pPr>
      <w:bookmarkStart w:id="275" w:name="bookmark275"/>
      <w:bookmarkEnd w:id="275"/>
      <w:r>
        <w:rPr>
          <w:color w:val="000000"/>
          <w:spacing w:val="0"/>
          <w:w w:val="100"/>
          <w:position w:val="0"/>
        </w:rPr>
        <w:t>灵感和直觉的思维方法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40"/>
        </w:tabs>
        <w:bidi w:val="0"/>
        <w:spacing w:before="0" w:after="0" w:line="305" w:lineRule="exact"/>
        <w:ind w:left="0" w:right="0" w:firstLine="380"/>
        <w:jc w:val="left"/>
      </w:pPr>
      <w:bookmarkStart w:id="276" w:name="bookmark276"/>
      <w:r>
        <w:rPr>
          <w:color w:val="000000"/>
          <w:spacing w:val="0"/>
          <w:w w:val="100"/>
          <w:position w:val="0"/>
        </w:rPr>
        <w:t>（</w:t>
      </w:r>
      <w:bookmarkEnd w:id="276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广告的制作表现原则</w:t>
      </w:r>
    </w:p>
    <w:p>
      <w:pPr>
        <w:pStyle w:val="5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val="left" w:pos="705"/>
        </w:tabs>
        <w:bidi w:val="0"/>
        <w:spacing w:before="0" w:after="0" w:line="305" w:lineRule="exact"/>
        <w:ind w:left="0" w:right="0" w:firstLine="380"/>
        <w:jc w:val="left"/>
      </w:pPr>
      <w:bookmarkStart w:id="277" w:name="bookmark277"/>
      <w:bookmarkEnd w:id="277"/>
      <w:r>
        <w:rPr>
          <w:color w:val="000000"/>
          <w:spacing w:val="0"/>
          <w:w w:val="100"/>
          <w:position w:val="0"/>
        </w:rPr>
        <w:t>广告表现的控制</w:t>
      </w:r>
    </w:p>
    <w:p>
      <w:pPr>
        <w:pStyle w:val="5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val="left" w:pos="714"/>
        </w:tabs>
        <w:bidi w:val="0"/>
        <w:spacing w:before="0" w:after="0" w:line="305" w:lineRule="exact"/>
        <w:ind w:left="0" w:right="0" w:firstLine="380"/>
        <w:jc w:val="left"/>
      </w:pPr>
      <w:bookmarkStart w:id="278" w:name="bookmark278"/>
      <w:bookmarkEnd w:id="278"/>
      <w:r>
        <w:rPr>
          <w:color w:val="000000"/>
          <w:spacing w:val="0"/>
          <w:w w:val="100"/>
          <w:position w:val="0"/>
        </w:rPr>
        <w:t>广告制作的一般流程</w:t>
      </w:r>
    </w:p>
    <w:p>
      <w:pPr>
        <w:pStyle w:val="5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val="left" w:pos="714"/>
        </w:tabs>
        <w:bidi w:val="0"/>
        <w:spacing w:before="0" w:after="0" w:line="305" w:lineRule="exact"/>
        <w:ind w:left="0" w:right="0" w:firstLine="380"/>
        <w:jc w:val="left"/>
      </w:pPr>
      <w:bookmarkStart w:id="279" w:name="bookmark279"/>
      <w:bookmarkEnd w:id="279"/>
      <w:r>
        <w:rPr>
          <w:color w:val="000000"/>
          <w:spacing w:val="0"/>
          <w:w w:val="100"/>
          <w:position w:val="0"/>
        </w:rPr>
        <w:t>广告制作表现的控制团队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5" w:lineRule="exact"/>
        <w:ind w:left="0" w:right="0" w:firstLine="420"/>
        <w:jc w:val="both"/>
        <w:sectPr>
          <w:footnotePr>
            <w:numFmt w:val="decimal"/>
          </w:footnotePr>
          <w:pgSz w:w="8400" w:h="11900"/>
          <w:pgMar w:top="809" w:right="1280" w:bottom="1320" w:left="1073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本节介绍了广告表现策略的创意关键，广告创意的思维类型, 以及广告的制作表现原则。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893"/>
        </w:tabs>
        <w:bidi w:val="0"/>
        <w:spacing w:before="0" w:after="380" w:line="240" w:lineRule="auto"/>
        <w:ind w:left="0" w:right="0"/>
        <w:jc w:val="both"/>
      </w:pPr>
      <w:bookmarkStart w:id="280" w:name="bookmark280"/>
      <w:r>
        <w:rPr>
          <w:color w:val="000000"/>
          <w:spacing w:val="0"/>
          <w:w w:val="100"/>
          <w:position w:val="0"/>
        </w:rPr>
        <w:t>三</w:t>
      </w:r>
      <w:bookmarkEnd w:id="28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考核知识点</w:t>
      </w:r>
    </w:p>
    <w:p>
      <w:pPr>
        <w:pStyle w:val="5"/>
        <w:keepNext w:val="0"/>
        <w:keepLines w:val="0"/>
        <w:widowControl w:val="0"/>
        <w:numPr>
          <w:ilvl w:val="0"/>
          <w:numId w:val="38"/>
        </w:numPr>
        <w:shd w:val="clear" w:color="auto" w:fill="auto"/>
        <w:tabs>
          <w:tab w:val="left" w:pos="722"/>
        </w:tabs>
        <w:bidi w:val="0"/>
        <w:spacing w:before="0" w:after="80" w:line="240" w:lineRule="auto"/>
        <w:ind w:left="0" w:right="0"/>
        <w:jc w:val="both"/>
      </w:pPr>
      <w:bookmarkStart w:id="281" w:name="bookmark281"/>
      <w:bookmarkEnd w:id="281"/>
      <w:r>
        <w:rPr>
          <w:color w:val="000000"/>
          <w:spacing w:val="0"/>
          <w:w w:val="100"/>
          <w:position w:val="0"/>
        </w:rPr>
        <w:t>广告目标</w:t>
      </w:r>
    </w:p>
    <w:p>
      <w:pPr>
        <w:pStyle w:val="5"/>
        <w:keepNext w:val="0"/>
        <w:keepLines w:val="0"/>
        <w:widowControl w:val="0"/>
        <w:numPr>
          <w:ilvl w:val="0"/>
          <w:numId w:val="38"/>
        </w:numPr>
        <w:shd w:val="clear" w:color="auto" w:fill="auto"/>
        <w:tabs>
          <w:tab w:val="left" w:pos="730"/>
        </w:tabs>
        <w:bidi w:val="0"/>
        <w:spacing w:before="0" w:after="80" w:line="240" w:lineRule="auto"/>
        <w:ind w:left="0" w:right="0"/>
        <w:jc w:val="both"/>
      </w:pPr>
      <w:bookmarkStart w:id="282" w:name="bookmark282"/>
      <w:bookmarkEnd w:id="282"/>
      <w:r>
        <w:rPr>
          <w:color w:val="000000"/>
          <w:spacing w:val="0"/>
          <w:w w:val="100"/>
          <w:position w:val="0"/>
        </w:rPr>
        <w:t>广告目的</w:t>
      </w:r>
    </w:p>
    <w:p>
      <w:pPr>
        <w:pStyle w:val="5"/>
        <w:keepNext w:val="0"/>
        <w:keepLines w:val="0"/>
        <w:widowControl w:val="0"/>
        <w:numPr>
          <w:ilvl w:val="0"/>
          <w:numId w:val="38"/>
        </w:numPr>
        <w:shd w:val="clear" w:color="auto" w:fill="auto"/>
        <w:tabs>
          <w:tab w:val="left" w:pos="730"/>
        </w:tabs>
        <w:bidi w:val="0"/>
        <w:spacing w:before="0" w:after="80" w:line="240" w:lineRule="auto"/>
        <w:ind w:left="0" w:right="0"/>
        <w:jc w:val="left"/>
      </w:pPr>
      <w:bookmarkStart w:id="283" w:name="bookmark283"/>
      <w:bookmarkEnd w:id="283"/>
      <w:r>
        <w:rPr>
          <w:color w:val="000000"/>
          <w:spacing w:val="0"/>
          <w:w w:val="100"/>
          <w:position w:val="0"/>
        </w:rPr>
        <w:t>广告目标和广告目的的作用</w:t>
      </w:r>
    </w:p>
    <w:p>
      <w:pPr>
        <w:pStyle w:val="5"/>
        <w:keepNext w:val="0"/>
        <w:keepLines w:val="0"/>
        <w:widowControl w:val="0"/>
        <w:numPr>
          <w:ilvl w:val="0"/>
          <w:numId w:val="38"/>
        </w:numPr>
        <w:shd w:val="clear" w:color="auto" w:fill="auto"/>
        <w:tabs>
          <w:tab w:val="left" w:pos="734"/>
        </w:tabs>
        <w:bidi w:val="0"/>
        <w:spacing w:before="0" w:after="80" w:line="240" w:lineRule="auto"/>
        <w:ind w:left="0" w:right="0"/>
        <w:jc w:val="left"/>
      </w:pPr>
      <w:bookmarkStart w:id="284" w:name="bookmark284"/>
      <w:bookmarkEnd w:id="284"/>
      <w:r>
        <w:rPr>
          <w:color w:val="000000"/>
          <w:spacing w:val="0"/>
          <w:w w:val="100"/>
          <w:position w:val="0"/>
        </w:rPr>
        <w:t>广告表现策略在广告运作中的位置</w:t>
      </w:r>
    </w:p>
    <w:p>
      <w:pPr>
        <w:pStyle w:val="5"/>
        <w:keepNext w:val="0"/>
        <w:keepLines w:val="0"/>
        <w:widowControl w:val="0"/>
        <w:numPr>
          <w:ilvl w:val="0"/>
          <w:numId w:val="38"/>
        </w:numPr>
        <w:shd w:val="clear" w:color="auto" w:fill="auto"/>
        <w:tabs>
          <w:tab w:val="left" w:pos="734"/>
        </w:tabs>
        <w:bidi w:val="0"/>
        <w:spacing w:before="0" w:after="80" w:line="240" w:lineRule="auto"/>
        <w:ind w:left="0" w:right="0"/>
        <w:jc w:val="both"/>
      </w:pPr>
      <w:bookmarkStart w:id="285" w:name="bookmark285"/>
      <w:bookmarkEnd w:id="285"/>
      <w:r>
        <w:rPr>
          <w:color w:val="000000"/>
          <w:spacing w:val="0"/>
          <w:w w:val="100"/>
          <w:position w:val="0"/>
        </w:rPr>
        <w:t>什么是广告表现策略</w:t>
      </w:r>
    </w:p>
    <w:p>
      <w:pPr>
        <w:pStyle w:val="5"/>
        <w:keepNext w:val="0"/>
        <w:keepLines w:val="0"/>
        <w:widowControl w:val="0"/>
        <w:numPr>
          <w:ilvl w:val="0"/>
          <w:numId w:val="38"/>
        </w:numPr>
        <w:shd w:val="clear" w:color="auto" w:fill="auto"/>
        <w:tabs>
          <w:tab w:val="left" w:pos="734"/>
        </w:tabs>
        <w:bidi w:val="0"/>
        <w:spacing w:before="0" w:after="80" w:line="240" w:lineRule="auto"/>
        <w:ind w:left="0" w:right="0"/>
        <w:jc w:val="both"/>
      </w:pPr>
      <w:bookmarkStart w:id="286" w:name="bookmark286"/>
      <w:bookmarkEnd w:id="286"/>
      <w:r>
        <w:rPr>
          <w:color w:val="000000"/>
          <w:spacing w:val="0"/>
          <w:w w:val="100"/>
          <w:position w:val="0"/>
        </w:rPr>
        <w:t>制定表现策略的约束</w:t>
      </w:r>
    </w:p>
    <w:p>
      <w:pPr>
        <w:pStyle w:val="5"/>
        <w:keepNext w:val="0"/>
        <w:keepLines w:val="0"/>
        <w:widowControl w:val="0"/>
        <w:numPr>
          <w:ilvl w:val="0"/>
          <w:numId w:val="38"/>
        </w:numPr>
        <w:shd w:val="clear" w:color="auto" w:fill="auto"/>
        <w:tabs>
          <w:tab w:val="left" w:pos="734"/>
        </w:tabs>
        <w:bidi w:val="0"/>
        <w:spacing w:before="0" w:after="80" w:line="240" w:lineRule="auto"/>
        <w:ind w:left="0" w:right="0"/>
        <w:jc w:val="both"/>
      </w:pPr>
      <w:bookmarkStart w:id="287" w:name="bookmark287"/>
      <w:bookmarkEnd w:id="287"/>
      <w:r>
        <w:rPr>
          <w:color w:val="000000"/>
          <w:spacing w:val="0"/>
          <w:w w:val="100"/>
          <w:position w:val="0"/>
        </w:rPr>
        <w:t>为何广告表现策略是市场策略的延续</w:t>
      </w:r>
    </w:p>
    <w:p>
      <w:pPr>
        <w:pStyle w:val="5"/>
        <w:keepNext w:val="0"/>
        <w:keepLines w:val="0"/>
        <w:widowControl w:val="0"/>
        <w:numPr>
          <w:ilvl w:val="0"/>
          <w:numId w:val="38"/>
        </w:numPr>
        <w:shd w:val="clear" w:color="auto" w:fill="auto"/>
        <w:tabs>
          <w:tab w:val="left" w:pos="734"/>
        </w:tabs>
        <w:bidi w:val="0"/>
        <w:spacing w:before="0" w:after="80" w:line="240" w:lineRule="auto"/>
        <w:ind w:left="0" w:right="0"/>
        <w:jc w:val="both"/>
      </w:pPr>
      <w:bookmarkStart w:id="288" w:name="bookmark288"/>
      <w:bookmarkEnd w:id="288"/>
      <w:r>
        <w:rPr>
          <w:color w:val="000000"/>
          <w:spacing w:val="0"/>
          <w:w w:val="100"/>
          <w:position w:val="0"/>
        </w:rPr>
        <w:t>诉求对象</w:t>
      </w:r>
    </w:p>
    <w:p>
      <w:pPr>
        <w:pStyle w:val="5"/>
        <w:keepNext w:val="0"/>
        <w:keepLines w:val="0"/>
        <w:widowControl w:val="0"/>
        <w:numPr>
          <w:ilvl w:val="0"/>
          <w:numId w:val="38"/>
        </w:numPr>
        <w:shd w:val="clear" w:color="auto" w:fill="auto"/>
        <w:tabs>
          <w:tab w:val="left" w:pos="734"/>
        </w:tabs>
        <w:bidi w:val="0"/>
        <w:spacing w:before="0" w:after="80" w:line="240" w:lineRule="auto"/>
        <w:ind w:left="0" w:right="0"/>
        <w:jc w:val="both"/>
      </w:pPr>
      <w:bookmarkStart w:id="289" w:name="bookmark289"/>
      <w:bookmarkEnd w:id="289"/>
      <w:r>
        <w:rPr>
          <w:color w:val="000000"/>
          <w:spacing w:val="0"/>
          <w:w w:val="100"/>
          <w:position w:val="0"/>
        </w:rPr>
        <w:t>诉求目标</w:t>
      </w:r>
    </w:p>
    <w:p>
      <w:pPr>
        <w:pStyle w:val="5"/>
        <w:keepNext w:val="0"/>
        <w:keepLines w:val="0"/>
        <w:widowControl w:val="0"/>
        <w:numPr>
          <w:ilvl w:val="0"/>
          <w:numId w:val="38"/>
        </w:numPr>
        <w:shd w:val="clear" w:color="auto" w:fill="auto"/>
        <w:tabs>
          <w:tab w:val="left" w:pos="826"/>
        </w:tabs>
        <w:bidi w:val="0"/>
        <w:spacing w:before="0" w:after="80" w:line="240" w:lineRule="auto"/>
        <w:ind w:left="0" w:right="0"/>
        <w:jc w:val="both"/>
      </w:pPr>
      <w:bookmarkStart w:id="290" w:name="bookmark290"/>
      <w:bookmarkEnd w:id="290"/>
      <w:r>
        <w:rPr>
          <w:color w:val="000000"/>
          <w:spacing w:val="0"/>
          <w:w w:val="100"/>
          <w:position w:val="0"/>
        </w:rPr>
        <w:t>诉求目标的层次</w:t>
      </w:r>
    </w:p>
    <w:p>
      <w:pPr>
        <w:pStyle w:val="5"/>
        <w:keepNext w:val="0"/>
        <w:keepLines w:val="0"/>
        <w:widowControl w:val="0"/>
        <w:numPr>
          <w:ilvl w:val="0"/>
          <w:numId w:val="38"/>
        </w:numPr>
        <w:shd w:val="clear" w:color="auto" w:fill="auto"/>
        <w:tabs>
          <w:tab w:val="left" w:pos="826"/>
        </w:tabs>
        <w:bidi w:val="0"/>
        <w:spacing w:before="0" w:after="80" w:line="240" w:lineRule="auto"/>
        <w:ind w:left="0" w:right="0"/>
        <w:jc w:val="both"/>
      </w:pPr>
      <w:bookmarkStart w:id="291" w:name="bookmark291"/>
      <w:bookmarkEnd w:id="291"/>
      <w:r>
        <w:rPr>
          <w:color w:val="000000"/>
          <w:spacing w:val="0"/>
          <w:w w:val="100"/>
          <w:position w:val="0"/>
        </w:rPr>
        <w:t>理性诉求</w:t>
      </w:r>
    </w:p>
    <w:p>
      <w:pPr>
        <w:pStyle w:val="5"/>
        <w:keepNext w:val="0"/>
        <w:keepLines w:val="0"/>
        <w:widowControl w:val="0"/>
        <w:numPr>
          <w:ilvl w:val="0"/>
          <w:numId w:val="38"/>
        </w:numPr>
        <w:shd w:val="clear" w:color="auto" w:fill="auto"/>
        <w:tabs>
          <w:tab w:val="left" w:pos="826"/>
        </w:tabs>
        <w:bidi w:val="0"/>
        <w:spacing w:before="0" w:after="80" w:line="240" w:lineRule="auto"/>
        <w:ind w:left="0" w:right="0"/>
        <w:jc w:val="both"/>
      </w:pPr>
      <w:bookmarkStart w:id="292" w:name="bookmark292"/>
      <w:bookmarkEnd w:id="292"/>
      <w:r>
        <w:rPr>
          <w:color w:val="000000"/>
          <w:spacing w:val="0"/>
          <w:w w:val="100"/>
          <w:position w:val="0"/>
        </w:rPr>
        <w:t>感性诉求</w:t>
      </w:r>
    </w:p>
    <w:p>
      <w:pPr>
        <w:pStyle w:val="5"/>
        <w:keepNext w:val="0"/>
        <w:keepLines w:val="0"/>
        <w:widowControl w:val="0"/>
        <w:numPr>
          <w:ilvl w:val="0"/>
          <w:numId w:val="38"/>
        </w:numPr>
        <w:shd w:val="clear" w:color="auto" w:fill="auto"/>
        <w:tabs>
          <w:tab w:val="left" w:pos="826"/>
        </w:tabs>
        <w:bidi w:val="0"/>
        <w:spacing w:before="0" w:after="80" w:line="240" w:lineRule="auto"/>
        <w:ind w:left="0" w:right="0"/>
        <w:jc w:val="both"/>
      </w:pPr>
      <w:bookmarkStart w:id="293" w:name="bookmark293"/>
      <w:bookmarkEnd w:id="293"/>
      <w:r>
        <w:rPr>
          <w:color w:val="000000"/>
          <w:spacing w:val="0"/>
          <w:w w:val="100"/>
          <w:position w:val="0"/>
        </w:rPr>
        <w:t>达成一定目标的诉求方法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00"/>
        <w:jc w:val="both"/>
        <w:rPr>
          <w:sz w:val="19"/>
          <w:szCs w:val="19"/>
        </w:rPr>
      </w:pPr>
      <w:bookmarkStart w:id="294" w:name="bookmark29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I</w:t>
      </w:r>
      <w:bookmarkEnd w:id="29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 xml:space="preserve"> I. R. O.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I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原则</w:t>
      </w:r>
    </w:p>
    <w:p>
      <w:pPr>
        <w:pStyle w:val="5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val="left" w:pos="826"/>
        </w:tabs>
        <w:bidi w:val="0"/>
        <w:spacing w:before="0" w:after="80" w:line="240" w:lineRule="auto"/>
        <w:ind w:left="0" w:right="0"/>
        <w:jc w:val="both"/>
      </w:pPr>
      <w:bookmarkStart w:id="295" w:name="bookmark295"/>
      <w:bookmarkEnd w:id="295"/>
      <w:r>
        <w:rPr>
          <w:color w:val="000000"/>
          <w:spacing w:val="0"/>
          <w:w w:val="100"/>
          <w:position w:val="0"/>
        </w:rPr>
        <w:t>固有刺激法</w:t>
      </w:r>
    </w:p>
    <w:p>
      <w:pPr>
        <w:pStyle w:val="5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val="left" w:pos="826"/>
        </w:tabs>
        <w:bidi w:val="0"/>
        <w:spacing w:before="0" w:after="80" w:line="240" w:lineRule="auto"/>
        <w:ind w:left="0" w:right="0"/>
        <w:jc w:val="both"/>
      </w:pPr>
      <w:bookmarkStart w:id="296" w:name="bookmark296"/>
      <w:bookmarkEnd w:id="296"/>
      <w:r>
        <w:rPr>
          <w:color w:val="000000"/>
          <w:spacing w:val="0"/>
          <w:w w:val="100"/>
          <w:position w:val="0"/>
        </w:rPr>
        <w:t>独特销售建议</w:t>
      </w:r>
    </w:p>
    <w:p>
      <w:pPr>
        <w:pStyle w:val="5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val="left" w:pos="826"/>
        </w:tabs>
        <w:bidi w:val="0"/>
        <w:spacing w:before="0" w:after="80" w:line="240" w:lineRule="auto"/>
        <w:ind w:left="0" w:right="0"/>
        <w:jc w:val="both"/>
      </w:pPr>
      <w:bookmarkStart w:id="297" w:name="bookmark297"/>
      <w:bookmarkEnd w:id="297"/>
      <w:r>
        <w:rPr>
          <w:color w:val="000000"/>
          <w:spacing w:val="0"/>
          <w:w w:val="100"/>
          <w:position w:val="0"/>
        </w:rPr>
        <w:t>实施重心法</w:t>
      </w:r>
    </w:p>
    <w:p>
      <w:pPr>
        <w:pStyle w:val="5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val="left" w:pos="826"/>
        </w:tabs>
        <w:bidi w:val="0"/>
        <w:spacing w:before="0" w:after="80" w:line="240" w:lineRule="auto"/>
        <w:ind w:left="0" w:right="0"/>
        <w:jc w:val="both"/>
      </w:pPr>
      <w:bookmarkStart w:id="298" w:name="bookmark298"/>
      <w:bookmarkEnd w:id="298"/>
      <w:r>
        <w:rPr>
          <w:color w:val="000000"/>
          <w:spacing w:val="0"/>
          <w:w w:val="100"/>
          <w:position w:val="0"/>
        </w:rPr>
        <w:t>共鸣法</w:t>
      </w:r>
    </w:p>
    <w:p>
      <w:pPr>
        <w:pStyle w:val="5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val="left" w:pos="826"/>
        </w:tabs>
        <w:bidi w:val="0"/>
        <w:spacing w:before="0" w:after="80" w:line="240" w:lineRule="auto"/>
        <w:ind w:left="0" w:right="0"/>
        <w:jc w:val="both"/>
      </w:pPr>
      <w:bookmarkStart w:id="299" w:name="bookmark299"/>
      <w:bookmarkEnd w:id="299"/>
      <w:r>
        <w:rPr>
          <w:color w:val="000000"/>
          <w:spacing w:val="0"/>
          <w:w w:val="100"/>
          <w:position w:val="0"/>
        </w:rPr>
        <w:t>品牌形象法</w:t>
      </w:r>
    </w:p>
    <w:p>
      <w:pPr>
        <w:pStyle w:val="5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val="left" w:pos="830"/>
        </w:tabs>
        <w:bidi w:val="0"/>
        <w:spacing w:before="0" w:after="80" w:line="240" w:lineRule="auto"/>
        <w:ind w:left="0" w:right="0"/>
        <w:jc w:val="left"/>
      </w:pPr>
      <w:bookmarkStart w:id="300" w:name="bookmark300"/>
      <w:bookmarkEnd w:id="300"/>
      <w:r>
        <w:rPr>
          <w:color w:val="000000"/>
          <w:spacing w:val="0"/>
          <w:w w:val="100"/>
          <w:position w:val="0"/>
        </w:rPr>
        <w:t>联想法</w:t>
      </w:r>
    </w:p>
    <w:p>
      <w:pPr>
        <w:pStyle w:val="1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val="left" w:pos="835"/>
        </w:tabs>
        <w:bidi w:val="0"/>
        <w:spacing w:before="0" w:after="80" w:line="240" w:lineRule="auto"/>
        <w:ind w:left="0" w:right="0" w:firstLine="400"/>
        <w:jc w:val="left"/>
        <w:rPr>
          <w:sz w:val="19"/>
          <w:szCs w:val="19"/>
        </w:rPr>
      </w:pPr>
      <w:bookmarkStart w:id="301" w:name="bookmark301"/>
      <w:bookmarkEnd w:id="301"/>
      <w:r>
        <w:rPr>
          <w:rFonts w:ascii="宋体" w:hAnsi="宋体" w:eastAsia="宋体" w:cs="宋体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创意</w:t>
      </w:r>
    </w:p>
    <w:p>
      <w:pPr>
        <w:pStyle w:val="5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val="left" w:pos="835"/>
        </w:tabs>
        <w:bidi w:val="0"/>
        <w:spacing w:before="0" w:after="80" w:line="240" w:lineRule="auto"/>
        <w:ind w:left="0" w:right="0"/>
        <w:jc w:val="left"/>
      </w:pPr>
      <w:bookmarkStart w:id="302" w:name="bookmark302"/>
      <w:bookmarkEnd w:id="302"/>
      <w:r>
        <w:rPr>
          <w:color w:val="000000"/>
          <w:spacing w:val="0"/>
          <w:w w:val="100"/>
          <w:position w:val="0"/>
        </w:rPr>
        <w:t>广告创意魅力</w:t>
      </w:r>
    </w:p>
    <w:p>
      <w:pPr>
        <w:pStyle w:val="5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val="left" w:pos="835"/>
        </w:tabs>
        <w:bidi w:val="0"/>
        <w:spacing w:before="0" w:after="80" w:line="240" w:lineRule="auto"/>
        <w:ind w:left="0" w:right="0"/>
        <w:jc w:val="left"/>
      </w:pPr>
      <w:bookmarkStart w:id="303" w:name="bookmark303"/>
      <w:bookmarkEnd w:id="303"/>
      <w:r>
        <w:rPr>
          <w:color w:val="000000"/>
          <w:spacing w:val="0"/>
          <w:w w:val="100"/>
          <w:position w:val="0"/>
        </w:rPr>
        <w:t>广告创意的思维类型</w:t>
      </w:r>
    </w:p>
    <w:p>
      <w:pPr>
        <w:pStyle w:val="5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val="left" w:pos="835"/>
        </w:tabs>
        <w:bidi w:val="0"/>
        <w:spacing w:before="0" w:after="380" w:line="240" w:lineRule="auto"/>
        <w:ind w:left="0" w:right="0"/>
        <w:jc w:val="left"/>
      </w:pPr>
      <w:bookmarkStart w:id="304" w:name="bookmark304"/>
      <w:bookmarkEnd w:id="304"/>
      <w:r>
        <w:rPr>
          <w:color w:val="000000"/>
          <w:spacing w:val="0"/>
          <w:w w:val="100"/>
          <w:position w:val="0"/>
        </w:rPr>
        <w:t>广告的制作表现原则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893"/>
        </w:tabs>
        <w:bidi w:val="0"/>
        <w:spacing w:before="0" w:after="380" w:line="240" w:lineRule="auto"/>
        <w:ind w:left="0" w:right="0"/>
        <w:jc w:val="both"/>
      </w:pPr>
      <w:bookmarkStart w:id="305" w:name="bookmark305"/>
      <w:r>
        <w:rPr>
          <w:color w:val="000000"/>
          <w:spacing w:val="0"/>
          <w:w w:val="100"/>
          <w:position w:val="0"/>
        </w:rPr>
        <w:t>四</w:t>
      </w:r>
      <w:bookmarkEnd w:id="30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考核要求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识记：广告目标；广告目的；什么是广告表现策略；诉求对 象；诉求目标；理性诉求，感性诉求；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R. 0.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</w:rPr>
        <w:t>1</w:t>
      </w:r>
      <w:r>
        <w:rPr>
          <w:color w:val="000000"/>
          <w:spacing w:val="0"/>
          <w:w w:val="100"/>
          <w:position w:val="0"/>
        </w:rPr>
        <w:t>原则；固有刺激法; 独特销售建议；实施重心法；共鸣法；品牌形象法；联想法；创意 领会：广告目标和广告目的的作用；广告表现策略在广告运作 中的位置；制定表现策略的约束；为何广告表现策略是市场策略的 延续；诉求目标的层次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简单应用：广告创意魅力，广告创意的思维类型，广告的制作 表现原则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312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综合应用：达成一定目标的诉求方法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bookmarkStart w:id="306" w:name="bookmark306"/>
      <w:bookmarkStart w:id="307" w:name="bookmark307"/>
      <w:bookmarkStart w:id="308" w:name="bookmark308"/>
      <w:r>
        <w:rPr>
          <w:color w:val="000000"/>
          <w:spacing w:val="0"/>
          <w:w w:val="100"/>
          <w:position w:val="0"/>
        </w:rPr>
        <w:t>第八章信息传播手段与媒体策略</w:t>
      </w:r>
      <w:bookmarkEnd w:id="306"/>
      <w:bookmarkEnd w:id="307"/>
      <w:bookmarkEnd w:id="308"/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866"/>
        </w:tabs>
        <w:bidi w:val="0"/>
        <w:spacing w:before="0" w:after="280" w:line="308" w:lineRule="exact"/>
        <w:ind w:left="0" w:right="0" w:firstLine="380"/>
        <w:jc w:val="both"/>
      </w:pPr>
      <w:bookmarkStart w:id="309" w:name="bookmark309"/>
      <w:r>
        <w:rPr>
          <w:color w:val="000000"/>
          <w:spacing w:val="0"/>
          <w:w w:val="100"/>
          <w:position w:val="0"/>
        </w:rPr>
        <w:t>一</w:t>
      </w:r>
      <w:bookmarkEnd w:id="309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学习目的与要求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在本章的学习中，应了解信息传播媒体的分类，报纸媒介的种 类，报纸广告的主要类型，报纸作为广告媒介的优势与劣势；杂志 媒介的种类，杂志作为广告媒介的优势与劣势；广播媒介的种类， 广播作为广告媒介的优势和劣势；电视媒介的种类，电视作为广告 媒介的优势和劣势分析；辅助性媒介，常见的辅助性媒体，媒介的 购买。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理解四大媒体，报纸媒介的传播特性和受众特性，杂志媒介的 传播特性和受众特性，售点信息载体。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80" w:line="30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深刻理解电视媒介的传播特性与受众接收特性，广播媒介的传 播特性与受众接收特性，到达率、频次和毛评点，媒介的排期，媒 介的质与量，媒介的组合，千人成本、目标市场千人成本、单位收 视成本。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883"/>
        </w:tabs>
        <w:bidi w:val="0"/>
        <w:spacing w:before="0" w:after="280" w:line="308" w:lineRule="exact"/>
        <w:ind w:left="0" w:right="0" w:firstLine="420"/>
        <w:jc w:val="both"/>
      </w:pPr>
      <w:bookmarkStart w:id="310" w:name="bookmark310"/>
      <w:r>
        <w:rPr>
          <w:color w:val="000000"/>
          <w:spacing w:val="0"/>
          <w:w w:val="100"/>
          <w:position w:val="0"/>
        </w:rPr>
        <w:t>二</w:t>
      </w:r>
      <w:bookmarkEnd w:id="31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课程内容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8" w:lineRule="exact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第一节信息传播媒体的分类及特征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20" w:line="308" w:lineRule="exact"/>
        <w:ind w:left="0" w:right="0" w:firstLine="380"/>
        <w:jc w:val="both"/>
      </w:pPr>
      <w:bookmarkStart w:id="311" w:name="bookmark311"/>
      <w:r>
        <w:rPr>
          <w:color w:val="000000"/>
          <w:spacing w:val="0"/>
          <w:w w:val="100"/>
          <w:position w:val="0"/>
        </w:rPr>
        <w:t>（</w:t>
      </w:r>
      <w:bookmarkEnd w:id="311"/>
      <w:r>
        <w:rPr>
          <w:color w:val="000000"/>
          <w:spacing w:val="0"/>
          <w:w w:val="100"/>
          <w:position w:val="0"/>
        </w:rPr>
        <w:t>一）四大媒体的特点</w:t>
      </w:r>
    </w:p>
    <w:p>
      <w:pPr>
        <w:pStyle w:val="5"/>
        <w:keepNext w:val="0"/>
        <w:keepLines w:val="0"/>
        <w:widowControl w:val="0"/>
        <w:numPr>
          <w:ilvl w:val="0"/>
          <w:numId w:val="40"/>
        </w:numPr>
        <w:shd w:val="clear" w:color="auto" w:fill="auto"/>
        <w:tabs>
          <w:tab w:val="left" w:pos="700"/>
        </w:tabs>
        <w:bidi w:val="0"/>
        <w:spacing w:before="0" w:after="0" w:line="298" w:lineRule="exact"/>
        <w:ind w:left="0" w:right="0" w:firstLine="380"/>
        <w:jc w:val="both"/>
      </w:pPr>
      <w:bookmarkStart w:id="312" w:name="bookmark312"/>
      <w:bookmarkEnd w:id="312"/>
      <w:r>
        <w:rPr>
          <w:color w:val="000000"/>
          <w:spacing w:val="0"/>
          <w:w w:val="100"/>
          <w:position w:val="0"/>
        </w:rPr>
        <w:t>报纸媒介</w:t>
      </w:r>
    </w:p>
    <w:p>
      <w:pPr>
        <w:pStyle w:val="5"/>
        <w:keepNext w:val="0"/>
        <w:keepLines w:val="0"/>
        <w:widowControl w:val="0"/>
        <w:numPr>
          <w:ilvl w:val="0"/>
          <w:numId w:val="40"/>
        </w:numPr>
        <w:shd w:val="clear" w:color="auto" w:fill="auto"/>
        <w:tabs>
          <w:tab w:val="left" w:pos="710"/>
        </w:tabs>
        <w:bidi w:val="0"/>
        <w:spacing w:before="0" w:after="0" w:line="298" w:lineRule="exact"/>
        <w:ind w:left="0" w:right="0" w:firstLine="380"/>
        <w:jc w:val="both"/>
      </w:pPr>
      <w:bookmarkStart w:id="313" w:name="bookmark313"/>
      <w:bookmarkEnd w:id="313"/>
      <w:r>
        <w:rPr>
          <w:color w:val="000000"/>
          <w:spacing w:val="0"/>
          <w:w w:val="100"/>
          <w:position w:val="0"/>
        </w:rPr>
        <w:t>杂志媒介</w:t>
      </w:r>
    </w:p>
    <w:p>
      <w:pPr>
        <w:pStyle w:val="5"/>
        <w:keepNext w:val="0"/>
        <w:keepLines w:val="0"/>
        <w:widowControl w:val="0"/>
        <w:numPr>
          <w:ilvl w:val="0"/>
          <w:numId w:val="40"/>
        </w:numPr>
        <w:shd w:val="clear" w:color="auto" w:fill="auto"/>
        <w:tabs>
          <w:tab w:val="left" w:pos="710"/>
        </w:tabs>
        <w:bidi w:val="0"/>
        <w:spacing w:before="0" w:after="0" w:line="298" w:lineRule="exact"/>
        <w:ind w:left="0" w:right="0" w:firstLine="380"/>
        <w:jc w:val="both"/>
      </w:pPr>
      <w:bookmarkStart w:id="314" w:name="bookmark314"/>
      <w:bookmarkEnd w:id="314"/>
      <w:r>
        <w:rPr>
          <w:color w:val="000000"/>
          <w:spacing w:val="0"/>
          <w:w w:val="100"/>
          <w:position w:val="0"/>
        </w:rPr>
        <w:t>广播媒介</w:t>
      </w:r>
    </w:p>
    <w:p>
      <w:pPr>
        <w:pStyle w:val="5"/>
        <w:keepNext w:val="0"/>
        <w:keepLines w:val="0"/>
        <w:widowControl w:val="0"/>
        <w:numPr>
          <w:ilvl w:val="0"/>
          <w:numId w:val="40"/>
        </w:numPr>
        <w:shd w:val="clear" w:color="auto" w:fill="auto"/>
        <w:tabs>
          <w:tab w:val="left" w:pos="714"/>
        </w:tabs>
        <w:bidi w:val="0"/>
        <w:spacing w:before="0" w:after="0" w:line="298" w:lineRule="exact"/>
        <w:ind w:left="0" w:right="0" w:firstLine="380"/>
        <w:jc w:val="both"/>
      </w:pPr>
      <w:bookmarkStart w:id="315" w:name="bookmark315"/>
      <w:bookmarkEnd w:id="315"/>
      <w:r>
        <w:rPr>
          <w:color w:val="000000"/>
          <w:spacing w:val="0"/>
          <w:w w:val="100"/>
          <w:position w:val="0"/>
        </w:rPr>
        <w:t>电视媒介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40"/>
        </w:tabs>
        <w:bidi w:val="0"/>
        <w:spacing w:before="0" w:after="0" w:line="298" w:lineRule="exact"/>
        <w:ind w:left="0" w:right="0" w:firstLine="380"/>
        <w:jc w:val="left"/>
      </w:pPr>
      <w:bookmarkStart w:id="316" w:name="bookmark316"/>
      <w:r>
        <w:rPr>
          <w:color w:val="000000"/>
          <w:spacing w:val="0"/>
          <w:w w:val="100"/>
          <w:position w:val="0"/>
        </w:rPr>
        <w:t>（</w:t>
      </w:r>
      <w:bookmarkEnd w:id="316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售点信息载体的特点</w:t>
      </w:r>
    </w:p>
    <w:p>
      <w:pPr>
        <w:pStyle w:val="5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val="left" w:pos="700"/>
        </w:tabs>
        <w:bidi w:val="0"/>
        <w:spacing w:before="0" w:after="0" w:line="298" w:lineRule="exact"/>
        <w:ind w:left="0" w:right="0" w:firstLine="380"/>
        <w:jc w:val="left"/>
      </w:pPr>
      <w:bookmarkStart w:id="317" w:name="bookmark317"/>
      <w:bookmarkEnd w:id="31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POP</w:t>
      </w:r>
      <w:r>
        <w:rPr>
          <w:color w:val="000000"/>
          <w:spacing w:val="0"/>
          <w:w w:val="100"/>
          <w:position w:val="0"/>
        </w:rPr>
        <w:t>广告的形式</w:t>
      </w:r>
    </w:p>
    <w:p>
      <w:pPr>
        <w:pStyle w:val="5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val="left" w:pos="710"/>
        </w:tabs>
        <w:bidi w:val="0"/>
        <w:spacing w:before="0" w:after="0" w:line="298" w:lineRule="exact"/>
        <w:ind w:left="0" w:right="0" w:firstLine="380"/>
        <w:jc w:val="left"/>
      </w:pPr>
      <w:bookmarkStart w:id="318" w:name="bookmark318"/>
      <w:bookmarkEnd w:id="31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POP</w:t>
      </w:r>
      <w:r>
        <w:rPr>
          <w:color w:val="000000"/>
          <w:spacing w:val="0"/>
          <w:w w:val="100"/>
          <w:position w:val="0"/>
        </w:rPr>
        <w:t>广告的价值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40"/>
        </w:tabs>
        <w:bidi w:val="0"/>
        <w:spacing w:before="0" w:after="0" w:line="298" w:lineRule="exact"/>
        <w:ind w:left="0" w:right="0" w:firstLine="380"/>
        <w:jc w:val="left"/>
      </w:pPr>
      <w:bookmarkStart w:id="319" w:name="bookmark319"/>
      <w:r>
        <w:rPr>
          <w:color w:val="000000"/>
          <w:spacing w:val="0"/>
          <w:w w:val="100"/>
          <w:position w:val="0"/>
        </w:rPr>
        <w:t>（</w:t>
      </w:r>
      <w:bookmarkEnd w:id="319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其他类别媒体的特点</w:t>
      </w:r>
    </w:p>
    <w:p>
      <w:pPr>
        <w:pStyle w:val="5"/>
        <w:keepNext w:val="0"/>
        <w:keepLines w:val="0"/>
        <w:widowControl w:val="0"/>
        <w:numPr>
          <w:ilvl w:val="0"/>
          <w:numId w:val="42"/>
        </w:numPr>
        <w:shd w:val="clear" w:color="auto" w:fill="auto"/>
        <w:tabs>
          <w:tab w:val="left" w:pos="700"/>
        </w:tabs>
        <w:bidi w:val="0"/>
        <w:spacing w:before="0" w:after="0" w:line="298" w:lineRule="exact"/>
        <w:ind w:left="0" w:right="0" w:firstLine="380"/>
        <w:jc w:val="left"/>
      </w:pPr>
      <w:bookmarkStart w:id="320" w:name="bookmark320"/>
      <w:bookmarkEnd w:id="320"/>
      <w:r>
        <w:rPr>
          <w:color w:val="000000"/>
          <w:spacing w:val="0"/>
          <w:w w:val="100"/>
          <w:position w:val="0"/>
        </w:rPr>
        <w:t>户外广告</w:t>
      </w:r>
    </w:p>
    <w:p>
      <w:pPr>
        <w:pStyle w:val="5"/>
        <w:keepNext w:val="0"/>
        <w:keepLines w:val="0"/>
        <w:widowControl w:val="0"/>
        <w:numPr>
          <w:ilvl w:val="0"/>
          <w:numId w:val="42"/>
        </w:numPr>
        <w:shd w:val="clear" w:color="auto" w:fill="auto"/>
        <w:tabs>
          <w:tab w:val="left" w:pos="710"/>
        </w:tabs>
        <w:bidi w:val="0"/>
        <w:spacing w:before="0" w:after="0" w:line="298" w:lineRule="exact"/>
        <w:ind w:left="0" w:right="0" w:firstLine="380"/>
        <w:jc w:val="left"/>
      </w:pPr>
      <w:bookmarkStart w:id="321" w:name="bookmark321"/>
      <w:bookmarkEnd w:id="321"/>
      <w:r>
        <w:rPr>
          <w:color w:val="000000"/>
          <w:spacing w:val="0"/>
          <w:w w:val="100"/>
          <w:position w:val="0"/>
        </w:rPr>
        <w:t>交通广告</w:t>
      </w:r>
    </w:p>
    <w:p>
      <w:pPr>
        <w:pStyle w:val="5"/>
        <w:keepNext w:val="0"/>
        <w:keepLines w:val="0"/>
        <w:widowControl w:val="0"/>
        <w:numPr>
          <w:ilvl w:val="0"/>
          <w:numId w:val="42"/>
        </w:numPr>
        <w:shd w:val="clear" w:color="auto" w:fill="auto"/>
        <w:tabs>
          <w:tab w:val="left" w:pos="710"/>
        </w:tabs>
        <w:bidi w:val="0"/>
        <w:spacing w:before="0" w:after="0" w:line="298" w:lineRule="exact"/>
        <w:ind w:left="0" w:right="0" w:firstLine="380"/>
        <w:jc w:val="left"/>
      </w:pPr>
      <w:bookmarkStart w:id="322" w:name="bookmark322"/>
      <w:bookmarkEnd w:id="322"/>
      <w:r>
        <w:rPr>
          <w:color w:val="000000"/>
          <w:spacing w:val="0"/>
          <w:w w:val="100"/>
          <w:position w:val="0"/>
        </w:rPr>
        <w:t>直邮广告</w:t>
      </w:r>
    </w:p>
    <w:p>
      <w:pPr>
        <w:pStyle w:val="5"/>
        <w:keepNext w:val="0"/>
        <w:keepLines w:val="0"/>
        <w:widowControl w:val="0"/>
        <w:numPr>
          <w:ilvl w:val="0"/>
          <w:numId w:val="42"/>
        </w:numPr>
        <w:shd w:val="clear" w:color="auto" w:fill="auto"/>
        <w:tabs>
          <w:tab w:val="left" w:pos="714"/>
        </w:tabs>
        <w:bidi w:val="0"/>
        <w:spacing w:before="0" w:after="0" w:line="298" w:lineRule="exact"/>
        <w:ind w:left="0" w:right="0" w:firstLine="380"/>
        <w:jc w:val="left"/>
      </w:pPr>
      <w:bookmarkStart w:id="323" w:name="bookmark323"/>
      <w:bookmarkEnd w:id="323"/>
      <w:r>
        <w:rPr>
          <w:color w:val="000000"/>
          <w:spacing w:val="0"/>
          <w:w w:val="100"/>
          <w:position w:val="0"/>
        </w:rPr>
        <w:t>互联网广告</w:t>
      </w:r>
    </w:p>
    <w:p>
      <w:pPr>
        <w:pStyle w:val="5"/>
        <w:keepNext w:val="0"/>
        <w:keepLines w:val="0"/>
        <w:widowControl w:val="0"/>
        <w:numPr>
          <w:ilvl w:val="0"/>
          <w:numId w:val="42"/>
        </w:numPr>
        <w:shd w:val="clear" w:color="auto" w:fill="auto"/>
        <w:tabs>
          <w:tab w:val="left" w:pos="714"/>
        </w:tabs>
        <w:bidi w:val="0"/>
        <w:spacing w:before="0" w:after="0" w:line="298" w:lineRule="exact"/>
        <w:ind w:left="0" w:right="0" w:firstLine="380"/>
        <w:jc w:val="left"/>
      </w:pPr>
      <w:bookmarkStart w:id="324" w:name="bookmark324"/>
      <w:bookmarkEnd w:id="324"/>
      <w:r>
        <w:rPr>
          <w:color w:val="000000"/>
          <w:spacing w:val="0"/>
          <w:w w:val="100"/>
          <w:position w:val="0"/>
        </w:rPr>
        <w:t>广告礼品</w:t>
      </w:r>
    </w:p>
    <w:p>
      <w:pPr>
        <w:pStyle w:val="5"/>
        <w:keepNext w:val="0"/>
        <w:keepLines w:val="0"/>
        <w:widowControl w:val="0"/>
        <w:numPr>
          <w:ilvl w:val="0"/>
          <w:numId w:val="42"/>
        </w:numPr>
        <w:shd w:val="clear" w:color="auto" w:fill="auto"/>
        <w:tabs>
          <w:tab w:val="left" w:pos="714"/>
        </w:tabs>
        <w:bidi w:val="0"/>
        <w:spacing w:before="0" w:after="0" w:line="298" w:lineRule="exact"/>
        <w:ind w:left="0" w:right="0" w:firstLine="380"/>
        <w:jc w:val="left"/>
      </w:pPr>
      <w:bookmarkStart w:id="325" w:name="bookmark325"/>
      <w:bookmarkEnd w:id="325"/>
      <w:r>
        <w:rPr>
          <w:color w:val="000000"/>
          <w:spacing w:val="0"/>
          <w:w w:val="100"/>
          <w:position w:val="0"/>
        </w:rPr>
        <w:t>展会</w:t>
      </w:r>
    </w:p>
    <w:p>
      <w:pPr>
        <w:pStyle w:val="5"/>
        <w:keepNext w:val="0"/>
        <w:keepLines w:val="0"/>
        <w:widowControl w:val="0"/>
        <w:numPr>
          <w:ilvl w:val="0"/>
          <w:numId w:val="42"/>
        </w:numPr>
        <w:shd w:val="clear" w:color="auto" w:fill="auto"/>
        <w:tabs>
          <w:tab w:val="left" w:pos="714"/>
        </w:tabs>
        <w:bidi w:val="0"/>
        <w:spacing w:before="0" w:after="0" w:line="298" w:lineRule="exact"/>
        <w:ind w:left="0" w:right="0" w:firstLine="380"/>
        <w:jc w:val="both"/>
      </w:pPr>
      <w:bookmarkStart w:id="326" w:name="bookmark326"/>
      <w:bookmarkEnd w:id="326"/>
      <w:r>
        <w:rPr>
          <w:color w:val="000000"/>
          <w:spacing w:val="0"/>
          <w:w w:val="100"/>
          <w:position w:val="0"/>
        </w:rPr>
        <w:t>其他常见媒介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40"/>
        </w:tabs>
        <w:bidi w:val="0"/>
        <w:spacing w:before="0" w:after="0" w:line="298" w:lineRule="exact"/>
        <w:ind w:left="0" w:right="0" w:firstLine="380"/>
        <w:jc w:val="both"/>
      </w:pPr>
      <w:bookmarkStart w:id="327" w:name="bookmark327"/>
      <w:r>
        <w:rPr>
          <w:color w:val="000000"/>
          <w:spacing w:val="0"/>
          <w:w w:val="100"/>
          <w:position w:val="0"/>
        </w:rPr>
        <w:t>（</w:t>
      </w:r>
      <w:bookmarkEnd w:id="327"/>
      <w:r>
        <w:rPr>
          <w:color w:val="000000"/>
          <w:spacing w:val="0"/>
          <w:w w:val="100"/>
          <w:position w:val="0"/>
        </w:rPr>
        <w:t>四）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综合促销活动的特点</w:t>
      </w:r>
    </w:p>
    <w:p>
      <w:pPr>
        <w:pStyle w:val="5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val="left" w:pos="700"/>
        </w:tabs>
        <w:bidi w:val="0"/>
        <w:spacing w:before="0" w:after="0" w:line="298" w:lineRule="exact"/>
        <w:ind w:left="0" w:right="0" w:firstLine="380"/>
        <w:jc w:val="both"/>
      </w:pPr>
      <w:bookmarkStart w:id="328" w:name="bookmark328"/>
      <w:bookmarkEnd w:id="328"/>
      <w:r>
        <w:rPr>
          <w:color w:val="000000"/>
          <w:spacing w:val="0"/>
          <w:w w:val="100"/>
          <w:position w:val="0"/>
        </w:rPr>
        <w:t>公关活动</w:t>
      </w:r>
    </w:p>
    <w:p>
      <w:pPr>
        <w:pStyle w:val="5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val="left" w:pos="710"/>
        </w:tabs>
        <w:bidi w:val="0"/>
        <w:spacing w:before="0" w:after="0" w:line="298" w:lineRule="exact"/>
        <w:ind w:left="0" w:right="0" w:firstLine="380"/>
        <w:jc w:val="both"/>
      </w:pPr>
      <w:bookmarkStart w:id="329" w:name="bookmark329"/>
      <w:bookmarkEnd w:id="329"/>
      <w:r>
        <w:rPr>
          <w:color w:val="000000"/>
          <w:spacing w:val="0"/>
          <w:w w:val="100"/>
          <w:position w:val="0"/>
        </w:rPr>
        <w:t>现场活动</w:t>
      </w:r>
    </w:p>
    <w:p>
      <w:pPr>
        <w:pStyle w:val="5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val="left" w:pos="710"/>
        </w:tabs>
        <w:bidi w:val="0"/>
        <w:spacing w:before="0" w:after="0" w:line="298" w:lineRule="exact"/>
        <w:ind w:left="0" w:right="0" w:firstLine="380"/>
        <w:jc w:val="both"/>
      </w:pPr>
      <w:bookmarkStart w:id="330" w:name="bookmark330"/>
      <w:bookmarkEnd w:id="330"/>
      <w:r>
        <w:rPr>
          <w:color w:val="000000"/>
          <w:spacing w:val="0"/>
          <w:w w:val="100"/>
          <w:position w:val="0"/>
        </w:rPr>
        <w:t>促销活动</w:t>
      </w:r>
    </w:p>
    <w:p>
      <w:pPr>
        <w:pStyle w:val="5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val="left" w:pos="714"/>
        </w:tabs>
        <w:bidi w:val="0"/>
        <w:spacing w:before="0" w:after="0" w:line="298" w:lineRule="exact"/>
        <w:ind w:left="0" w:right="0" w:firstLine="380"/>
        <w:jc w:val="both"/>
      </w:pPr>
      <w:bookmarkStart w:id="331" w:name="bookmark331"/>
      <w:bookmarkEnd w:id="331"/>
      <w:r>
        <w:rPr>
          <w:color w:val="000000"/>
          <w:spacing w:val="0"/>
          <w:w w:val="100"/>
          <w:position w:val="0"/>
        </w:rPr>
        <w:t>赞助活动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98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本节重点阐述了四大媒体的特征，并说明了售点信息载体、其 他辅助媒体的特点，以及综合促销活动的操作方法。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98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第二节媒体策略的构成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60"/>
        </w:tabs>
        <w:bidi w:val="0"/>
        <w:spacing w:before="0" w:after="0" w:line="298" w:lineRule="exact"/>
        <w:ind w:left="0" w:right="0"/>
        <w:jc w:val="left"/>
      </w:pPr>
      <w:bookmarkStart w:id="332" w:name="bookmark332"/>
      <w:r>
        <w:rPr>
          <w:color w:val="000000"/>
          <w:spacing w:val="0"/>
          <w:w w:val="100"/>
          <w:position w:val="0"/>
        </w:rPr>
        <w:t>（</w:t>
      </w:r>
      <w:bookmarkEnd w:id="332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营销目标与媒体策略</w:t>
      </w:r>
    </w:p>
    <w:p>
      <w:pPr>
        <w:pStyle w:val="5"/>
        <w:keepNext w:val="0"/>
        <w:keepLines w:val="0"/>
        <w:widowControl w:val="0"/>
        <w:numPr>
          <w:ilvl w:val="0"/>
          <w:numId w:val="44"/>
        </w:numPr>
        <w:shd w:val="clear" w:color="auto" w:fill="auto"/>
        <w:tabs>
          <w:tab w:val="left" w:pos="720"/>
        </w:tabs>
        <w:bidi w:val="0"/>
        <w:spacing w:before="0" w:after="0" w:line="298" w:lineRule="exact"/>
        <w:ind w:left="0" w:right="0"/>
        <w:jc w:val="left"/>
      </w:pPr>
      <w:bookmarkStart w:id="333" w:name="bookmark333"/>
      <w:bookmarkEnd w:id="333"/>
      <w:r>
        <w:rPr>
          <w:color w:val="000000"/>
          <w:spacing w:val="0"/>
          <w:w w:val="100"/>
          <w:position w:val="0"/>
        </w:rPr>
        <w:t>媒介目标策略</w:t>
      </w:r>
    </w:p>
    <w:p>
      <w:pPr>
        <w:pStyle w:val="5"/>
        <w:keepNext w:val="0"/>
        <w:keepLines w:val="0"/>
        <w:widowControl w:val="0"/>
        <w:numPr>
          <w:ilvl w:val="0"/>
          <w:numId w:val="44"/>
        </w:numPr>
        <w:shd w:val="clear" w:color="auto" w:fill="auto"/>
        <w:tabs>
          <w:tab w:val="left" w:pos="730"/>
        </w:tabs>
        <w:bidi w:val="0"/>
        <w:spacing w:before="0" w:after="0" w:line="298" w:lineRule="exact"/>
        <w:ind w:left="0" w:right="0"/>
        <w:jc w:val="left"/>
      </w:pPr>
      <w:bookmarkStart w:id="334" w:name="bookmark334"/>
      <w:bookmarkEnd w:id="334"/>
      <w:r>
        <w:rPr>
          <w:color w:val="000000"/>
          <w:spacing w:val="0"/>
          <w:w w:val="100"/>
          <w:position w:val="0"/>
        </w:rPr>
        <w:t>媒体策略的制定思路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60"/>
        </w:tabs>
        <w:bidi w:val="0"/>
        <w:spacing w:before="0" w:after="0" w:line="298" w:lineRule="exact"/>
        <w:ind w:left="0" w:right="0"/>
        <w:jc w:val="left"/>
      </w:pPr>
      <w:bookmarkStart w:id="335" w:name="bookmark335"/>
      <w:r>
        <w:rPr>
          <w:color w:val="000000"/>
          <w:spacing w:val="0"/>
          <w:w w:val="100"/>
          <w:position w:val="0"/>
        </w:rPr>
        <w:t>（</w:t>
      </w:r>
      <w:bookmarkEnd w:id="335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媒介的策略</w:t>
      </w:r>
    </w:p>
    <w:p>
      <w:pPr>
        <w:pStyle w:val="5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val="left" w:pos="720"/>
        </w:tabs>
        <w:bidi w:val="0"/>
        <w:spacing w:before="0" w:after="0" w:line="298" w:lineRule="exact"/>
        <w:ind w:left="0" w:right="0"/>
        <w:jc w:val="left"/>
      </w:pPr>
      <w:bookmarkStart w:id="336" w:name="bookmark336"/>
      <w:bookmarkEnd w:id="336"/>
      <w:r>
        <w:rPr>
          <w:color w:val="000000"/>
          <w:spacing w:val="0"/>
          <w:w w:val="100"/>
          <w:position w:val="0"/>
        </w:rPr>
        <w:t>媒介的到达率、频次和毛评点</w:t>
      </w:r>
    </w:p>
    <w:p>
      <w:pPr>
        <w:pStyle w:val="5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val="left" w:pos="730"/>
        </w:tabs>
        <w:bidi w:val="0"/>
        <w:spacing w:before="0" w:after="0" w:line="298" w:lineRule="exact"/>
        <w:ind w:left="0" w:right="0"/>
        <w:jc w:val="left"/>
      </w:pPr>
      <w:bookmarkStart w:id="337" w:name="bookmark337"/>
      <w:bookmarkEnd w:id="337"/>
      <w:r>
        <w:rPr>
          <w:color w:val="000000"/>
          <w:spacing w:val="0"/>
          <w:w w:val="100"/>
          <w:position w:val="0"/>
        </w:rPr>
        <w:t>媒介的排期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60"/>
        </w:tabs>
        <w:bidi w:val="0"/>
        <w:spacing w:before="0" w:after="0" w:line="298" w:lineRule="exact"/>
        <w:ind w:left="0" w:right="0"/>
        <w:jc w:val="left"/>
      </w:pPr>
      <w:bookmarkStart w:id="338" w:name="bookmark338"/>
      <w:r>
        <w:rPr>
          <w:color w:val="000000"/>
          <w:spacing w:val="0"/>
          <w:w w:val="100"/>
          <w:position w:val="0"/>
        </w:rPr>
        <w:t>（</w:t>
      </w:r>
      <w:bookmarkEnd w:id="338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媒介的选择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98" w:lineRule="exact"/>
        <w:ind w:left="0" w:right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1.</w:t>
      </w:r>
      <w:r>
        <w:rPr>
          <w:color w:val="000000"/>
          <w:spacing w:val="0"/>
          <w:w w:val="100"/>
          <w:position w:val="0"/>
        </w:rPr>
        <w:t>媒介的质与量</w:t>
      </w:r>
    </w:p>
    <w:p>
      <w:pPr>
        <w:pStyle w:val="5"/>
        <w:keepNext w:val="0"/>
        <w:keepLines w:val="0"/>
        <w:widowControl w:val="0"/>
        <w:numPr>
          <w:ilvl w:val="0"/>
          <w:numId w:val="46"/>
        </w:numPr>
        <w:shd w:val="clear" w:color="auto" w:fill="auto"/>
        <w:tabs>
          <w:tab w:val="left" w:pos="650"/>
        </w:tabs>
        <w:bidi w:val="0"/>
        <w:spacing w:before="0" w:after="0" w:line="317" w:lineRule="exact"/>
        <w:ind w:left="0" w:right="0" w:firstLine="320"/>
        <w:jc w:val="left"/>
      </w:pPr>
      <w:bookmarkStart w:id="339" w:name="bookmark339"/>
      <w:bookmarkEnd w:id="339"/>
      <w:r>
        <w:rPr>
          <w:color w:val="000000"/>
          <w:spacing w:val="0"/>
          <w:w w:val="100"/>
          <w:position w:val="0"/>
        </w:rPr>
        <w:t>媒介的组合</w:t>
      </w:r>
    </w:p>
    <w:p>
      <w:pPr>
        <w:pStyle w:val="5"/>
        <w:keepNext w:val="0"/>
        <w:keepLines w:val="0"/>
        <w:widowControl w:val="0"/>
        <w:numPr>
          <w:ilvl w:val="0"/>
          <w:numId w:val="46"/>
        </w:numPr>
        <w:shd w:val="clear" w:color="auto" w:fill="auto"/>
        <w:tabs>
          <w:tab w:val="left" w:pos="650"/>
        </w:tabs>
        <w:bidi w:val="0"/>
        <w:spacing w:before="0" w:after="0" w:line="317" w:lineRule="exact"/>
        <w:ind w:left="0" w:right="0" w:firstLine="320"/>
        <w:jc w:val="left"/>
      </w:pPr>
      <w:bookmarkStart w:id="340" w:name="bookmark340"/>
      <w:bookmarkEnd w:id="340"/>
      <w:r>
        <w:rPr>
          <w:color w:val="000000"/>
          <w:spacing w:val="0"/>
          <w:w w:val="100"/>
          <w:position w:val="0"/>
        </w:rPr>
        <w:t>媒介的效益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320"/>
        <w:jc w:val="left"/>
      </w:pPr>
      <w:bookmarkStart w:id="341" w:name="bookmark341"/>
      <w:r>
        <w:rPr>
          <w:color w:val="000000"/>
          <w:spacing w:val="0"/>
          <w:w w:val="100"/>
          <w:position w:val="0"/>
        </w:rPr>
        <w:t>（</w:t>
      </w:r>
      <w:bookmarkEnd w:id="341"/>
      <w:r>
        <w:rPr>
          <w:color w:val="000000"/>
          <w:spacing w:val="0"/>
          <w:w w:val="100"/>
          <w:position w:val="0"/>
        </w:rPr>
        <w:t>四）媒介的购买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17" w:lineRule="exact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本节重点阐述了媒介的策略，媒介的选择两部分内容，并阐述 了营销目标与媒体计划制定以及媒介的购买方法。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17" w:lineRule="exact"/>
        <w:ind w:left="0" w:right="0" w:firstLine="320"/>
        <w:jc w:val="left"/>
      </w:pPr>
      <w:bookmarkStart w:id="342" w:name="bookmark342"/>
      <w:r>
        <w:rPr>
          <w:color w:val="000000"/>
          <w:spacing w:val="0"/>
          <w:w w:val="100"/>
          <w:position w:val="0"/>
        </w:rPr>
        <w:t>三</w:t>
      </w:r>
      <w:bookmarkEnd w:id="342"/>
      <w:r>
        <w:rPr>
          <w:color w:val="000000"/>
          <w:spacing w:val="0"/>
          <w:w w:val="100"/>
          <w:position w:val="0"/>
        </w:rPr>
        <w:t>、考核知识点</w:t>
      </w:r>
    </w:p>
    <w:p>
      <w:pPr>
        <w:pStyle w:val="5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val="left" w:pos="640"/>
        </w:tabs>
        <w:bidi w:val="0"/>
        <w:spacing w:before="0" w:after="0" w:line="317" w:lineRule="exact"/>
        <w:ind w:left="0" w:right="0" w:firstLine="320"/>
        <w:jc w:val="left"/>
      </w:pPr>
      <w:bookmarkStart w:id="343" w:name="bookmark343"/>
      <w:bookmarkEnd w:id="343"/>
      <w:r>
        <w:rPr>
          <w:color w:val="000000"/>
          <w:spacing w:val="0"/>
          <w:w w:val="100"/>
          <w:position w:val="0"/>
        </w:rPr>
        <w:t>信息传播媒体的分类</w:t>
      </w:r>
    </w:p>
    <w:p>
      <w:pPr>
        <w:pStyle w:val="5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val="left" w:pos="650"/>
        </w:tabs>
        <w:bidi w:val="0"/>
        <w:spacing w:before="0" w:after="0" w:line="317" w:lineRule="exact"/>
        <w:ind w:left="0" w:right="0" w:firstLine="320"/>
        <w:jc w:val="left"/>
      </w:pPr>
      <w:bookmarkStart w:id="344" w:name="bookmark344"/>
      <w:bookmarkEnd w:id="344"/>
      <w:r>
        <w:rPr>
          <w:color w:val="000000"/>
          <w:spacing w:val="0"/>
          <w:w w:val="100"/>
          <w:position w:val="0"/>
        </w:rPr>
        <w:t>四大媒体</w:t>
      </w:r>
    </w:p>
    <w:p>
      <w:pPr>
        <w:pStyle w:val="5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val="left" w:pos="650"/>
        </w:tabs>
        <w:bidi w:val="0"/>
        <w:spacing w:before="0" w:after="0" w:line="317" w:lineRule="exact"/>
        <w:ind w:left="0" w:right="0" w:firstLine="320"/>
        <w:jc w:val="left"/>
      </w:pPr>
      <w:bookmarkStart w:id="345" w:name="bookmark345"/>
      <w:bookmarkEnd w:id="345"/>
      <w:r>
        <w:rPr>
          <w:color w:val="000000"/>
          <w:spacing w:val="0"/>
          <w:w w:val="100"/>
          <w:position w:val="0"/>
        </w:rPr>
        <w:t>报纸媒介的种类</w:t>
      </w:r>
    </w:p>
    <w:p>
      <w:pPr>
        <w:pStyle w:val="5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val="left" w:pos="654"/>
        </w:tabs>
        <w:bidi w:val="0"/>
        <w:spacing w:before="0" w:after="0" w:line="317" w:lineRule="exact"/>
        <w:ind w:left="0" w:right="0" w:firstLine="320"/>
        <w:jc w:val="left"/>
      </w:pPr>
      <w:bookmarkStart w:id="346" w:name="bookmark346"/>
      <w:bookmarkEnd w:id="346"/>
      <w:r>
        <w:rPr>
          <w:color w:val="000000"/>
          <w:spacing w:val="0"/>
          <w:w w:val="100"/>
          <w:position w:val="0"/>
        </w:rPr>
        <w:t>报纸媒介的传播特性和受众特性</w:t>
      </w:r>
    </w:p>
    <w:p>
      <w:pPr>
        <w:pStyle w:val="5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val="left" w:pos="654"/>
        </w:tabs>
        <w:bidi w:val="0"/>
        <w:spacing w:before="0" w:after="0" w:line="317" w:lineRule="exact"/>
        <w:ind w:left="0" w:right="0" w:firstLine="320"/>
        <w:jc w:val="left"/>
      </w:pPr>
      <w:bookmarkStart w:id="347" w:name="bookmark347"/>
      <w:bookmarkEnd w:id="347"/>
      <w:r>
        <w:rPr>
          <w:color w:val="000000"/>
          <w:spacing w:val="0"/>
          <w:w w:val="100"/>
          <w:position w:val="0"/>
        </w:rPr>
        <w:t>报纸作为广告媒介的优势与劣势</w:t>
      </w:r>
    </w:p>
    <w:p>
      <w:pPr>
        <w:pStyle w:val="5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val="left" w:pos="654"/>
        </w:tabs>
        <w:bidi w:val="0"/>
        <w:spacing w:before="0" w:after="0" w:line="317" w:lineRule="exact"/>
        <w:ind w:left="0" w:right="0" w:firstLine="320"/>
        <w:jc w:val="left"/>
      </w:pPr>
      <w:bookmarkStart w:id="348" w:name="bookmark348"/>
      <w:bookmarkEnd w:id="348"/>
      <w:r>
        <w:rPr>
          <w:color w:val="000000"/>
          <w:spacing w:val="0"/>
          <w:w w:val="100"/>
          <w:position w:val="0"/>
        </w:rPr>
        <w:t>报纸媒介的传播特性和受众特性</w:t>
      </w:r>
    </w:p>
    <w:p>
      <w:pPr>
        <w:pStyle w:val="5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val="left" w:pos="654"/>
        </w:tabs>
        <w:bidi w:val="0"/>
        <w:spacing w:before="0" w:after="0" w:line="317" w:lineRule="exact"/>
        <w:ind w:left="0" w:right="0" w:firstLine="320"/>
        <w:jc w:val="left"/>
      </w:pPr>
      <w:bookmarkStart w:id="349" w:name="bookmark349"/>
      <w:bookmarkEnd w:id="349"/>
      <w:r>
        <w:rPr>
          <w:color w:val="000000"/>
          <w:spacing w:val="0"/>
          <w:w w:val="100"/>
          <w:position w:val="0"/>
        </w:rPr>
        <w:t>报纸广告的主要类型</w:t>
      </w:r>
    </w:p>
    <w:p>
      <w:pPr>
        <w:pStyle w:val="5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val="left" w:pos="654"/>
        </w:tabs>
        <w:bidi w:val="0"/>
        <w:spacing w:before="0" w:after="0" w:line="317" w:lineRule="exact"/>
        <w:ind w:left="0" w:right="0" w:firstLine="320"/>
        <w:jc w:val="left"/>
      </w:pPr>
      <w:bookmarkStart w:id="350" w:name="bookmark350"/>
      <w:bookmarkEnd w:id="350"/>
      <w:r>
        <w:rPr>
          <w:color w:val="000000"/>
          <w:spacing w:val="0"/>
          <w:w w:val="100"/>
          <w:position w:val="0"/>
        </w:rPr>
        <w:t>杂志媒介的种类</w:t>
      </w:r>
    </w:p>
    <w:p>
      <w:pPr>
        <w:pStyle w:val="5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val="left" w:pos="654"/>
        </w:tabs>
        <w:bidi w:val="0"/>
        <w:spacing w:before="0" w:after="0" w:line="317" w:lineRule="exact"/>
        <w:ind w:left="0" w:right="0" w:firstLine="320"/>
        <w:jc w:val="left"/>
      </w:pPr>
      <w:bookmarkStart w:id="351" w:name="bookmark351"/>
      <w:bookmarkEnd w:id="351"/>
      <w:r>
        <w:rPr>
          <w:color w:val="000000"/>
          <w:spacing w:val="0"/>
          <w:w w:val="100"/>
          <w:position w:val="0"/>
        </w:rPr>
        <w:t>杂志媒介的传播特性和受众特性</w:t>
      </w:r>
    </w:p>
    <w:p>
      <w:pPr>
        <w:pStyle w:val="5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val="left" w:pos="746"/>
        </w:tabs>
        <w:bidi w:val="0"/>
        <w:spacing w:before="0" w:after="0" w:line="317" w:lineRule="exact"/>
        <w:ind w:left="0" w:right="0" w:firstLine="320"/>
        <w:jc w:val="left"/>
      </w:pPr>
      <w:bookmarkStart w:id="352" w:name="bookmark352"/>
      <w:bookmarkEnd w:id="352"/>
      <w:r>
        <w:rPr>
          <w:color w:val="000000"/>
          <w:spacing w:val="0"/>
          <w:w w:val="100"/>
          <w:position w:val="0"/>
        </w:rPr>
        <w:t>杂志作为广告媒介的优势与劣势</w:t>
      </w:r>
    </w:p>
    <w:p>
      <w:pPr>
        <w:pStyle w:val="5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val="left" w:pos="746"/>
        </w:tabs>
        <w:bidi w:val="0"/>
        <w:spacing w:before="0" w:after="0" w:line="317" w:lineRule="exact"/>
        <w:ind w:left="0" w:right="0" w:firstLine="320"/>
        <w:jc w:val="left"/>
      </w:pPr>
      <w:bookmarkStart w:id="353" w:name="bookmark353"/>
      <w:bookmarkEnd w:id="353"/>
      <w:r>
        <w:rPr>
          <w:color w:val="000000"/>
          <w:spacing w:val="0"/>
          <w:w w:val="100"/>
          <w:position w:val="0"/>
        </w:rPr>
        <w:t>广播媒介的种类</w:t>
      </w:r>
    </w:p>
    <w:p>
      <w:pPr>
        <w:pStyle w:val="5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val="left" w:pos="750"/>
        </w:tabs>
        <w:bidi w:val="0"/>
        <w:spacing w:before="0" w:after="0" w:line="317" w:lineRule="exact"/>
        <w:ind w:left="0" w:right="0" w:firstLine="320"/>
        <w:jc w:val="left"/>
      </w:pPr>
      <w:bookmarkStart w:id="354" w:name="bookmark354"/>
      <w:bookmarkEnd w:id="354"/>
      <w:r>
        <w:rPr>
          <w:color w:val="000000"/>
          <w:spacing w:val="0"/>
          <w:w w:val="100"/>
          <w:position w:val="0"/>
        </w:rPr>
        <w:t>广播媒介的传播特性与受众接收特性</w:t>
      </w:r>
    </w:p>
    <w:p>
      <w:pPr>
        <w:pStyle w:val="5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val="left" w:pos="750"/>
        </w:tabs>
        <w:bidi w:val="0"/>
        <w:spacing w:before="0" w:after="0" w:line="317" w:lineRule="exact"/>
        <w:ind w:left="0" w:right="0" w:firstLine="320"/>
        <w:jc w:val="left"/>
      </w:pPr>
      <w:bookmarkStart w:id="355" w:name="bookmark355"/>
      <w:bookmarkEnd w:id="355"/>
      <w:r>
        <w:rPr>
          <w:color w:val="000000"/>
          <w:spacing w:val="0"/>
          <w:w w:val="100"/>
          <w:position w:val="0"/>
        </w:rPr>
        <w:t>广播作为广告媒介的优势和劣势</w:t>
      </w:r>
    </w:p>
    <w:p>
      <w:pPr>
        <w:pStyle w:val="5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val="left" w:pos="750"/>
        </w:tabs>
        <w:bidi w:val="0"/>
        <w:spacing w:before="0" w:after="0" w:line="317" w:lineRule="exact"/>
        <w:ind w:left="0" w:right="0" w:firstLine="320"/>
        <w:jc w:val="left"/>
      </w:pPr>
      <w:bookmarkStart w:id="356" w:name="bookmark356"/>
      <w:bookmarkEnd w:id="356"/>
      <w:r>
        <w:rPr>
          <w:color w:val="000000"/>
          <w:spacing w:val="0"/>
          <w:w w:val="100"/>
          <w:position w:val="0"/>
        </w:rPr>
        <w:t>电视媒介的种类</w:t>
      </w:r>
    </w:p>
    <w:p>
      <w:pPr>
        <w:pStyle w:val="5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val="left" w:pos="750"/>
        </w:tabs>
        <w:bidi w:val="0"/>
        <w:spacing w:before="0" w:after="0" w:line="317" w:lineRule="exact"/>
        <w:ind w:left="0" w:right="0" w:firstLine="320"/>
        <w:jc w:val="left"/>
      </w:pPr>
      <w:bookmarkStart w:id="357" w:name="bookmark357"/>
      <w:bookmarkEnd w:id="357"/>
      <w:r>
        <w:rPr>
          <w:color w:val="000000"/>
          <w:spacing w:val="0"/>
          <w:w w:val="100"/>
          <w:position w:val="0"/>
        </w:rPr>
        <w:t>电视媒介的传播特性与受众接收特性</w:t>
      </w:r>
    </w:p>
    <w:p>
      <w:pPr>
        <w:pStyle w:val="5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val="left" w:pos="750"/>
        </w:tabs>
        <w:bidi w:val="0"/>
        <w:spacing w:before="0" w:after="0" w:line="317" w:lineRule="exact"/>
        <w:ind w:left="0" w:right="0" w:firstLine="320"/>
        <w:jc w:val="left"/>
      </w:pPr>
      <w:bookmarkStart w:id="358" w:name="bookmark358"/>
      <w:bookmarkEnd w:id="358"/>
      <w:r>
        <w:rPr>
          <w:color w:val="000000"/>
          <w:spacing w:val="0"/>
          <w:w w:val="100"/>
          <w:position w:val="0"/>
        </w:rPr>
        <w:t>电视作为广告媒介的优势和劣势分析</w:t>
      </w:r>
    </w:p>
    <w:p>
      <w:pPr>
        <w:pStyle w:val="5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val="left" w:pos="750"/>
        </w:tabs>
        <w:bidi w:val="0"/>
        <w:spacing w:before="0" w:after="0" w:line="317" w:lineRule="exact"/>
        <w:ind w:left="0" w:right="0" w:firstLine="320"/>
        <w:jc w:val="left"/>
      </w:pPr>
      <w:bookmarkStart w:id="359" w:name="bookmark359"/>
      <w:bookmarkEnd w:id="359"/>
      <w:r>
        <w:rPr>
          <w:color w:val="000000"/>
          <w:spacing w:val="0"/>
          <w:w w:val="100"/>
          <w:position w:val="0"/>
        </w:rPr>
        <w:t>售点信息载体</w:t>
      </w:r>
    </w:p>
    <w:p>
      <w:pPr>
        <w:pStyle w:val="5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val="left" w:pos="750"/>
        </w:tabs>
        <w:bidi w:val="0"/>
        <w:spacing w:before="0" w:after="0" w:line="317" w:lineRule="exact"/>
        <w:ind w:left="0" w:right="0" w:firstLine="320"/>
        <w:jc w:val="left"/>
      </w:pPr>
      <w:bookmarkStart w:id="360" w:name="bookmark360"/>
      <w:bookmarkEnd w:id="360"/>
      <w:r>
        <w:rPr>
          <w:color w:val="000000"/>
          <w:spacing w:val="0"/>
          <w:w w:val="100"/>
          <w:position w:val="0"/>
        </w:rPr>
        <w:t>辅助性媒介</w:t>
      </w:r>
    </w:p>
    <w:p>
      <w:pPr>
        <w:pStyle w:val="5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val="left" w:pos="750"/>
        </w:tabs>
        <w:bidi w:val="0"/>
        <w:spacing w:before="0" w:after="0" w:line="317" w:lineRule="exact"/>
        <w:ind w:left="0" w:right="0" w:firstLine="320"/>
        <w:jc w:val="left"/>
      </w:pPr>
      <w:bookmarkStart w:id="361" w:name="bookmark361"/>
      <w:bookmarkEnd w:id="361"/>
      <w:r>
        <w:rPr>
          <w:color w:val="000000"/>
          <w:spacing w:val="0"/>
          <w:w w:val="100"/>
          <w:position w:val="0"/>
        </w:rPr>
        <w:t>常见的辅助性媒体</w:t>
      </w:r>
    </w:p>
    <w:p>
      <w:pPr>
        <w:pStyle w:val="5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val="left" w:pos="755"/>
        </w:tabs>
        <w:bidi w:val="0"/>
        <w:spacing w:before="0" w:after="0" w:line="317" w:lineRule="exact"/>
        <w:ind w:left="0" w:right="0" w:firstLine="320"/>
        <w:jc w:val="left"/>
      </w:pPr>
      <w:bookmarkStart w:id="362" w:name="bookmark362"/>
      <w:bookmarkEnd w:id="362"/>
      <w:r>
        <w:rPr>
          <w:color w:val="000000"/>
          <w:spacing w:val="0"/>
          <w:w w:val="100"/>
          <w:position w:val="0"/>
        </w:rPr>
        <w:t>综合促销活动</w:t>
      </w:r>
    </w:p>
    <w:p>
      <w:pPr>
        <w:pStyle w:val="5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val="left" w:pos="755"/>
        </w:tabs>
        <w:bidi w:val="0"/>
        <w:spacing w:before="0" w:after="0" w:line="317" w:lineRule="exact"/>
        <w:ind w:left="0" w:right="0" w:firstLine="320"/>
        <w:jc w:val="left"/>
      </w:pPr>
      <w:bookmarkStart w:id="363" w:name="bookmark363"/>
      <w:bookmarkEnd w:id="363"/>
      <w:r>
        <w:rPr>
          <w:color w:val="000000"/>
          <w:spacing w:val="0"/>
          <w:w w:val="100"/>
          <w:position w:val="0"/>
        </w:rPr>
        <w:t>媒介目标策略</w:t>
      </w:r>
    </w:p>
    <w:p>
      <w:pPr>
        <w:pStyle w:val="5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val="left" w:pos="755"/>
        </w:tabs>
        <w:bidi w:val="0"/>
        <w:spacing w:before="0" w:after="0" w:line="317" w:lineRule="exact"/>
        <w:ind w:left="0" w:right="0" w:firstLine="320"/>
        <w:jc w:val="left"/>
      </w:pPr>
      <w:bookmarkStart w:id="364" w:name="bookmark364"/>
      <w:bookmarkEnd w:id="364"/>
      <w:r>
        <w:rPr>
          <w:color w:val="000000"/>
          <w:spacing w:val="0"/>
          <w:w w:val="100"/>
          <w:position w:val="0"/>
        </w:rPr>
        <w:t>到达率、频次和毛评点</w:t>
      </w:r>
    </w:p>
    <w:p>
      <w:pPr>
        <w:pStyle w:val="5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val="left" w:pos="755"/>
        </w:tabs>
        <w:bidi w:val="0"/>
        <w:spacing w:before="0" w:line="317" w:lineRule="exact"/>
        <w:ind w:left="0" w:right="0" w:firstLine="320"/>
        <w:jc w:val="left"/>
        <w:sectPr>
          <w:footerReference r:id="rId15" w:type="default"/>
          <w:footerReference r:id="rId16" w:type="even"/>
          <w:footnotePr>
            <w:numFmt w:val="decimal"/>
          </w:footnotePr>
          <w:type w:val="continuous"/>
          <w:pgSz w:w="8400" w:h="11900"/>
          <w:pgMar w:top="809" w:right="1280" w:bottom="1320" w:left="1073" w:header="0" w:footer="3" w:gutter="0"/>
          <w:cols w:space="720" w:num="1"/>
          <w:rtlGutter w:val="0"/>
          <w:docGrid w:linePitch="360" w:charSpace="0"/>
        </w:sectPr>
      </w:pPr>
      <w:bookmarkStart w:id="365" w:name="bookmark365"/>
      <w:bookmarkEnd w:id="365"/>
      <w:r>
        <w:rPr>
          <w:color w:val="000000"/>
          <w:spacing w:val="0"/>
          <w:w w:val="100"/>
          <w:position w:val="0"/>
        </w:rPr>
        <w:t>媒介的排期</w:t>
      </w:r>
    </w:p>
    <w:p>
      <w:pPr>
        <w:pStyle w:val="5"/>
        <w:keepNext w:val="0"/>
        <w:keepLines w:val="0"/>
        <w:widowControl w:val="0"/>
        <w:numPr>
          <w:ilvl w:val="0"/>
          <w:numId w:val="48"/>
        </w:numPr>
        <w:shd w:val="clear" w:color="auto" w:fill="auto"/>
        <w:tabs>
          <w:tab w:val="left" w:pos="822"/>
        </w:tabs>
        <w:bidi w:val="0"/>
        <w:spacing w:before="0" w:after="0" w:line="307" w:lineRule="exact"/>
        <w:ind w:left="0" w:right="0"/>
        <w:jc w:val="both"/>
      </w:pPr>
      <w:bookmarkStart w:id="366" w:name="bookmark366"/>
      <w:bookmarkEnd w:id="366"/>
      <w:r>
        <w:rPr>
          <w:color w:val="000000"/>
          <w:spacing w:val="0"/>
          <w:w w:val="100"/>
          <w:position w:val="0"/>
        </w:rPr>
        <w:t>媒介的质与量</w:t>
      </w:r>
    </w:p>
    <w:p>
      <w:pPr>
        <w:pStyle w:val="5"/>
        <w:keepNext w:val="0"/>
        <w:keepLines w:val="0"/>
        <w:widowControl w:val="0"/>
        <w:numPr>
          <w:ilvl w:val="0"/>
          <w:numId w:val="48"/>
        </w:numPr>
        <w:shd w:val="clear" w:color="auto" w:fill="auto"/>
        <w:tabs>
          <w:tab w:val="left" w:pos="822"/>
        </w:tabs>
        <w:bidi w:val="0"/>
        <w:spacing w:before="0" w:after="0" w:line="307" w:lineRule="exact"/>
        <w:ind w:left="0" w:right="0"/>
        <w:jc w:val="both"/>
      </w:pPr>
      <w:bookmarkStart w:id="367" w:name="bookmark367"/>
      <w:bookmarkEnd w:id="367"/>
      <w:r>
        <w:rPr>
          <w:color w:val="000000"/>
          <w:spacing w:val="0"/>
          <w:w w:val="100"/>
          <w:position w:val="0"/>
        </w:rPr>
        <w:t>媒介的组合</w:t>
      </w:r>
    </w:p>
    <w:p>
      <w:pPr>
        <w:pStyle w:val="5"/>
        <w:keepNext w:val="0"/>
        <w:keepLines w:val="0"/>
        <w:widowControl w:val="0"/>
        <w:numPr>
          <w:ilvl w:val="0"/>
          <w:numId w:val="48"/>
        </w:numPr>
        <w:shd w:val="clear" w:color="auto" w:fill="auto"/>
        <w:tabs>
          <w:tab w:val="left" w:pos="827"/>
        </w:tabs>
        <w:bidi w:val="0"/>
        <w:spacing w:before="0" w:after="0" w:line="307" w:lineRule="exact"/>
        <w:ind w:left="0" w:right="0"/>
        <w:jc w:val="both"/>
      </w:pPr>
      <w:bookmarkStart w:id="368" w:name="bookmark368"/>
      <w:bookmarkEnd w:id="368"/>
      <w:r>
        <w:rPr>
          <w:color w:val="000000"/>
          <w:spacing w:val="0"/>
          <w:w w:val="100"/>
          <w:position w:val="0"/>
        </w:rPr>
        <w:t>千人成本</w:t>
      </w:r>
    </w:p>
    <w:p>
      <w:pPr>
        <w:pStyle w:val="5"/>
        <w:keepNext w:val="0"/>
        <w:keepLines w:val="0"/>
        <w:widowControl w:val="0"/>
        <w:numPr>
          <w:ilvl w:val="0"/>
          <w:numId w:val="48"/>
        </w:numPr>
        <w:shd w:val="clear" w:color="auto" w:fill="auto"/>
        <w:tabs>
          <w:tab w:val="left" w:pos="827"/>
        </w:tabs>
        <w:bidi w:val="0"/>
        <w:spacing w:before="0" w:after="0" w:line="307" w:lineRule="exact"/>
        <w:ind w:left="0" w:right="0"/>
        <w:jc w:val="both"/>
      </w:pPr>
      <w:bookmarkStart w:id="369" w:name="bookmark369"/>
      <w:bookmarkEnd w:id="369"/>
      <w:r>
        <w:rPr>
          <w:color w:val="000000"/>
          <w:spacing w:val="0"/>
          <w:w w:val="100"/>
          <w:position w:val="0"/>
        </w:rPr>
        <w:t>目标市场千人成本</w:t>
      </w:r>
    </w:p>
    <w:p>
      <w:pPr>
        <w:pStyle w:val="5"/>
        <w:keepNext w:val="0"/>
        <w:keepLines w:val="0"/>
        <w:widowControl w:val="0"/>
        <w:numPr>
          <w:ilvl w:val="0"/>
          <w:numId w:val="48"/>
        </w:numPr>
        <w:shd w:val="clear" w:color="auto" w:fill="auto"/>
        <w:tabs>
          <w:tab w:val="left" w:pos="827"/>
        </w:tabs>
        <w:bidi w:val="0"/>
        <w:spacing w:before="0" w:after="0" w:line="307" w:lineRule="exact"/>
        <w:ind w:left="0" w:right="0"/>
        <w:jc w:val="both"/>
      </w:pPr>
      <w:bookmarkStart w:id="370" w:name="bookmark370"/>
      <w:bookmarkEnd w:id="370"/>
      <w:r>
        <w:rPr>
          <w:color w:val="000000"/>
          <w:spacing w:val="0"/>
          <w:w w:val="100"/>
          <w:position w:val="0"/>
        </w:rPr>
        <w:t>单位收视成本</w:t>
      </w:r>
    </w:p>
    <w:p>
      <w:pPr>
        <w:pStyle w:val="5"/>
        <w:keepNext w:val="0"/>
        <w:keepLines w:val="0"/>
        <w:widowControl w:val="0"/>
        <w:numPr>
          <w:ilvl w:val="0"/>
          <w:numId w:val="48"/>
        </w:numPr>
        <w:shd w:val="clear" w:color="auto" w:fill="auto"/>
        <w:tabs>
          <w:tab w:val="left" w:pos="827"/>
        </w:tabs>
        <w:bidi w:val="0"/>
        <w:spacing w:before="0" w:line="307" w:lineRule="exact"/>
        <w:ind w:left="0" w:right="0"/>
        <w:jc w:val="both"/>
      </w:pPr>
      <w:bookmarkStart w:id="371" w:name="bookmark371"/>
      <w:bookmarkEnd w:id="371"/>
      <w:r>
        <w:rPr>
          <w:color w:val="000000"/>
          <w:spacing w:val="0"/>
          <w:w w:val="100"/>
          <w:position w:val="0"/>
        </w:rPr>
        <w:t>媒介的购买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07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四、考核要求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识记：四大媒体；辅助性媒介；到达率、频次和毛评点；千人 成本、目标市场千人成本、单位收视成本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领会：信息传播媒体的分类及特征；报纸媒介的种类；报纸媒 介的传播特性和受众特性；报纸广告的主要类型；报纸作为广告媒 介的优势与劣势；杂志作为广告媒介的优势与劣势；杂志媒介的种 类；广播媒介的种类；广播作为广告媒介的优势和劣势；电视媒介 的种类；电视作为广告媒介的优势和劣势分析；常见的辅助性媒 体；媒介目标策略；媒介的质与量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简单应用：售点信息载体；媒介的排期；媒介的组合；媒介的 购买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40" w:line="307" w:lineRule="exact"/>
        <w:ind w:left="0" w:right="0" w:firstLine="420"/>
        <w:jc w:val="both"/>
        <w:sectPr>
          <w:footerReference r:id="rId17" w:type="default"/>
          <w:footerReference r:id="rId18" w:type="even"/>
          <w:footnotePr>
            <w:numFmt w:val="decimal"/>
          </w:footnotePr>
          <w:type w:val="continuous"/>
          <w:pgSz w:w="8400" w:h="11900"/>
          <w:pgMar w:top="809" w:right="1280" w:bottom="1320" w:left="1073" w:header="381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综合应用：报纸媒介的传播特性和受众特性；杂志媒介的传播 特性和受众特性；广播媒介的传播特性与受众接收特性；电视媒介 的传播特性与受众接收特性；综合促销活动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260" w:after="600" w:line="240" w:lineRule="auto"/>
        <w:ind w:left="0" w:right="0" w:firstLine="0"/>
        <w:jc w:val="center"/>
      </w:pPr>
      <w:bookmarkStart w:id="372" w:name="bookmark372"/>
      <w:bookmarkStart w:id="373" w:name="bookmark374"/>
      <w:bookmarkStart w:id="374" w:name="bookmark373"/>
      <w:r>
        <w:rPr>
          <w:color w:val="000000"/>
          <w:spacing w:val="0"/>
          <w:w w:val="100"/>
          <w:position w:val="0"/>
        </w:rPr>
        <w:t>第九章广告运作的预算管理</w:t>
      </w:r>
      <w:bookmarkEnd w:id="372"/>
      <w:bookmarkEnd w:id="373"/>
      <w:bookmarkEnd w:id="374"/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03"/>
        </w:tabs>
        <w:bidi w:val="0"/>
        <w:spacing w:before="0" w:after="240" w:line="300" w:lineRule="exact"/>
        <w:ind w:left="0" w:right="0" w:firstLine="380"/>
        <w:jc w:val="both"/>
      </w:pPr>
      <w:bookmarkStart w:id="375" w:name="bookmark375"/>
      <w:r>
        <w:rPr>
          <w:color w:val="000000"/>
          <w:spacing w:val="0"/>
          <w:w w:val="100"/>
          <w:position w:val="0"/>
        </w:rPr>
        <w:t>一</w:t>
      </w:r>
      <w:bookmarkEnd w:id="37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学习目的与要求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16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在本章的学习中，学生应该了解年度广告预算的制定方法，广 告预算任务的类别，广告费用的发生类别，表现广告活动预算的方 法，广告代理公司的收费情况。广告媒体的收费情况。理解广告预 算，广告预算的分配方法，佣金制和成本加成。并深刻理解影响广 告预算制定的主要因素。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18"/>
        </w:tabs>
        <w:bidi w:val="0"/>
        <w:spacing w:before="0" w:line="300" w:lineRule="exact"/>
        <w:ind w:left="0" w:right="0" w:firstLine="420"/>
        <w:jc w:val="both"/>
      </w:pPr>
      <w:bookmarkStart w:id="376" w:name="bookmark376"/>
      <w:r>
        <w:rPr>
          <w:color w:val="000000"/>
          <w:spacing w:val="0"/>
          <w:w w:val="100"/>
          <w:position w:val="0"/>
        </w:rPr>
        <w:t>二</w:t>
      </w:r>
      <w:bookmarkEnd w:id="37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课程内容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2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第一节年度广告预算的制定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85"/>
        </w:tabs>
        <w:bidi w:val="0"/>
        <w:spacing w:before="0" w:after="0" w:line="302" w:lineRule="exact"/>
        <w:ind w:left="0" w:right="0" w:firstLine="420"/>
        <w:jc w:val="both"/>
      </w:pPr>
      <w:bookmarkStart w:id="377" w:name="bookmark377"/>
      <w:r>
        <w:rPr>
          <w:color w:val="000000"/>
          <w:spacing w:val="0"/>
          <w:w w:val="100"/>
          <w:position w:val="0"/>
        </w:rPr>
        <w:t>（</w:t>
      </w:r>
      <w:bookmarkEnd w:id="377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年度广告预算的制定方法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85"/>
        </w:tabs>
        <w:bidi w:val="0"/>
        <w:spacing w:before="0" w:after="0" w:line="302" w:lineRule="exact"/>
        <w:ind w:left="0" w:right="0" w:firstLine="420"/>
        <w:jc w:val="both"/>
      </w:pPr>
      <w:bookmarkStart w:id="378" w:name="bookmark378"/>
      <w:r>
        <w:rPr>
          <w:color w:val="000000"/>
          <w:spacing w:val="0"/>
          <w:w w:val="100"/>
          <w:position w:val="0"/>
        </w:rPr>
        <w:t>（</w:t>
      </w:r>
      <w:bookmarkEnd w:id="378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广告预算的分配方法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2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本节就年度广告预算的制定方法进行了重点说明，并阐明了广 告预算的分配方法。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2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第二节广告活动预算的制定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9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  <w:lang w:val="en-US" w:eastAsia="en-US" w:bidi="en-US"/>
        </w:rPr>
        <w:t>&lt;-）</w:t>
      </w:r>
      <w:r>
        <w:rPr>
          <w:color w:val="000000"/>
          <w:spacing w:val="0"/>
          <w:w w:val="100"/>
          <w:position w:val="0"/>
        </w:rPr>
        <w:t>广告费用的发生类别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85"/>
        </w:tabs>
        <w:bidi w:val="0"/>
        <w:spacing w:before="0" w:after="0" w:line="298" w:lineRule="exact"/>
        <w:ind w:left="0" w:right="0" w:firstLine="420"/>
        <w:jc w:val="both"/>
      </w:pPr>
      <w:bookmarkStart w:id="379" w:name="bookmark379"/>
      <w:r>
        <w:rPr>
          <w:color w:val="000000"/>
          <w:spacing w:val="0"/>
          <w:w w:val="100"/>
          <w:position w:val="0"/>
        </w:rPr>
        <w:t>（</w:t>
      </w:r>
      <w:bookmarkEnd w:id="379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影响广告预算制定的主要因素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85"/>
        </w:tabs>
        <w:bidi w:val="0"/>
        <w:spacing w:before="0" w:after="0" w:line="298" w:lineRule="exact"/>
        <w:ind w:left="0" w:right="0" w:firstLine="420"/>
        <w:jc w:val="both"/>
      </w:pPr>
      <w:bookmarkStart w:id="380" w:name="bookmark380"/>
      <w:r>
        <w:rPr>
          <w:color w:val="000000"/>
          <w:spacing w:val="0"/>
          <w:w w:val="100"/>
          <w:position w:val="0"/>
        </w:rPr>
        <w:t>（</w:t>
      </w:r>
      <w:bookmarkEnd w:id="380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表现广告活动预算的方法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9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本节重点介绍了影响广告预算制定的主要因素，并就广告费用 的发生类别，以及表现广告活动预算的方法进行了说明。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98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第三节广告代理公司的收费模式</w:t>
      </w:r>
      <w:r>
        <w:rPr>
          <w:color w:val="000000"/>
          <w:spacing w:val="0"/>
          <w:w w:val="100"/>
          <w:position w:val="0"/>
          <w:lang w:val="en-US" w:eastAsia="en-US" w:bidi="en-US"/>
        </w:rPr>
        <w:t>’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80"/>
        </w:tabs>
        <w:bidi w:val="0"/>
        <w:spacing w:before="0" w:after="0" w:line="298" w:lineRule="exact"/>
        <w:ind w:left="0" w:right="0" w:firstLine="420"/>
        <w:jc w:val="both"/>
      </w:pPr>
      <w:bookmarkStart w:id="381" w:name="bookmark381"/>
      <w:r>
        <w:rPr>
          <w:color w:val="000000"/>
          <w:spacing w:val="0"/>
          <w:w w:val="100"/>
          <w:position w:val="0"/>
        </w:rPr>
        <w:t>（</w:t>
      </w:r>
      <w:bookmarkEnd w:id="381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佣金制和成本加成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85"/>
        </w:tabs>
        <w:bidi w:val="0"/>
        <w:spacing w:before="0" w:after="0" w:line="298" w:lineRule="exact"/>
        <w:ind w:left="0" w:right="0" w:firstLine="420"/>
        <w:jc w:val="both"/>
      </w:pPr>
      <w:bookmarkStart w:id="382" w:name="bookmark382"/>
      <w:r>
        <w:rPr>
          <w:color w:val="000000"/>
          <w:spacing w:val="0"/>
          <w:w w:val="100"/>
          <w:position w:val="0"/>
        </w:rPr>
        <w:t>（</w:t>
      </w:r>
      <w:bookmarkEnd w:id="382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策略制定费用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45"/>
        </w:tabs>
        <w:bidi w:val="0"/>
        <w:spacing w:before="0" w:after="0" w:line="298" w:lineRule="exact"/>
        <w:ind w:left="0" w:right="0" w:firstLine="380"/>
        <w:jc w:val="both"/>
      </w:pPr>
      <w:bookmarkStart w:id="383" w:name="bookmark383"/>
      <w:r>
        <w:rPr>
          <w:color w:val="000000"/>
          <w:spacing w:val="0"/>
          <w:w w:val="100"/>
          <w:position w:val="0"/>
        </w:rPr>
        <w:t>（</w:t>
      </w:r>
      <w:bookmarkEnd w:id="383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制作费用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45"/>
        </w:tabs>
        <w:bidi w:val="0"/>
        <w:spacing w:before="0" w:after="0" w:line="298" w:lineRule="exact"/>
        <w:ind w:left="0" w:right="0" w:firstLine="380"/>
        <w:jc w:val="both"/>
      </w:pPr>
      <w:bookmarkStart w:id="384" w:name="bookmark384"/>
      <w:r>
        <w:rPr>
          <w:color w:val="000000"/>
          <w:spacing w:val="0"/>
          <w:w w:val="100"/>
          <w:position w:val="0"/>
        </w:rPr>
        <w:t>（</w:t>
      </w:r>
      <w:bookmarkEnd w:id="384"/>
      <w:r>
        <w:rPr>
          <w:color w:val="000000"/>
          <w:spacing w:val="0"/>
          <w:w w:val="100"/>
          <w:position w:val="0"/>
        </w:rPr>
        <w:t>四）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调査费用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45"/>
        </w:tabs>
        <w:bidi w:val="0"/>
        <w:spacing w:before="0" w:after="0" w:line="298" w:lineRule="exact"/>
        <w:ind w:left="0" w:right="0" w:firstLine="380"/>
        <w:jc w:val="both"/>
      </w:pPr>
      <w:bookmarkStart w:id="385" w:name="bookmark385"/>
      <w:r>
        <w:rPr>
          <w:color w:val="000000"/>
          <w:spacing w:val="0"/>
          <w:w w:val="100"/>
          <w:position w:val="0"/>
        </w:rPr>
        <w:t>（</w:t>
      </w:r>
      <w:bookmarkEnd w:id="385"/>
      <w:r>
        <w:rPr>
          <w:color w:val="000000"/>
          <w:spacing w:val="0"/>
          <w:w w:val="100"/>
          <w:position w:val="0"/>
        </w:rPr>
        <w:t>五）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创意费用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本节重点介绍了佣金制和成本加成制，阐明了策略制定费用、 制作费用、调查费用、创意费用的收费方式。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第四节广告媒体的收费模式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(-)</w:t>
      </w:r>
      <w:r>
        <w:rPr>
          <w:color w:val="000000"/>
          <w:spacing w:val="0"/>
          <w:w w:val="100"/>
          <w:position w:val="0"/>
        </w:rPr>
        <w:t>广告媒体的报价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(二)广告媒体的折扣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12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本节介绍了广告媒体的报价方法，和广告媒体的折扣方式。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893"/>
        </w:tabs>
        <w:bidi w:val="0"/>
        <w:spacing w:before="0" w:after="400" w:line="312" w:lineRule="exact"/>
        <w:ind w:left="0" w:right="0"/>
        <w:jc w:val="left"/>
      </w:pPr>
      <w:bookmarkStart w:id="386" w:name="bookmark386"/>
      <w:r>
        <w:rPr>
          <w:color w:val="000000"/>
          <w:spacing w:val="0"/>
          <w:w w:val="100"/>
          <w:position w:val="0"/>
        </w:rPr>
        <w:t>三</w:t>
      </w:r>
      <w:bookmarkEnd w:id="38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考核知识点</w:t>
      </w:r>
    </w:p>
    <w:p>
      <w:pPr>
        <w:pStyle w:val="5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val="left" w:pos="720"/>
        </w:tabs>
        <w:bidi w:val="0"/>
        <w:spacing w:before="0" w:after="0" w:line="408" w:lineRule="auto"/>
        <w:ind w:left="0" w:right="0"/>
        <w:jc w:val="left"/>
      </w:pPr>
      <w:bookmarkStart w:id="387" w:name="bookmark387"/>
      <w:bookmarkEnd w:id="387"/>
      <w:r>
        <w:rPr>
          <w:color w:val="000000"/>
          <w:spacing w:val="0"/>
          <w:w w:val="100"/>
          <w:position w:val="0"/>
        </w:rPr>
        <w:t>广告预算</w:t>
      </w:r>
    </w:p>
    <w:p>
      <w:pPr>
        <w:pStyle w:val="5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val="left" w:pos="734"/>
        </w:tabs>
        <w:bidi w:val="0"/>
        <w:spacing w:before="0" w:after="0" w:line="408" w:lineRule="auto"/>
        <w:ind w:left="0" w:right="0"/>
        <w:jc w:val="left"/>
      </w:pPr>
      <w:bookmarkStart w:id="388" w:name="bookmark388"/>
      <w:bookmarkEnd w:id="388"/>
      <w:r>
        <w:rPr>
          <w:color w:val="000000"/>
          <w:spacing w:val="0"/>
          <w:w w:val="100"/>
          <w:position w:val="0"/>
        </w:rPr>
        <w:t>年度广告预算的制定方法</w:t>
      </w:r>
    </w:p>
    <w:p>
      <w:pPr>
        <w:pStyle w:val="5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val="left" w:pos="734"/>
        </w:tabs>
        <w:bidi w:val="0"/>
        <w:spacing w:before="0" w:after="0" w:line="408" w:lineRule="auto"/>
        <w:ind w:left="0" w:right="0"/>
        <w:jc w:val="left"/>
      </w:pPr>
      <w:bookmarkStart w:id="389" w:name="bookmark389"/>
      <w:bookmarkEnd w:id="389"/>
      <w:r>
        <w:rPr>
          <w:color w:val="000000"/>
          <w:spacing w:val="0"/>
          <w:w w:val="100"/>
          <w:position w:val="0"/>
        </w:rPr>
        <w:t>广告预算的分配方法</w:t>
      </w:r>
    </w:p>
    <w:p>
      <w:pPr>
        <w:pStyle w:val="5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val="left" w:pos="734"/>
        </w:tabs>
        <w:bidi w:val="0"/>
        <w:spacing w:before="0" w:after="0" w:line="408" w:lineRule="auto"/>
        <w:ind w:left="0" w:right="0"/>
        <w:jc w:val="left"/>
      </w:pPr>
      <w:bookmarkStart w:id="390" w:name="bookmark390"/>
      <w:bookmarkEnd w:id="390"/>
      <w:r>
        <w:rPr>
          <w:color w:val="000000"/>
          <w:spacing w:val="0"/>
          <w:w w:val="100"/>
          <w:position w:val="0"/>
        </w:rPr>
        <w:t>广告预算任务的类别</w:t>
      </w:r>
    </w:p>
    <w:p>
      <w:pPr>
        <w:pStyle w:val="5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val="left" w:pos="734"/>
        </w:tabs>
        <w:bidi w:val="0"/>
        <w:spacing w:before="0" w:after="0" w:line="408" w:lineRule="auto"/>
        <w:ind w:left="0" w:right="0"/>
        <w:jc w:val="left"/>
      </w:pPr>
      <w:bookmarkStart w:id="391" w:name="bookmark391"/>
      <w:bookmarkEnd w:id="391"/>
      <w:r>
        <w:rPr>
          <w:color w:val="000000"/>
          <w:spacing w:val="0"/>
          <w:w w:val="100"/>
          <w:position w:val="0"/>
        </w:rPr>
        <w:t>广告费用的发生类别</w:t>
      </w:r>
    </w:p>
    <w:p>
      <w:pPr>
        <w:pStyle w:val="5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val="left" w:pos="734"/>
        </w:tabs>
        <w:bidi w:val="0"/>
        <w:spacing w:before="0" w:after="0" w:line="408" w:lineRule="auto"/>
        <w:ind w:left="0" w:right="0"/>
        <w:jc w:val="left"/>
      </w:pPr>
      <w:bookmarkStart w:id="392" w:name="bookmark392"/>
      <w:bookmarkEnd w:id="392"/>
      <w:r>
        <w:rPr>
          <w:color w:val="000000"/>
          <w:spacing w:val="0"/>
          <w:w w:val="100"/>
          <w:position w:val="0"/>
        </w:rPr>
        <w:t>影响广告预算制定的主要因素</w:t>
      </w:r>
    </w:p>
    <w:p>
      <w:pPr>
        <w:pStyle w:val="5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val="left" w:pos="734"/>
        </w:tabs>
        <w:bidi w:val="0"/>
        <w:spacing w:before="0" w:after="0" w:line="408" w:lineRule="auto"/>
        <w:ind w:left="0" w:right="0"/>
        <w:jc w:val="left"/>
      </w:pPr>
      <w:bookmarkStart w:id="393" w:name="bookmark393"/>
      <w:bookmarkEnd w:id="393"/>
      <w:r>
        <w:rPr>
          <w:color w:val="000000"/>
          <w:spacing w:val="0"/>
          <w:w w:val="100"/>
          <w:position w:val="0"/>
        </w:rPr>
        <w:t>表现广告活动预算的方法</w:t>
      </w:r>
    </w:p>
    <w:p>
      <w:pPr>
        <w:pStyle w:val="5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val="left" w:pos="734"/>
        </w:tabs>
        <w:bidi w:val="0"/>
        <w:spacing w:before="0" w:after="0" w:line="408" w:lineRule="auto"/>
        <w:ind w:left="0" w:right="0"/>
        <w:jc w:val="left"/>
      </w:pPr>
      <w:bookmarkStart w:id="394" w:name="bookmark394"/>
      <w:bookmarkEnd w:id="394"/>
      <w:r>
        <w:rPr>
          <w:color w:val="000000"/>
          <w:spacing w:val="0"/>
          <w:w w:val="100"/>
          <w:position w:val="0"/>
        </w:rPr>
        <w:t>佣金制</w:t>
      </w:r>
    </w:p>
    <w:p>
      <w:pPr>
        <w:pStyle w:val="5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val="left" w:pos="734"/>
        </w:tabs>
        <w:bidi w:val="0"/>
        <w:spacing w:before="0" w:after="0" w:line="408" w:lineRule="auto"/>
        <w:ind w:left="0" w:right="0"/>
        <w:jc w:val="left"/>
      </w:pPr>
      <w:bookmarkStart w:id="395" w:name="bookmark395"/>
      <w:bookmarkEnd w:id="395"/>
      <w:r>
        <w:rPr>
          <w:color w:val="000000"/>
          <w:spacing w:val="0"/>
          <w:w w:val="100"/>
          <w:position w:val="0"/>
        </w:rPr>
        <w:t>成本加成</w:t>
      </w:r>
    </w:p>
    <w:p>
      <w:pPr>
        <w:pStyle w:val="5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val="left" w:pos="826"/>
        </w:tabs>
        <w:bidi w:val="0"/>
        <w:spacing w:before="0" w:after="0" w:line="408" w:lineRule="auto"/>
        <w:ind w:left="0" w:right="0"/>
        <w:jc w:val="left"/>
      </w:pPr>
      <w:bookmarkStart w:id="396" w:name="bookmark396"/>
      <w:bookmarkEnd w:id="396"/>
      <w:r>
        <w:rPr>
          <w:color w:val="000000"/>
          <w:spacing w:val="0"/>
          <w:w w:val="100"/>
          <w:position w:val="0"/>
        </w:rPr>
        <w:t>广告代理公司的收费情况</w:t>
      </w:r>
    </w:p>
    <w:p>
      <w:pPr>
        <w:pStyle w:val="5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val="left" w:pos="826"/>
        </w:tabs>
        <w:bidi w:val="0"/>
        <w:spacing w:before="0" w:after="180" w:line="408" w:lineRule="auto"/>
        <w:ind w:left="0" w:right="0"/>
        <w:jc w:val="left"/>
      </w:pPr>
      <w:bookmarkStart w:id="397" w:name="bookmark397"/>
      <w:bookmarkEnd w:id="397"/>
      <w:r>
        <w:rPr>
          <w:color w:val="000000"/>
          <w:spacing w:val="0"/>
          <w:w w:val="100"/>
          <w:position w:val="0"/>
        </w:rPr>
        <w:t>广告媒体的收费情况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893"/>
        </w:tabs>
        <w:bidi w:val="0"/>
        <w:spacing w:before="0" w:line="312" w:lineRule="exact"/>
        <w:ind w:left="0" w:right="0"/>
        <w:jc w:val="left"/>
      </w:pPr>
      <w:bookmarkStart w:id="398" w:name="bookmark398"/>
      <w:r>
        <w:rPr>
          <w:color w:val="000000"/>
          <w:spacing w:val="0"/>
          <w:w w:val="100"/>
          <w:position w:val="0"/>
        </w:rPr>
        <w:t>四</w:t>
      </w:r>
      <w:bookmarkEnd w:id="39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考核要求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5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识记：广告预算；佣金制和成本加成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5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领会：广告预算任务的类别；广告费用的发生类别；影响广告 预算制定的主要因素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5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简单应用：年度广告预算的制定方法；广告代理公司的收费情 况；广告媒体的收费情况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40" w:line="305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综合应用：广告预算的分配方法；表现广告活动预算的方法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bookmarkStart w:id="399" w:name="bookmark399"/>
      <w:bookmarkStart w:id="400" w:name="bookmark400"/>
      <w:bookmarkStart w:id="401" w:name="bookmark401"/>
      <w:r>
        <w:rPr>
          <w:color w:val="000000"/>
          <w:spacing w:val="0"/>
          <w:w w:val="100"/>
          <w:position w:val="0"/>
        </w:rPr>
        <w:t>第十章广告运作的效果研究</w:t>
      </w:r>
      <w:bookmarkEnd w:id="399"/>
      <w:bookmarkEnd w:id="400"/>
      <w:bookmarkEnd w:id="401"/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893"/>
        </w:tabs>
        <w:bidi w:val="0"/>
        <w:spacing w:before="0" w:after="260" w:line="308" w:lineRule="exact"/>
        <w:ind w:left="0" w:right="0"/>
        <w:jc w:val="both"/>
      </w:pPr>
      <w:bookmarkStart w:id="402" w:name="bookmark402"/>
      <w:r>
        <w:rPr>
          <w:color w:val="000000"/>
          <w:spacing w:val="0"/>
          <w:w w:val="100"/>
          <w:position w:val="0"/>
        </w:rPr>
        <w:t>一</w:t>
      </w:r>
      <w:bookmarkEnd w:id="402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学习目的与要求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60" w:line="313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在本章的学习中，学生应该了解效果测试注意事项，概念测试 方法，广告文案测试方法，销售促进层面的效果研究，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 xml:space="preserve">DAGMAR </w:t>
      </w:r>
      <w:r>
        <w:rPr>
          <w:color w:val="000000"/>
          <w:spacing w:val="0"/>
          <w:w w:val="100"/>
          <w:position w:val="0"/>
        </w:rPr>
        <w:t xml:space="preserve">理论的优缺点。理解广告效果发生的范围，广告效果的发生过程,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ARF</w:t>
      </w:r>
      <w:r>
        <w:rPr>
          <w:color w:val="000000"/>
          <w:spacing w:val="0"/>
          <w:w w:val="100"/>
          <w:position w:val="0"/>
        </w:rPr>
        <w:t>模式。并深刻理解广告效果，事前一事中一事后测试，媒体 广告效果的监测，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DAGMAR</w:t>
      </w:r>
      <w:r>
        <w:rPr>
          <w:color w:val="000000"/>
          <w:spacing w:val="0"/>
          <w:w w:val="100"/>
          <w:position w:val="0"/>
        </w:rPr>
        <w:t>理论，沟通光谱，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DAGMAR</w:t>
      </w:r>
      <w:r>
        <w:rPr>
          <w:color w:val="000000"/>
          <w:spacing w:val="0"/>
          <w:w w:val="100"/>
          <w:position w:val="0"/>
        </w:rPr>
        <w:t>理论的 实施步骤。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898"/>
        </w:tabs>
        <w:bidi w:val="0"/>
        <w:spacing w:before="0" w:after="320" w:line="308" w:lineRule="exact"/>
        <w:ind w:left="0" w:right="0"/>
        <w:jc w:val="both"/>
      </w:pPr>
      <w:bookmarkStart w:id="403" w:name="bookmark403"/>
      <w:r>
        <w:rPr>
          <w:color w:val="000000"/>
          <w:spacing w:val="0"/>
          <w:w w:val="100"/>
          <w:position w:val="0"/>
        </w:rPr>
        <w:t>二</w:t>
      </w:r>
      <w:bookmarkEnd w:id="40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课程内容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2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第一节广告效果的概念界定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60"/>
        </w:tabs>
        <w:bidi w:val="0"/>
        <w:spacing w:before="0" w:after="0" w:line="302" w:lineRule="exact"/>
        <w:ind w:left="0" w:right="0"/>
        <w:jc w:val="both"/>
      </w:pPr>
      <w:bookmarkStart w:id="404" w:name="bookmark404"/>
      <w:r>
        <w:rPr>
          <w:color w:val="000000"/>
          <w:spacing w:val="0"/>
          <w:w w:val="100"/>
          <w:position w:val="0"/>
        </w:rPr>
        <w:t>（</w:t>
      </w:r>
      <w:bookmarkEnd w:id="404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广告效果的发生范围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60"/>
        </w:tabs>
        <w:bidi w:val="0"/>
        <w:spacing w:before="0" w:after="0" w:line="302" w:lineRule="exact"/>
        <w:ind w:left="0" w:right="0"/>
        <w:jc w:val="both"/>
      </w:pPr>
      <w:bookmarkStart w:id="405" w:name="bookmark405"/>
      <w:r>
        <w:rPr>
          <w:color w:val="000000"/>
          <w:spacing w:val="0"/>
          <w:w w:val="100"/>
          <w:position w:val="0"/>
        </w:rPr>
        <w:t>（</w:t>
      </w:r>
      <w:bookmarkEnd w:id="405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广告效果的发生过程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2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本节重点介绍了广告效果发生的范围，并就广告效果的发生过 程作了说明。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2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第二节广告表现层面的广告效果研究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00" w:line="308" w:lineRule="exact"/>
        <w:ind w:left="0" w:right="0"/>
        <w:jc w:val="both"/>
      </w:pPr>
      <w:r>
        <w:rPr>
          <w:color w:val="000000"/>
          <w:spacing w:val="0"/>
          <w:w w:val="100"/>
          <w:position w:val="0"/>
          <w:lang w:val="en-US" w:eastAsia="en-US" w:bidi="en-US"/>
        </w:rPr>
        <w:t>（-）</w:t>
      </w:r>
      <w:r>
        <w:rPr>
          <w:color w:val="000000"/>
          <w:spacing w:val="0"/>
          <w:w w:val="100"/>
          <w:position w:val="0"/>
        </w:rPr>
        <w:t>广告媒体发布过程中的广告效果</w:t>
      </w:r>
    </w:p>
    <w:p>
      <w:pPr>
        <w:pStyle w:val="5"/>
        <w:keepNext w:val="0"/>
        <w:keepLines w:val="0"/>
        <w:widowControl w:val="0"/>
        <w:numPr>
          <w:ilvl w:val="0"/>
          <w:numId w:val="50"/>
        </w:numPr>
        <w:shd w:val="clear" w:color="auto" w:fill="auto"/>
        <w:tabs>
          <w:tab w:val="left" w:pos="705"/>
        </w:tabs>
        <w:bidi w:val="0"/>
        <w:spacing w:before="0" w:after="0" w:line="401" w:lineRule="auto"/>
        <w:ind w:left="0" w:right="0" w:firstLine="380"/>
        <w:jc w:val="both"/>
      </w:pPr>
      <w:bookmarkStart w:id="406" w:name="bookmark406"/>
      <w:bookmarkEnd w:id="406"/>
      <w:r>
        <w:rPr>
          <w:color w:val="000000"/>
          <w:spacing w:val="0"/>
          <w:w w:val="100"/>
          <w:position w:val="0"/>
        </w:rPr>
        <w:t>决定测量时间</w:t>
      </w:r>
    </w:p>
    <w:p>
      <w:pPr>
        <w:pStyle w:val="5"/>
        <w:keepNext w:val="0"/>
        <w:keepLines w:val="0"/>
        <w:widowControl w:val="0"/>
        <w:numPr>
          <w:ilvl w:val="0"/>
          <w:numId w:val="50"/>
        </w:numPr>
        <w:shd w:val="clear" w:color="auto" w:fill="auto"/>
        <w:tabs>
          <w:tab w:val="left" w:pos="714"/>
        </w:tabs>
        <w:bidi w:val="0"/>
        <w:spacing w:before="0" w:after="0" w:line="401" w:lineRule="auto"/>
        <w:ind w:left="0" w:right="0" w:firstLine="380"/>
        <w:jc w:val="both"/>
      </w:pPr>
      <w:bookmarkStart w:id="407" w:name="bookmark407"/>
      <w:bookmarkEnd w:id="407"/>
      <w:r>
        <w:rPr>
          <w:color w:val="000000"/>
          <w:spacing w:val="0"/>
          <w:w w:val="100"/>
          <w:position w:val="0"/>
        </w:rPr>
        <w:t>发布前测试</w:t>
      </w:r>
    </w:p>
    <w:p>
      <w:pPr>
        <w:pStyle w:val="5"/>
        <w:keepNext w:val="0"/>
        <w:keepLines w:val="0"/>
        <w:widowControl w:val="0"/>
        <w:numPr>
          <w:ilvl w:val="0"/>
          <w:numId w:val="50"/>
        </w:numPr>
        <w:shd w:val="clear" w:color="auto" w:fill="auto"/>
        <w:tabs>
          <w:tab w:val="left" w:pos="714"/>
        </w:tabs>
        <w:bidi w:val="0"/>
        <w:spacing w:before="0" w:after="0" w:line="401" w:lineRule="auto"/>
        <w:ind w:left="0" w:right="0" w:firstLine="380"/>
        <w:jc w:val="both"/>
      </w:pPr>
      <w:bookmarkStart w:id="408" w:name="bookmark408"/>
      <w:bookmarkEnd w:id="408"/>
      <w:r>
        <w:rPr>
          <w:color w:val="000000"/>
          <w:spacing w:val="0"/>
          <w:w w:val="100"/>
          <w:position w:val="0"/>
        </w:rPr>
        <w:t>发布中测试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401" w:lineRule="auto"/>
        <w:ind w:left="0" w:right="0" w:firstLine="38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4-</w:t>
      </w:r>
      <w:r>
        <w:rPr>
          <w:color w:val="000000"/>
          <w:spacing w:val="0"/>
          <w:w w:val="100"/>
          <w:position w:val="0"/>
        </w:rPr>
        <w:t>广告发布后测试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401" w:lineRule="auto"/>
        <w:ind w:left="0" w:right="0" w:firstLine="38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5.</w:t>
      </w:r>
      <w:r>
        <w:rPr>
          <w:color w:val="000000"/>
          <w:spacing w:val="0"/>
          <w:w w:val="100"/>
          <w:position w:val="0"/>
        </w:rPr>
        <w:t>测试注意事项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00" w:line="308" w:lineRule="exact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（二）广告制作过程中的广告效果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401" w:lineRule="auto"/>
        <w:ind w:left="0" w:right="0" w:firstLine="38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1-</w:t>
      </w:r>
      <w:r>
        <w:rPr>
          <w:color w:val="000000"/>
          <w:spacing w:val="0"/>
          <w:w w:val="100"/>
          <w:position w:val="0"/>
        </w:rPr>
        <w:t>广告代言人</w:t>
      </w:r>
    </w:p>
    <w:p>
      <w:pPr>
        <w:pStyle w:val="5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val="left" w:pos="710"/>
        </w:tabs>
        <w:bidi w:val="0"/>
        <w:spacing w:before="0" w:after="0" w:line="401" w:lineRule="auto"/>
        <w:ind w:left="0" w:right="0" w:firstLine="380"/>
        <w:jc w:val="both"/>
      </w:pPr>
      <w:bookmarkStart w:id="409" w:name="bookmark409"/>
      <w:bookmarkEnd w:id="409"/>
      <w:r>
        <w:rPr>
          <w:color w:val="000000"/>
          <w:spacing w:val="0"/>
          <w:w w:val="100"/>
          <w:position w:val="0"/>
        </w:rPr>
        <w:t>概念测试</w:t>
      </w:r>
    </w:p>
    <w:p>
      <w:pPr>
        <w:pStyle w:val="5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val="left" w:pos="710"/>
        </w:tabs>
        <w:bidi w:val="0"/>
        <w:spacing w:before="0" w:after="180" w:line="401" w:lineRule="auto"/>
        <w:ind w:left="0" w:right="0" w:firstLine="380"/>
        <w:jc w:val="both"/>
      </w:pPr>
      <w:bookmarkStart w:id="410" w:name="bookmark410"/>
      <w:bookmarkEnd w:id="410"/>
      <w:r>
        <w:rPr>
          <w:color w:val="000000"/>
          <w:spacing w:val="0"/>
          <w:w w:val="100"/>
          <w:position w:val="0"/>
        </w:rPr>
        <w:t>广告文案测试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80" w:line="317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本节重点介绍了广告媒体的事前一事中一事后测试，并就广告 制作的概念一文案效果测试问题进行了说明。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第三节广告媒体层面的效果研究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55"/>
        </w:tabs>
        <w:bidi w:val="0"/>
        <w:spacing w:before="0" w:after="0" w:line="322" w:lineRule="exact"/>
        <w:ind w:left="0" w:right="0"/>
        <w:jc w:val="left"/>
      </w:pPr>
      <w:bookmarkStart w:id="411" w:name="bookmark411"/>
      <w:r>
        <w:rPr>
          <w:color w:val="000000"/>
          <w:spacing w:val="0"/>
          <w:w w:val="100"/>
          <w:position w:val="0"/>
        </w:rPr>
        <w:t>（</w:t>
      </w:r>
      <w:bookmarkEnd w:id="411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ARF</w:t>
      </w:r>
      <w:r>
        <w:rPr>
          <w:color w:val="000000"/>
          <w:spacing w:val="0"/>
          <w:w w:val="100"/>
          <w:position w:val="0"/>
        </w:rPr>
        <w:t>模式介绍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60"/>
        </w:tabs>
        <w:bidi w:val="0"/>
        <w:spacing w:before="0" w:after="0" w:line="322" w:lineRule="exact"/>
        <w:ind w:left="0" w:right="0"/>
        <w:jc w:val="left"/>
      </w:pPr>
      <w:bookmarkStart w:id="412" w:name="bookmark412"/>
      <w:r>
        <w:rPr>
          <w:color w:val="000000"/>
          <w:spacing w:val="0"/>
          <w:w w:val="100"/>
          <w:position w:val="0"/>
        </w:rPr>
        <w:t>（</w:t>
      </w:r>
      <w:bookmarkEnd w:id="412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广告沟通效果的测试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60"/>
        </w:tabs>
        <w:bidi w:val="0"/>
        <w:spacing w:before="0" w:after="80" w:line="322" w:lineRule="exact"/>
        <w:ind w:left="0" w:right="0"/>
        <w:jc w:val="left"/>
      </w:pPr>
      <w:bookmarkStart w:id="413" w:name="bookmark413"/>
      <w:r>
        <w:rPr>
          <w:color w:val="000000"/>
          <w:spacing w:val="0"/>
          <w:w w:val="100"/>
          <w:position w:val="0"/>
        </w:rPr>
        <w:t>（</w:t>
      </w:r>
      <w:bookmarkEnd w:id="413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对媒体广告效果的监测</w:t>
      </w:r>
    </w:p>
    <w:p>
      <w:pPr>
        <w:pStyle w:val="5"/>
        <w:keepNext w:val="0"/>
        <w:keepLines w:val="0"/>
        <w:widowControl w:val="0"/>
        <w:numPr>
          <w:ilvl w:val="0"/>
          <w:numId w:val="52"/>
        </w:numPr>
        <w:shd w:val="clear" w:color="auto" w:fill="auto"/>
        <w:tabs>
          <w:tab w:val="left" w:pos="720"/>
        </w:tabs>
        <w:bidi w:val="0"/>
        <w:spacing w:before="0" w:after="0" w:line="420" w:lineRule="auto"/>
        <w:ind w:left="0" w:right="0"/>
        <w:jc w:val="left"/>
      </w:pPr>
      <w:bookmarkStart w:id="414" w:name="bookmark414"/>
      <w:bookmarkEnd w:id="414"/>
      <w:r>
        <w:rPr>
          <w:color w:val="000000"/>
          <w:spacing w:val="0"/>
          <w:w w:val="100"/>
          <w:position w:val="0"/>
        </w:rPr>
        <w:t>广告发布监测</w:t>
      </w:r>
    </w:p>
    <w:p>
      <w:pPr>
        <w:pStyle w:val="5"/>
        <w:keepNext w:val="0"/>
        <w:keepLines w:val="0"/>
        <w:widowControl w:val="0"/>
        <w:numPr>
          <w:ilvl w:val="0"/>
          <w:numId w:val="52"/>
        </w:numPr>
        <w:shd w:val="clear" w:color="auto" w:fill="auto"/>
        <w:tabs>
          <w:tab w:val="left" w:pos="730"/>
        </w:tabs>
        <w:bidi w:val="0"/>
        <w:spacing w:before="0" w:after="0" w:line="420" w:lineRule="auto"/>
        <w:ind w:left="0" w:right="0"/>
        <w:jc w:val="left"/>
      </w:pPr>
      <w:bookmarkStart w:id="415" w:name="bookmark415"/>
      <w:bookmarkEnd w:id="415"/>
      <w:r>
        <w:rPr>
          <w:color w:val="000000"/>
          <w:spacing w:val="0"/>
          <w:w w:val="100"/>
          <w:position w:val="0"/>
        </w:rPr>
        <w:t>视听率调查</w:t>
      </w:r>
    </w:p>
    <w:p>
      <w:pPr>
        <w:pStyle w:val="5"/>
        <w:keepNext w:val="0"/>
        <w:keepLines w:val="0"/>
        <w:widowControl w:val="0"/>
        <w:numPr>
          <w:ilvl w:val="0"/>
          <w:numId w:val="52"/>
        </w:numPr>
        <w:shd w:val="clear" w:color="auto" w:fill="auto"/>
        <w:tabs>
          <w:tab w:val="left" w:pos="730"/>
        </w:tabs>
        <w:bidi w:val="0"/>
        <w:spacing w:before="0" w:after="0" w:line="420" w:lineRule="auto"/>
        <w:ind w:left="0" w:right="0"/>
        <w:jc w:val="left"/>
      </w:pPr>
      <w:bookmarkStart w:id="416" w:name="bookmark416"/>
      <w:bookmarkEnd w:id="416"/>
      <w:r>
        <w:rPr>
          <w:color w:val="000000"/>
          <w:spacing w:val="0"/>
          <w:w w:val="100"/>
          <w:position w:val="0"/>
        </w:rPr>
        <w:t>广告发布的媒介环境监测</w:t>
      </w:r>
    </w:p>
    <w:p>
      <w:pPr>
        <w:pStyle w:val="5"/>
        <w:keepNext w:val="0"/>
        <w:keepLines w:val="0"/>
        <w:widowControl w:val="0"/>
        <w:numPr>
          <w:ilvl w:val="0"/>
          <w:numId w:val="52"/>
        </w:numPr>
        <w:shd w:val="clear" w:color="auto" w:fill="auto"/>
        <w:tabs>
          <w:tab w:val="left" w:pos="730"/>
        </w:tabs>
        <w:bidi w:val="0"/>
        <w:spacing w:before="0" w:after="0" w:line="420" w:lineRule="auto"/>
        <w:ind w:left="0" w:right="0"/>
        <w:jc w:val="left"/>
      </w:pPr>
      <w:bookmarkStart w:id="417" w:name="bookmark417"/>
      <w:bookmarkEnd w:id="417"/>
      <w:r>
        <w:rPr>
          <w:color w:val="000000"/>
          <w:spacing w:val="0"/>
          <w:w w:val="100"/>
          <w:position w:val="0"/>
        </w:rPr>
        <w:t>广告媒介与投放策略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 xml:space="preserve">本节介绍了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ARF</w:t>
      </w:r>
      <w:r>
        <w:rPr>
          <w:color w:val="000000"/>
          <w:spacing w:val="0"/>
          <w:w w:val="100"/>
          <w:position w:val="0"/>
        </w:rPr>
        <w:t>模式，并就广告沟通的测试，以及媒体广告 效果的监测进行了重点的说明。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第四节销售促进层面的效果研究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60"/>
        </w:tabs>
        <w:bidi w:val="0"/>
        <w:spacing w:before="0" w:after="0" w:line="326" w:lineRule="exact"/>
        <w:ind w:left="0" w:right="0"/>
        <w:jc w:val="left"/>
      </w:pPr>
      <w:bookmarkStart w:id="418" w:name="bookmark418"/>
      <w:r>
        <w:rPr>
          <w:color w:val="000000"/>
          <w:spacing w:val="0"/>
          <w:w w:val="100"/>
          <w:position w:val="0"/>
        </w:rPr>
        <w:t>（</w:t>
      </w:r>
      <w:bookmarkEnd w:id="418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统计分析法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60"/>
        </w:tabs>
        <w:bidi w:val="0"/>
        <w:spacing w:before="0" w:after="0" w:line="326" w:lineRule="exact"/>
        <w:ind w:left="0" w:right="0"/>
        <w:jc w:val="left"/>
      </w:pPr>
      <w:bookmarkStart w:id="419" w:name="bookmark419"/>
      <w:r>
        <w:rPr>
          <w:color w:val="000000"/>
          <w:spacing w:val="0"/>
          <w:w w:val="100"/>
          <w:position w:val="0"/>
        </w:rPr>
        <w:t>（</w:t>
      </w:r>
      <w:bookmarkEnd w:id="419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实验方法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80" w:line="326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本节介绍了销售促进效果的方法。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第五节广告活动完整层面的效果研究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60"/>
        </w:tabs>
        <w:bidi w:val="0"/>
        <w:spacing w:before="0" w:after="0" w:line="312" w:lineRule="exact"/>
        <w:ind w:left="0" w:right="0"/>
        <w:jc w:val="left"/>
      </w:pPr>
      <w:bookmarkStart w:id="420" w:name="bookmark420"/>
      <w:r>
        <w:rPr>
          <w:color w:val="000000"/>
          <w:spacing w:val="0"/>
          <w:w w:val="100"/>
          <w:position w:val="0"/>
        </w:rPr>
        <w:t>（</w:t>
      </w:r>
      <w:bookmarkEnd w:id="420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DAGMAR</w:t>
      </w:r>
      <w:r>
        <w:rPr>
          <w:color w:val="000000"/>
          <w:spacing w:val="0"/>
          <w:w w:val="100"/>
          <w:position w:val="0"/>
        </w:rPr>
        <w:t>理论的主要内容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60"/>
        </w:tabs>
        <w:bidi w:val="0"/>
        <w:spacing w:before="0" w:after="0" w:line="312" w:lineRule="exact"/>
        <w:ind w:left="0" w:right="0"/>
        <w:jc w:val="left"/>
      </w:pPr>
      <w:bookmarkStart w:id="421" w:name="bookmark421"/>
      <w:r>
        <w:rPr>
          <w:color w:val="000000"/>
          <w:spacing w:val="0"/>
          <w:w w:val="100"/>
          <w:position w:val="0"/>
        </w:rPr>
        <w:t>（</w:t>
      </w:r>
      <w:bookmarkEnd w:id="421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DAGMAR</w:t>
      </w:r>
      <w:r>
        <w:rPr>
          <w:color w:val="000000"/>
          <w:spacing w:val="0"/>
          <w:w w:val="100"/>
          <w:position w:val="0"/>
        </w:rPr>
        <w:t>理论的实施步骤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60"/>
        </w:tabs>
        <w:bidi w:val="0"/>
        <w:spacing w:before="0" w:after="0" w:line="312" w:lineRule="exact"/>
        <w:ind w:left="0" w:right="0"/>
        <w:jc w:val="left"/>
      </w:pPr>
      <w:bookmarkStart w:id="422" w:name="bookmark422"/>
      <w:r>
        <w:rPr>
          <w:color w:val="000000"/>
          <w:spacing w:val="0"/>
          <w:w w:val="100"/>
          <w:position w:val="0"/>
        </w:rPr>
        <w:t>（</w:t>
      </w:r>
      <w:bookmarkEnd w:id="422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DAGMAR</w:t>
      </w:r>
      <w:r>
        <w:rPr>
          <w:color w:val="000000"/>
          <w:spacing w:val="0"/>
          <w:w w:val="100"/>
          <w:position w:val="0"/>
        </w:rPr>
        <w:t>理论的优缺点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12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 xml:space="preserve">本节重点介绍了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DAGMAR</w:t>
      </w:r>
      <w:r>
        <w:rPr>
          <w:color w:val="000000"/>
          <w:spacing w:val="0"/>
          <w:w w:val="100"/>
          <w:position w:val="0"/>
        </w:rPr>
        <w:t>理论的主要内容，以及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 xml:space="preserve">DAGMAR </w:t>
      </w:r>
      <w:r>
        <w:rPr>
          <w:color w:val="000000"/>
          <w:spacing w:val="0"/>
          <w:w w:val="100"/>
          <w:position w:val="0"/>
        </w:rPr>
        <w:t xml:space="preserve">理论的实施步骤，并讨论了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DAGMAR</w:t>
      </w:r>
      <w:r>
        <w:rPr>
          <w:color w:val="000000"/>
          <w:spacing w:val="0"/>
          <w:w w:val="100"/>
          <w:position w:val="0"/>
        </w:rPr>
        <w:t>理论的优缺点。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80" w:line="322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三、考核知识点</w:t>
      </w:r>
    </w:p>
    <w:p>
      <w:pPr>
        <w:pStyle w:val="5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val="left" w:pos="725"/>
        </w:tabs>
        <w:bidi w:val="0"/>
        <w:spacing w:before="0" w:after="0" w:line="420" w:lineRule="auto"/>
        <w:ind w:left="0" w:right="0"/>
        <w:jc w:val="left"/>
      </w:pPr>
      <w:bookmarkStart w:id="423" w:name="bookmark423"/>
      <w:bookmarkEnd w:id="423"/>
      <w:r>
        <w:rPr>
          <w:color w:val="000000"/>
          <w:spacing w:val="0"/>
          <w:w w:val="100"/>
          <w:position w:val="0"/>
        </w:rPr>
        <w:t>广告效果</w:t>
      </w:r>
    </w:p>
    <w:p>
      <w:pPr>
        <w:pStyle w:val="5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val="left" w:pos="734"/>
        </w:tabs>
        <w:bidi w:val="0"/>
        <w:spacing w:before="0" w:after="0" w:line="420" w:lineRule="auto"/>
        <w:ind w:left="0" w:right="0"/>
        <w:jc w:val="left"/>
      </w:pPr>
      <w:bookmarkStart w:id="424" w:name="bookmark424"/>
      <w:bookmarkEnd w:id="424"/>
      <w:r>
        <w:rPr>
          <w:color w:val="000000"/>
          <w:spacing w:val="0"/>
          <w:w w:val="100"/>
          <w:position w:val="0"/>
        </w:rPr>
        <w:t>广告效果发生的范围</w:t>
      </w:r>
    </w:p>
    <w:p>
      <w:pPr>
        <w:pStyle w:val="5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val="left" w:pos="734"/>
        </w:tabs>
        <w:bidi w:val="0"/>
        <w:spacing w:before="0" w:after="0" w:line="420" w:lineRule="auto"/>
        <w:ind w:left="0" w:right="0"/>
        <w:jc w:val="left"/>
      </w:pPr>
      <w:bookmarkStart w:id="425" w:name="bookmark425"/>
      <w:bookmarkEnd w:id="425"/>
      <w:r>
        <w:rPr>
          <w:color w:val="000000"/>
          <w:spacing w:val="0"/>
          <w:w w:val="100"/>
          <w:position w:val="0"/>
        </w:rPr>
        <w:t>广告效果的发生过程</w:t>
      </w:r>
    </w:p>
    <w:p>
      <w:pPr>
        <w:pStyle w:val="5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val="left" w:pos="734"/>
        </w:tabs>
        <w:bidi w:val="0"/>
        <w:spacing w:before="0" w:after="0" w:line="420" w:lineRule="auto"/>
        <w:ind w:left="0" w:right="0"/>
        <w:jc w:val="left"/>
      </w:pPr>
      <w:bookmarkStart w:id="426" w:name="bookmark426"/>
      <w:bookmarkEnd w:id="426"/>
      <w:r>
        <w:rPr>
          <w:color w:val="000000"/>
          <w:spacing w:val="0"/>
          <w:w w:val="100"/>
          <w:position w:val="0"/>
        </w:rPr>
        <w:t>事前一事中一事后测试</w:t>
      </w:r>
    </w:p>
    <w:p>
      <w:pPr>
        <w:pStyle w:val="5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val="left" w:pos="734"/>
        </w:tabs>
        <w:bidi w:val="0"/>
        <w:spacing w:before="0" w:after="0" w:line="420" w:lineRule="auto"/>
        <w:ind w:left="0" w:right="0"/>
        <w:jc w:val="left"/>
      </w:pPr>
      <w:bookmarkStart w:id="427" w:name="bookmark427"/>
      <w:bookmarkEnd w:id="427"/>
      <w:r>
        <w:rPr>
          <w:color w:val="000000"/>
          <w:spacing w:val="0"/>
          <w:w w:val="100"/>
          <w:position w:val="0"/>
        </w:rPr>
        <w:t>效果测试注意事项</w:t>
      </w:r>
    </w:p>
    <w:p>
      <w:pPr>
        <w:pStyle w:val="5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val="left" w:pos="734"/>
        </w:tabs>
        <w:bidi w:val="0"/>
        <w:spacing w:before="0" w:after="200" w:line="420" w:lineRule="auto"/>
        <w:ind w:left="0" w:right="0"/>
        <w:jc w:val="left"/>
        <w:sectPr>
          <w:footerReference r:id="rId19" w:type="default"/>
          <w:footerReference r:id="rId20" w:type="even"/>
          <w:footnotePr>
            <w:numFmt w:val="decimal"/>
          </w:footnotePr>
          <w:pgSz w:w="8400" w:h="11900"/>
          <w:pgMar w:top="714" w:right="1243" w:bottom="1338" w:left="1094" w:header="0" w:footer="3" w:gutter="0"/>
          <w:cols w:space="720" w:num="1"/>
          <w:rtlGutter w:val="0"/>
          <w:docGrid w:linePitch="360" w:charSpace="0"/>
        </w:sectPr>
      </w:pPr>
      <w:bookmarkStart w:id="428" w:name="bookmark428"/>
      <w:bookmarkEnd w:id="428"/>
      <w:r>
        <w:rPr>
          <w:color w:val="000000"/>
          <w:spacing w:val="0"/>
          <w:w w:val="100"/>
          <w:position w:val="0"/>
        </w:rPr>
        <w:t>概念测试方法</w:t>
      </w:r>
    </w:p>
    <w:p>
      <w:pPr>
        <w:pStyle w:val="5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val="left" w:pos="734"/>
        </w:tabs>
        <w:bidi w:val="0"/>
        <w:spacing w:before="0" w:after="80" w:line="240" w:lineRule="auto"/>
        <w:ind w:left="0" w:right="0"/>
        <w:jc w:val="both"/>
      </w:pPr>
      <w:bookmarkStart w:id="429" w:name="bookmark429"/>
      <w:bookmarkEnd w:id="429"/>
      <w:r>
        <w:rPr>
          <w:color w:val="000000"/>
          <w:spacing w:val="0"/>
          <w:w w:val="100"/>
          <w:position w:val="0"/>
        </w:rPr>
        <w:t>广告文案测试方法</w:t>
      </w:r>
    </w:p>
    <w:p>
      <w:pPr>
        <w:pStyle w:val="13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val="left" w:pos="734"/>
        </w:tabs>
        <w:bidi w:val="0"/>
        <w:spacing w:before="0" w:after="80" w:line="240" w:lineRule="auto"/>
        <w:ind w:left="0" w:right="0" w:firstLine="400"/>
        <w:jc w:val="both"/>
        <w:rPr>
          <w:sz w:val="19"/>
          <w:szCs w:val="19"/>
        </w:rPr>
      </w:pPr>
      <w:bookmarkStart w:id="430" w:name="bookmark430"/>
      <w:bookmarkEnd w:id="43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ARF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模式</w:t>
      </w:r>
    </w:p>
    <w:p>
      <w:pPr>
        <w:pStyle w:val="5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val="left" w:pos="734"/>
        </w:tabs>
        <w:bidi w:val="0"/>
        <w:spacing w:before="0" w:after="80" w:line="240" w:lineRule="auto"/>
        <w:ind w:left="0" w:right="0"/>
        <w:jc w:val="both"/>
      </w:pPr>
      <w:bookmarkStart w:id="431" w:name="bookmark431"/>
      <w:bookmarkEnd w:id="431"/>
      <w:r>
        <w:rPr>
          <w:color w:val="000000"/>
          <w:spacing w:val="0"/>
          <w:w w:val="100"/>
          <w:position w:val="0"/>
        </w:rPr>
        <w:t>广告沟通的测试方法</w:t>
      </w:r>
    </w:p>
    <w:p>
      <w:pPr>
        <w:pStyle w:val="5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val="left" w:pos="826"/>
        </w:tabs>
        <w:bidi w:val="0"/>
        <w:spacing w:before="0" w:after="80" w:line="240" w:lineRule="auto"/>
        <w:ind w:left="0" w:right="0"/>
        <w:jc w:val="both"/>
      </w:pPr>
      <w:bookmarkStart w:id="432" w:name="bookmark432"/>
      <w:bookmarkEnd w:id="432"/>
      <w:r>
        <w:rPr>
          <w:color w:val="000000"/>
          <w:spacing w:val="0"/>
          <w:w w:val="100"/>
          <w:position w:val="0"/>
        </w:rPr>
        <w:t>媒体广告效果的监测</w:t>
      </w:r>
    </w:p>
    <w:p>
      <w:pPr>
        <w:pStyle w:val="5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val="left" w:pos="826"/>
        </w:tabs>
        <w:bidi w:val="0"/>
        <w:spacing w:before="0" w:after="80" w:line="240" w:lineRule="auto"/>
        <w:ind w:left="0" w:right="0"/>
        <w:jc w:val="both"/>
      </w:pPr>
      <w:bookmarkStart w:id="433" w:name="bookmark433"/>
      <w:bookmarkEnd w:id="433"/>
      <w:r>
        <w:rPr>
          <w:color w:val="000000"/>
          <w:spacing w:val="0"/>
          <w:w w:val="100"/>
          <w:position w:val="0"/>
        </w:rPr>
        <w:t>销售促进层面的效果研究</w:t>
      </w:r>
    </w:p>
    <w:p>
      <w:pPr>
        <w:pStyle w:val="13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val="left" w:pos="826"/>
        </w:tabs>
        <w:bidi w:val="0"/>
        <w:spacing w:before="0" w:after="80" w:line="240" w:lineRule="auto"/>
        <w:ind w:left="0" w:right="0" w:firstLine="400"/>
        <w:jc w:val="both"/>
        <w:rPr>
          <w:sz w:val="19"/>
          <w:szCs w:val="19"/>
        </w:rPr>
      </w:pPr>
      <w:bookmarkStart w:id="434" w:name="bookmark434"/>
      <w:bookmarkEnd w:id="43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 xml:space="preserve">DAGMAR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理论</w:t>
      </w:r>
    </w:p>
    <w:p>
      <w:pPr>
        <w:pStyle w:val="5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val="left" w:pos="830"/>
        </w:tabs>
        <w:bidi w:val="0"/>
        <w:spacing w:before="0" w:after="80" w:line="240" w:lineRule="auto"/>
        <w:ind w:left="0" w:right="0"/>
        <w:jc w:val="both"/>
      </w:pPr>
      <w:bookmarkStart w:id="435" w:name="bookmark435"/>
      <w:bookmarkEnd w:id="435"/>
      <w:r>
        <w:rPr>
          <w:color w:val="000000"/>
          <w:spacing w:val="0"/>
          <w:w w:val="100"/>
          <w:position w:val="0"/>
        </w:rPr>
        <w:t>沟通光谱</w:t>
      </w:r>
    </w:p>
    <w:p>
      <w:pPr>
        <w:pStyle w:val="13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val="left" w:pos="830"/>
        </w:tabs>
        <w:bidi w:val="0"/>
        <w:spacing w:before="0" w:after="80" w:line="240" w:lineRule="auto"/>
        <w:ind w:left="0" w:right="0" w:firstLine="400"/>
        <w:jc w:val="both"/>
        <w:rPr>
          <w:sz w:val="19"/>
          <w:szCs w:val="19"/>
        </w:rPr>
      </w:pPr>
      <w:bookmarkStart w:id="436" w:name="bookmark436"/>
      <w:bookmarkEnd w:id="43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DAGMAR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理论的实施步骤</w:t>
      </w:r>
    </w:p>
    <w:p>
      <w:pPr>
        <w:pStyle w:val="13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val="left" w:pos="830"/>
        </w:tabs>
        <w:bidi w:val="0"/>
        <w:spacing w:before="0" w:after="400" w:line="240" w:lineRule="auto"/>
        <w:ind w:left="0" w:right="0" w:firstLine="400"/>
        <w:jc w:val="both"/>
        <w:rPr>
          <w:sz w:val="19"/>
          <w:szCs w:val="19"/>
        </w:rPr>
      </w:pPr>
      <w:bookmarkStart w:id="437" w:name="bookmark437"/>
      <w:bookmarkEnd w:id="43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DAGMAR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理论的优缺点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四、考核要求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识记：广告效果；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ARF</w:t>
      </w:r>
      <w:r>
        <w:rPr>
          <w:color w:val="000000"/>
          <w:spacing w:val="0"/>
          <w:w w:val="100"/>
          <w:position w:val="0"/>
        </w:rPr>
        <w:t>模式；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DAGMAR</w:t>
      </w:r>
      <w:r>
        <w:rPr>
          <w:color w:val="000000"/>
          <w:spacing w:val="0"/>
          <w:w w:val="100"/>
          <w:position w:val="0"/>
        </w:rPr>
        <w:t>理论，沟通光谱 领会：广告效果发生的范围；广告效果的发生过程；销售促进 层面的效果研究；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DAGMAR</w:t>
      </w:r>
      <w:r>
        <w:rPr>
          <w:color w:val="000000"/>
          <w:spacing w:val="0"/>
          <w:w w:val="100"/>
          <w:position w:val="0"/>
        </w:rPr>
        <w:t>理论的优缺点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简单应用：效果测试注意事项；概念测试方法；广告文案测试 方法；广告沟通的测试方法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307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 xml:space="preserve">综合应用：事前一事中一事后测试；媒体广告效果的监测;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DAGMAR</w:t>
      </w:r>
      <w:r>
        <w:rPr>
          <w:color w:val="000000"/>
          <w:spacing w:val="0"/>
          <w:w w:val="100"/>
          <w:position w:val="0"/>
        </w:rPr>
        <w:t>理论的实施步骤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第十一章新广告运作意识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一、学习目的与要求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80" w:line="313" w:lineRule="exact"/>
        <w:ind w:left="0" w:right="0" w:firstLine="420"/>
        <w:jc w:val="both"/>
        <w:rPr>
          <w:rFonts w:hint="eastAsia"/>
          <w:color w:val="000000"/>
          <w:spacing w:val="0"/>
          <w:w w:val="100"/>
          <w:position w:val="0"/>
          <w:lang w:eastAsia="zh-CN"/>
        </w:rPr>
      </w:pPr>
      <w:r>
        <w:rPr>
          <w:color w:val="000000"/>
          <w:spacing w:val="0"/>
          <w:w w:val="100"/>
          <w:position w:val="0"/>
        </w:rPr>
        <w:t>在本章的学习中，学生应该了解关系营销对待顾客的不同之 处，关系建立的三个层面，退出管理。理解关系营销,广告活动的 新背景，数据库营销，定制营销，协同营销，快速消费品，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AP</w:t>
      </w:r>
      <w:r>
        <w:rPr>
          <w:color w:val="000000"/>
          <w:spacing w:val="0"/>
          <w:w w:val="100"/>
          <w:position w:val="0"/>
        </w:rPr>
        <w:t>的 价值，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AP</w:t>
      </w:r>
      <w:r>
        <w:rPr>
          <w:color w:val="000000"/>
          <w:spacing w:val="0"/>
          <w:w w:val="100"/>
          <w:position w:val="0"/>
        </w:rPr>
        <w:t>的操作。并深刻理解关系营销的本质特征，快速消费品 的营销特征，快速消费品的广告重点，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AP</w:t>
      </w:r>
      <w:r>
        <w:rPr>
          <w:color w:val="000000"/>
          <w:spacing w:val="0"/>
          <w:w w:val="100"/>
          <w:position w:val="0"/>
        </w:rPr>
        <w:t>制度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80" w:line="313" w:lineRule="exact"/>
        <w:ind w:left="0" w:right="0" w:firstLine="420"/>
        <w:jc w:val="both"/>
        <w:rPr>
          <w:rFonts w:hint="eastAsia"/>
          <w:color w:val="000000"/>
          <w:spacing w:val="0"/>
          <w:w w:val="100"/>
          <w:position w:val="0"/>
          <w:lang w:eastAsia="zh-CN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2" w:lineRule="exact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第一节关系营销与广告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00"/>
        </w:tabs>
        <w:bidi w:val="0"/>
        <w:spacing w:before="0" w:after="0" w:line="302" w:lineRule="exact"/>
        <w:ind w:left="0" w:right="0" w:firstLine="440"/>
        <w:jc w:val="left"/>
      </w:pPr>
      <w:bookmarkStart w:id="438" w:name="bookmark438"/>
      <w:r>
        <w:rPr>
          <w:color w:val="000000"/>
          <w:spacing w:val="0"/>
          <w:w w:val="100"/>
          <w:position w:val="0"/>
        </w:rPr>
        <w:t>（</w:t>
      </w:r>
      <w:bookmarkEnd w:id="438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关系营销的本质</w:t>
      </w:r>
    </w:p>
    <w:p>
      <w:pPr>
        <w:pStyle w:val="5"/>
        <w:keepNext w:val="0"/>
        <w:keepLines w:val="0"/>
        <w:widowControl w:val="0"/>
        <w:numPr>
          <w:ilvl w:val="0"/>
          <w:numId w:val="54"/>
        </w:numPr>
        <w:shd w:val="clear" w:color="auto" w:fill="auto"/>
        <w:tabs>
          <w:tab w:val="left" w:pos="760"/>
        </w:tabs>
        <w:bidi w:val="0"/>
        <w:spacing w:before="0" w:after="0" w:line="302" w:lineRule="exact"/>
        <w:ind w:left="0" w:right="0" w:firstLine="440"/>
        <w:jc w:val="left"/>
      </w:pPr>
      <w:bookmarkStart w:id="439" w:name="bookmark439"/>
      <w:bookmarkEnd w:id="439"/>
      <w:r>
        <w:rPr>
          <w:color w:val="000000"/>
          <w:spacing w:val="0"/>
          <w:w w:val="100"/>
          <w:position w:val="0"/>
        </w:rPr>
        <w:t>关系营销的本质</w:t>
      </w:r>
    </w:p>
    <w:p>
      <w:pPr>
        <w:pStyle w:val="5"/>
        <w:keepNext w:val="0"/>
        <w:keepLines w:val="0"/>
        <w:widowControl w:val="0"/>
        <w:numPr>
          <w:ilvl w:val="0"/>
          <w:numId w:val="54"/>
        </w:numPr>
        <w:shd w:val="clear" w:color="auto" w:fill="auto"/>
        <w:tabs>
          <w:tab w:val="left" w:pos="765"/>
        </w:tabs>
        <w:bidi w:val="0"/>
        <w:spacing w:before="0" w:after="0" w:line="302" w:lineRule="exact"/>
        <w:ind w:left="0" w:right="0" w:firstLine="440"/>
        <w:jc w:val="left"/>
      </w:pPr>
      <w:bookmarkStart w:id="440" w:name="bookmark440"/>
      <w:bookmarkEnd w:id="440"/>
      <w:r>
        <w:rPr>
          <w:color w:val="000000"/>
          <w:spacing w:val="0"/>
          <w:w w:val="100"/>
          <w:position w:val="0"/>
        </w:rPr>
        <w:t>关系营销的特征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00"/>
        </w:tabs>
        <w:bidi w:val="0"/>
        <w:spacing w:before="0" w:after="0" w:line="302" w:lineRule="exact"/>
        <w:ind w:left="0" w:right="0" w:firstLine="440"/>
        <w:jc w:val="left"/>
      </w:pPr>
      <w:bookmarkStart w:id="441" w:name="bookmark441"/>
      <w:r>
        <w:rPr>
          <w:color w:val="000000"/>
          <w:spacing w:val="0"/>
          <w:w w:val="100"/>
          <w:position w:val="0"/>
        </w:rPr>
        <w:t>（</w:t>
      </w:r>
      <w:bookmarkEnd w:id="441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关系营销与广告活动</w:t>
      </w:r>
    </w:p>
    <w:p>
      <w:pPr>
        <w:pStyle w:val="5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val="left" w:pos="760"/>
        </w:tabs>
        <w:bidi w:val="0"/>
        <w:spacing w:before="0" w:after="0" w:line="302" w:lineRule="exact"/>
        <w:ind w:left="0" w:right="0" w:firstLine="440"/>
        <w:jc w:val="left"/>
      </w:pPr>
      <w:bookmarkStart w:id="442" w:name="bookmark442"/>
      <w:bookmarkEnd w:id="442"/>
      <w:r>
        <w:rPr>
          <w:color w:val="000000"/>
          <w:spacing w:val="0"/>
          <w:w w:val="100"/>
          <w:position w:val="0"/>
        </w:rPr>
        <w:t>关系建立的三个层面</w:t>
      </w:r>
    </w:p>
    <w:p>
      <w:pPr>
        <w:pStyle w:val="5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val="left" w:pos="770"/>
        </w:tabs>
        <w:bidi w:val="0"/>
        <w:spacing w:before="0" w:after="0" w:line="302" w:lineRule="exact"/>
        <w:ind w:left="0" w:right="0" w:firstLine="440"/>
        <w:jc w:val="left"/>
      </w:pPr>
      <w:bookmarkStart w:id="443" w:name="bookmark443"/>
      <w:bookmarkEnd w:id="443"/>
      <w:r>
        <w:rPr>
          <w:color w:val="000000"/>
          <w:spacing w:val="0"/>
          <w:w w:val="100"/>
          <w:position w:val="0"/>
        </w:rPr>
        <w:t>广告活动的新背景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2" w:lineRule="exact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本节分析了关系营销的本质，并重点介绍了关系营销与广告活 动的关系。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2" w:lineRule="exact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第二节快速消费品与广告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00"/>
        </w:tabs>
        <w:bidi w:val="0"/>
        <w:spacing w:before="0" w:after="0" w:line="302" w:lineRule="exact"/>
        <w:ind w:left="0" w:right="0" w:firstLine="440"/>
        <w:jc w:val="left"/>
      </w:pPr>
      <w:bookmarkStart w:id="444" w:name="bookmark444"/>
      <w:r>
        <w:rPr>
          <w:color w:val="000000"/>
          <w:spacing w:val="0"/>
          <w:w w:val="100"/>
          <w:position w:val="0"/>
        </w:rPr>
        <w:t>（</w:t>
      </w:r>
      <w:bookmarkEnd w:id="444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快速消费品市场的状况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00"/>
        </w:tabs>
        <w:bidi w:val="0"/>
        <w:spacing w:before="0" w:after="0" w:line="302" w:lineRule="exact"/>
        <w:ind w:left="0" w:right="0" w:firstLine="440"/>
        <w:jc w:val="left"/>
      </w:pPr>
      <w:bookmarkStart w:id="445" w:name="bookmark445"/>
      <w:r>
        <w:rPr>
          <w:color w:val="000000"/>
          <w:spacing w:val="0"/>
          <w:w w:val="100"/>
          <w:position w:val="0"/>
        </w:rPr>
        <w:t>（</w:t>
      </w:r>
      <w:bookmarkEnd w:id="445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快速消费品的营销重点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00"/>
        </w:tabs>
        <w:bidi w:val="0"/>
        <w:spacing w:before="0" w:after="0" w:line="302" w:lineRule="exact"/>
        <w:ind w:left="0" w:right="0" w:firstLine="440"/>
        <w:jc w:val="left"/>
      </w:pPr>
      <w:bookmarkStart w:id="446" w:name="bookmark446"/>
      <w:r>
        <w:rPr>
          <w:color w:val="000000"/>
          <w:spacing w:val="0"/>
          <w:w w:val="100"/>
          <w:position w:val="0"/>
        </w:rPr>
        <w:t>（</w:t>
      </w:r>
      <w:bookmarkEnd w:id="446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快速消费品的广告重点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2" w:lineRule="exact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本节首先介绍了中国快速消费品市场的状况，并就快速消费品 营销重点和快速消费品的广告重点等内容作了重点的说明。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2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第三节广告公司的服务侧重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65"/>
        </w:tabs>
        <w:bidi w:val="0"/>
        <w:spacing w:before="0" w:after="0" w:line="302" w:lineRule="exact"/>
        <w:ind w:left="0" w:right="0"/>
        <w:jc w:val="left"/>
      </w:pPr>
      <w:bookmarkStart w:id="447" w:name="bookmark447"/>
      <w:r>
        <w:rPr>
          <w:color w:val="000000"/>
          <w:spacing w:val="0"/>
          <w:w w:val="100"/>
          <w:position w:val="0"/>
        </w:rPr>
        <w:t>（</w:t>
      </w:r>
      <w:bookmarkEnd w:id="447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“AP”</w:t>
      </w:r>
      <w:r>
        <w:rPr>
          <w:color w:val="000000"/>
          <w:spacing w:val="0"/>
          <w:w w:val="100"/>
          <w:position w:val="0"/>
        </w:rPr>
        <w:t>的操作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65"/>
        </w:tabs>
        <w:bidi w:val="0"/>
        <w:spacing w:before="0" w:after="0" w:line="302" w:lineRule="exact"/>
        <w:ind w:left="0" w:right="0"/>
        <w:jc w:val="left"/>
      </w:pPr>
      <w:bookmarkStart w:id="448" w:name="bookmark448"/>
      <w:r>
        <w:rPr>
          <w:color w:val="000000"/>
          <w:spacing w:val="0"/>
          <w:w w:val="100"/>
          <w:position w:val="0"/>
        </w:rPr>
        <w:t>（</w:t>
      </w:r>
      <w:bookmarkEnd w:id="448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“AP”</w:t>
      </w:r>
      <w:r>
        <w:rPr>
          <w:color w:val="000000"/>
          <w:spacing w:val="0"/>
          <w:w w:val="100"/>
          <w:position w:val="0"/>
        </w:rPr>
        <w:t>的价值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40" w:line="302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 xml:space="preserve">本节介绍了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“AP”</w:t>
      </w:r>
      <w:r>
        <w:rPr>
          <w:color w:val="000000"/>
          <w:spacing w:val="0"/>
          <w:w w:val="100"/>
          <w:position w:val="0"/>
        </w:rPr>
        <w:t>制度和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“AP”</w:t>
      </w:r>
      <w:r>
        <w:rPr>
          <w:color w:val="000000"/>
          <w:spacing w:val="0"/>
          <w:w w:val="100"/>
          <w:position w:val="0"/>
        </w:rPr>
        <w:t xml:space="preserve">的价值，并重点说明了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“AP”</w:t>
      </w:r>
      <w:r>
        <w:rPr>
          <w:color w:val="000000"/>
          <w:spacing w:val="0"/>
          <w:w w:val="100"/>
          <w:position w:val="0"/>
        </w:rPr>
        <w:t>的操作方法。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80" w:line="302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三、考核知识点</w:t>
      </w:r>
    </w:p>
    <w:p>
      <w:pPr>
        <w:pStyle w:val="5"/>
        <w:keepNext w:val="0"/>
        <w:keepLines w:val="0"/>
        <w:widowControl w:val="0"/>
        <w:numPr>
          <w:ilvl w:val="0"/>
          <w:numId w:val="56"/>
        </w:numPr>
        <w:shd w:val="clear" w:color="auto" w:fill="auto"/>
        <w:tabs>
          <w:tab w:val="left" w:pos="725"/>
        </w:tabs>
        <w:bidi w:val="0"/>
        <w:spacing w:before="0" w:after="0" w:line="302" w:lineRule="exact"/>
        <w:ind w:left="0" w:right="0"/>
        <w:jc w:val="left"/>
      </w:pPr>
      <w:bookmarkStart w:id="449" w:name="bookmark449"/>
      <w:bookmarkEnd w:id="449"/>
      <w:r>
        <w:rPr>
          <w:color w:val="000000"/>
          <w:spacing w:val="0"/>
          <w:w w:val="100"/>
          <w:position w:val="0"/>
        </w:rPr>
        <w:t>关系营销</w:t>
      </w:r>
    </w:p>
    <w:p>
      <w:pPr>
        <w:pStyle w:val="5"/>
        <w:keepNext w:val="0"/>
        <w:keepLines w:val="0"/>
        <w:widowControl w:val="0"/>
        <w:numPr>
          <w:ilvl w:val="0"/>
          <w:numId w:val="56"/>
        </w:numPr>
        <w:shd w:val="clear" w:color="auto" w:fill="auto"/>
        <w:tabs>
          <w:tab w:val="left" w:pos="730"/>
        </w:tabs>
        <w:bidi w:val="0"/>
        <w:spacing w:before="0" w:after="0" w:line="302" w:lineRule="exact"/>
        <w:ind w:left="0" w:right="0"/>
        <w:jc w:val="left"/>
      </w:pPr>
      <w:bookmarkStart w:id="450" w:name="bookmark450"/>
      <w:bookmarkEnd w:id="450"/>
      <w:r>
        <w:rPr>
          <w:color w:val="000000"/>
          <w:spacing w:val="0"/>
          <w:w w:val="100"/>
          <w:position w:val="0"/>
        </w:rPr>
        <w:t>关系营销对待顾客的不同之处</w:t>
      </w:r>
    </w:p>
    <w:p>
      <w:pPr>
        <w:pStyle w:val="5"/>
        <w:keepNext w:val="0"/>
        <w:keepLines w:val="0"/>
        <w:widowControl w:val="0"/>
        <w:numPr>
          <w:ilvl w:val="0"/>
          <w:numId w:val="56"/>
        </w:numPr>
        <w:shd w:val="clear" w:color="auto" w:fill="auto"/>
        <w:tabs>
          <w:tab w:val="left" w:pos="730"/>
        </w:tabs>
        <w:bidi w:val="0"/>
        <w:spacing w:before="0" w:after="0" w:line="302" w:lineRule="exact"/>
        <w:ind w:left="0" w:right="0"/>
        <w:jc w:val="left"/>
      </w:pPr>
      <w:bookmarkStart w:id="451" w:name="bookmark451"/>
      <w:bookmarkEnd w:id="451"/>
      <w:r>
        <w:rPr>
          <w:color w:val="000000"/>
          <w:spacing w:val="0"/>
          <w:w w:val="100"/>
          <w:position w:val="0"/>
        </w:rPr>
        <w:t>关系营销的本质特征</w:t>
      </w:r>
    </w:p>
    <w:p>
      <w:pPr>
        <w:pStyle w:val="5"/>
        <w:keepNext w:val="0"/>
        <w:keepLines w:val="0"/>
        <w:widowControl w:val="0"/>
        <w:numPr>
          <w:ilvl w:val="0"/>
          <w:numId w:val="56"/>
        </w:numPr>
        <w:shd w:val="clear" w:color="auto" w:fill="auto"/>
        <w:tabs>
          <w:tab w:val="left" w:pos="730"/>
        </w:tabs>
        <w:bidi w:val="0"/>
        <w:spacing w:before="0" w:after="0" w:line="302" w:lineRule="exact"/>
        <w:ind w:left="0" w:right="0"/>
        <w:jc w:val="left"/>
      </w:pPr>
      <w:bookmarkStart w:id="452" w:name="bookmark452"/>
      <w:bookmarkEnd w:id="452"/>
      <w:r>
        <w:rPr>
          <w:color w:val="000000"/>
          <w:spacing w:val="0"/>
          <w:w w:val="100"/>
          <w:position w:val="0"/>
        </w:rPr>
        <w:t>关系建立的三个层面</w:t>
      </w:r>
    </w:p>
    <w:p>
      <w:pPr>
        <w:pStyle w:val="5"/>
        <w:keepNext w:val="0"/>
        <w:keepLines w:val="0"/>
        <w:widowControl w:val="0"/>
        <w:numPr>
          <w:ilvl w:val="0"/>
          <w:numId w:val="56"/>
        </w:numPr>
        <w:shd w:val="clear" w:color="auto" w:fill="auto"/>
        <w:tabs>
          <w:tab w:val="left" w:pos="730"/>
        </w:tabs>
        <w:bidi w:val="0"/>
        <w:spacing w:before="0" w:after="0" w:line="302" w:lineRule="exact"/>
        <w:ind w:left="0" w:right="0"/>
        <w:jc w:val="left"/>
      </w:pPr>
      <w:bookmarkStart w:id="453" w:name="bookmark453"/>
      <w:bookmarkEnd w:id="453"/>
      <w:r>
        <w:rPr>
          <w:color w:val="000000"/>
          <w:spacing w:val="0"/>
          <w:w w:val="100"/>
          <w:position w:val="0"/>
        </w:rPr>
        <w:t>广告活动的新背景</w:t>
      </w:r>
    </w:p>
    <w:p>
      <w:pPr>
        <w:pStyle w:val="5"/>
        <w:keepNext w:val="0"/>
        <w:keepLines w:val="0"/>
        <w:widowControl w:val="0"/>
        <w:numPr>
          <w:ilvl w:val="0"/>
          <w:numId w:val="56"/>
        </w:numPr>
        <w:shd w:val="clear" w:color="auto" w:fill="auto"/>
        <w:tabs>
          <w:tab w:val="left" w:pos="753"/>
        </w:tabs>
        <w:bidi w:val="0"/>
        <w:spacing w:before="0" w:after="60" w:line="240" w:lineRule="auto"/>
        <w:ind w:left="0" w:right="0" w:firstLine="420"/>
        <w:jc w:val="both"/>
      </w:pPr>
      <w:bookmarkStart w:id="454" w:name="bookmark454"/>
      <w:bookmarkEnd w:id="454"/>
      <w:r>
        <w:rPr>
          <w:color w:val="000000"/>
          <w:spacing w:val="0"/>
          <w:w w:val="100"/>
          <w:position w:val="0"/>
        </w:rPr>
        <w:t>定制营销</w:t>
      </w:r>
    </w:p>
    <w:p>
      <w:pPr>
        <w:pStyle w:val="5"/>
        <w:keepNext w:val="0"/>
        <w:keepLines w:val="0"/>
        <w:widowControl w:val="0"/>
        <w:numPr>
          <w:ilvl w:val="0"/>
          <w:numId w:val="56"/>
        </w:numPr>
        <w:shd w:val="clear" w:color="auto" w:fill="auto"/>
        <w:tabs>
          <w:tab w:val="left" w:pos="753"/>
        </w:tabs>
        <w:bidi w:val="0"/>
        <w:spacing w:before="0" w:after="60" w:line="240" w:lineRule="auto"/>
        <w:ind w:left="0" w:right="0" w:firstLine="420"/>
        <w:jc w:val="both"/>
      </w:pPr>
      <w:bookmarkStart w:id="455" w:name="bookmark455"/>
      <w:bookmarkEnd w:id="455"/>
      <w:r>
        <w:rPr>
          <w:color w:val="000000"/>
          <w:spacing w:val="0"/>
          <w:w w:val="100"/>
          <w:position w:val="0"/>
        </w:rPr>
        <w:t>数据库营销</w:t>
      </w:r>
    </w:p>
    <w:p>
      <w:pPr>
        <w:pStyle w:val="5"/>
        <w:keepNext w:val="0"/>
        <w:keepLines w:val="0"/>
        <w:widowControl w:val="0"/>
        <w:numPr>
          <w:ilvl w:val="0"/>
          <w:numId w:val="56"/>
        </w:numPr>
        <w:shd w:val="clear" w:color="auto" w:fill="auto"/>
        <w:tabs>
          <w:tab w:val="left" w:pos="754"/>
        </w:tabs>
        <w:bidi w:val="0"/>
        <w:spacing w:before="0" w:after="60" w:line="240" w:lineRule="auto"/>
        <w:ind w:left="0" w:right="0" w:firstLine="420"/>
        <w:jc w:val="both"/>
      </w:pPr>
      <w:bookmarkStart w:id="456" w:name="bookmark456"/>
      <w:bookmarkEnd w:id="456"/>
      <w:r>
        <w:rPr>
          <w:color w:val="000000"/>
          <w:spacing w:val="0"/>
          <w:w w:val="100"/>
          <w:position w:val="0"/>
        </w:rPr>
        <w:t>协同营销</w:t>
      </w:r>
    </w:p>
    <w:p>
      <w:pPr>
        <w:pStyle w:val="5"/>
        <w:keepNext w:val="0"/>
        <w:keepLines w:val="0"/>
        <w:widowControl w:val="0"/>
        <w:numPr>
          <w:ilvl w:val="0"/>
          <w:numId w:val="56"/>
        </w:numPr>
        <w:shd w:val="clear" w:color="auto" w:fill="auto"/>
        <w:tabs>
          <w:tab w:val="left" w:pos="754"/>
        </w:tabs>
        <w:bidi w:val="0"/>
        <w:spacing w:before="0" w:after="60" w:line="240" w:lineRule="auto"/>
        <w:ind w:left="0" w:right="0" w:firstLine="420"/>
        <w:jc w:val="both"/>
      </w:pPr>
      <w:bookmarkStart w:id="457" w:name="bookmark457"/>
      <w:bookmarkEnd w:id="457"/>
      <w:r>
        <w:rPr>
          <w:color w:val="000000"/>
          <w:spacing w:val="0"/>
          <w:w w:val="100"/>
          <w:position w:val="0"/>
        </w:rPr>
        <w:t>退出管理</w:t>
      </w:r>
    </w:p>
    <w:p>
      <w:pPr>
        <w:pStyle w:val="5"/>
        <w:keepNext w:val="0"/>
        <w:keepLines w:val="0"/>
        <w:widowControl w:val="0"/>
        <w:numPr>
          <w:ilvl w:val="0"/>
          <w:numId w:val="56"/>
        </w:numPr>
        <w:shd w:val="clear" w:color="auto" w:fill="auto"/>
        <w:tabs>
          <w:tab w:val="left" w:pos="841"/>
        </w:tabs>
        <w:bidi w:val="0"/>
        <w:spacing w:before="0" w:after="60" w:line="240" w:lineRule="auto"/>
        <w:ind w:left="0" w:right="0" w:firstLine="420"/>
        <w:jc w:val="both"/>
      </w:pPr>
      <w:bookmarkStart w:id="458" w:name="bookmark458"/>
      <w:bookmarkEnd w:id="458"/>
      <w:r>
        <w:rPr>
          <w:color w:val="000000"/>
          <w:spacing w:val="0"/>
          <w:w w:val="100"/>
          <w:position w:val="0"/>
        </w:rPr>
        <w:t>快速消费品</w:t>
      </w:r>
    </w:p>
    <w:p>
      <w:pPr>
        <w:pStyle w:val="5"/>
        <w:keepNext w:val="0"/>
        <w:keepLines w:val="0"/>
        <w:widowControl w:val="0"/>
        <w:numPr>
          <w:ilvl w:val="0"/>
          <w:numId w:val="56"/>
        </w:numPr>
        <w:shd w:val="clear" w:color="auto" w:fill="auto"/>
        <w:tabs>
          <w:tab w:val="left" w:pos="850"/>
        </w:tabs>
        <w:bidi w:val="0"/>
        <w:spacing w:before="0" w:after="60" w:line="240" w:lineRule="auto"/>
        <w:ind w:left="0" w:right="0" w:firstLine="420"/>
        <w:jc w:val="both"/>
      </w:pPr>
      <w:bookmarkStart w:id="459" w:name="bookmark459"/>
      <w:bookmarkEnd w:id="459"/>
      <w:r>
        <w:rPr>
          <w:color w:val="000000"/>
          <w:spacing w:val="0"/>
          <w:w w:val="100"/>
          <w:position w:val="0"/>
        </w:rPr>
        <w:t>中国快速消费品市场的状况</w:t>
      </w:r>
    </w:p>
    <w:p>
      <w:pPr>
        <w:pStyle w:val="5"/>
        <w:keepNext w:val="0"/>
        <w:keepLines w:val="0"/>
        <w:widowControl w:val="0"/>
        <w:numPr>
          <w:ilvl w:val="0"/>
          <w:numId w:val="56"/>
        </w:numPr>
        <w:shd w:val="clear" w:color="auto" w:fill="auto"/>
        <w:tabs>
          <w:tab w:val="left" w:pos="850"/>
        </w:tabs>
        <w:bidi w:val="0"/>
        <w:spacing w:before="0" w:after="60" w:line="240" w:lineRule="auto"/>
        <w:ind w:left="0" w:right="0" w:firstLine="420"/>
        <w:jc w:val="both"/>
      </w:pPr>
      <w:bookmarkStart w:id="460" w:name="bookmark460"/>
      <w:bookmarkEnd w:id="460"/>
      <w:r>
        <w:rPr>
          <w:color w:val="000000"/>
          <w:spacing w:val="0"/>
          <w:w w:val="100"/>
          <w:position w:val="0"/>
        </w:rPr>
        <w:t>快速消费品的营销特征</w:t>
      </w:r>
    </w:p>
    <w:p>
      <w:pPr>
        <w:pStyle w:val="5"/>
        <w:keepNext w:val="0"/>
        <w:keepLines w:val="0"/>
        <w:widowControl w:val="0"/>
        <w:numPr>
          <w:ilvl w:val="0"/>
          <w:numId w:val="56"/>
        </w:numPr>
        <w:shd w:val="clear" w:color="auto" w:fill="auto"/>
        <w:tabs>
          <w:tab w:val="left" w:pos="850"/>
        </w:tabs>
        <w:bidi w:val="0"/>
        <w:spacing w:before="0" w:after="60" w:line="240" w:lineRule="auto"/>
        <w:ind w:left="0" w:right="0" w:firstLine="420"/>
        <w:jc w:val="both"/>
      </w:pPr>
      <w:bookmarkStart w:id="461" w:name="bookmark461"/>
      <w:bookmarkEnd w:id="461"/>
      <w:r>
        <w:rPr>
          <w:color w:val="000000"/>
          <w:spacing w:val="0"/>
          <w:w w:val="100"/>
          <w:position w:val="0"/>
        </w:rPr>
        <w:t>快速消费品的广告重点</w:t>
      </w:r>
    </w:p>
    <w:p>
      <w:pPr>
        <w:pStyle w:val="13"/>
        <w:keepNext w:val="0"/>
        <w:keepLines w:val="0"/>
        <w:widowControl w:val="0"/>
        <w:numPr>
          <w:ilvl w:val="0"/>
          <w:numId w:val="56"/>
        </w:numPr>
        <w:shd w:val="clear" w:color="auto" w:fill="auto"/>
        <w:tabs>
          <w:tab w:val="left" w:pos="850"/>
        </w:tabs>
        <w:bidi w:val="0"/>
        <w:spacing w:before="0" w:after="60" w:line="240" w:lineRule="auto"/>
        <w:ind w:left="0" w:right="0" w:firstLine="420"/>
        <w:jc w:val="both"/>
        <w:rPr>
          <w:sz w:val="19"/>
          <w:szCs w:val="19"/>
        </w:rPr>
      </w:pPr>
      <w:bookmarkStart w:id="462" w:name="bookmark462"/>
      <w:bookmarkEnd w:id="46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 xml:space="preserve">“AP”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制度</w:t>
      </w:r>
    </w:p>
    <w:p>
      <w:pPr>
        <w:pStyle w:val="13"/>
        <w:keepNext w:val="0"/>
        <w:keepLines w:val="0"/>
        <w:widowControl w:val="0"/>
        <w:numPr>
          <w:ilvl w:val="0"/>
          <w:numId w:val="56"/>
        </w:numPr>
        <w:shd w:val="clear" w:color="auto" w:fill="auto"/>
        <w:tabs>
          <w:tab w:val="left" w:pos="850"/>
        </w:tabs>
        <w:bidi w:val="0"/>
        <w:spacing w:before="0" w:after="60" w:line="240" w:lineRule="auto"/>
        <w:ind w:left="0" w:right="0" w:firstLine="420"/>
        <w:jc w:val="both"/>
        <w:rPr>
          <w:sz w:val="19"/>
          <w:szCs w:val="19"/>
        </w:rPr>
      </w:pPr>
      <w:bookmarkStart w:id="463" w:name="bookmark463"/>
      <w:bookmarkEnd w:id="46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“AP”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的操作特点</w:t>
      </w:r>
    </w:p>
    <w:p>
      <w:pPr>
        <w:pStyle w:val="13"/>
        <w:keepNext w:val="0"/>
        <w:keepLines w:val="0"/>
        <w:widowControl w:val="0"/>
        <w:numPr>
          <w:ilvl w:val="0"/>
          <w:numId w:val="56"/>
        </w:numPr>
        <w:shd w:val="clear" w:color="auto" w:fill="auto"/>
        <w:tabs>
          <w:tab w:val="left" w:pos="850"/>
        </w:tabs>
        <w:bidi w:val="0"/>
        <w:spacing w:before="0" w:after="400" w:line="240" w:lineRule="auto"/>
        <w:ind w:left="0" w:right="0" w:firstLine="420"/>
        <w:jc w:val="both"/>
        <w:rPr>
          <w:sz w:val="19"/>
          <w:szCs w:val="19"/>
        </w:rPr>
      </w:pPr>
      <w:bookmarkStart w:id="464" w:name="bookmark464"/>
      <w:bookmarkEnd w:id="46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“AP”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的价值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四、考核要求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99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识记：关系营销；数据库营销；定制营销；协同营销；快速消 费品；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“AP”</w:t>
      </w:r>
      <w:r>
        <w:rPr>
          <w:color w:val="000000"/>
          <w:spacing w:val="0"/>
          <w:w w:val="100"/>
          <w:position w:val="0"/>
        </w:rPr>
        <w:t>制度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99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领会：关系营销对待顾客的不同之处；关系营销的本质特征; 关系建立的三个层面；中国快速消费品市场的状况；快速消费品的 营销特征；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“AP”</w:t>
      </w:r>
      <w:r>
        <w:rPr>
          <w:color w:val="000000"/>
          <w:spacing w:val="0"/>
          <w:w w:val="100"/>
          <w:position w:val="0"/>
        </w:rPr>
        <w:t>的价值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99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简单应用：退出管理；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“AP”</w:t>
      </w:r>
      <w:r>
        <w:rPr>
          <w:color w:val="000000"/>
          <w:spacing w:val="0"/>
          <w:w w:val="100"/>
          <w:position w:val="0"/>
        </w:rPr>
        <w:t>的操作；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500" w:line="299" w:lineRule="exact"/>
        <w:ind w:left="0" w:right="0" w:firstLine="420"/>
        <w:jc w:val="left"/>
      </w:pPr>
      <w:r>
        <w:rPr>
          <w:color w:val="000000"/>
          <w:spacing w:val="0"/>
          <w:w w:val="100"/>
          <w:position w:val="0"/>
        </w:rPr>
        <w:t>综合应用：广告活动的新背景；快速消费品的广告</w:t>
      </w:r>
      <w:bookmarkStart w:id="502" w:name="_GoBack"/>
      <w:bookmarkEnd w:id="502"/>
      <w:r>
        <w:rPr>
          <w:color w:val="000000"/>
          <w:spacing w:val="0"/>
          <w:w w:val="100"/>
          <w:position w:val="0"/>
        </w:rPr>
        <w:t>重点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465" w:name="bookmark467"/>
      <w:bookmarkStart w:id="466" w:name="bookmark466"/>
      <w:bookmarkStart w:id="467" w:name="bookmark465"/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Ⅲ</w:t>
      </w:r>
      <w:r>
        <w:rPr>
          <w:color w:val="000000"/>
          <w:spacing w:val="0"/>
          <w:w w:val="100"/>
          <w:position w:val="0"/>
        </w:rPr>
        <w:t>有关说明与实施要求</w:t>
      </w:r>
      <w:bookmarkEnd w:id="465"/>
      <w:bookmarkEnd w:id="466"/>
      <w:bookmarkEnd w:id="467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4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1.</w:t>
      </w:r>
      <w:r>
        <w:rPr>
          <w:color w:val="000000"/>
          <w:spacing w:val="0"/>
          <w:w w:val="100"/>
          <w:position w:val="0"/>
        </w:rPr>
        <w:t>自学考试大纲的目的和作用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课程自学考试大纲是根据专业自学考试计划的要求，结合自学 考试的特点而制定的，其目的是对个人自学、社会助学和课程考试 命题进行指导和规定。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60" w:line="310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课程自学考试大纲明确了课程学习的内容及深广度，规定了课程自学考试的范围和标准。因此，它是编写自学考试教材和辅导书 的依据，是社会助学组织进行自学辅导的依据，是自学者学习教 材、掌握课程内容知识范围和程度的依据，也是进行自学考试命题 的依据。</w:t>
      </w:r>
    </w:p>
    <w:p>
      <w:pPr>
        <w:pStyle w:val="5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val="left" w:pos="732"/>
        </w:tabs>
        <w:bidi w:val="0"/>
        <w:spacing w:before="0" w:after="0" w:line="401" w:lineRule="auto"/>
        <w:ind w:left="0" w:right="0" w:firstLine="440"/>
        <w:jc w:val="both"/>
      </w:pPr>
      <w:bookmarkStart w:id="468" w:name="bookmark468"/>
      <w:bookmarkEnd w:id="468"/>
      <w:r>
        <w:rPr>
          <w:color w:val="000000"/>
          <w:spacing w:val="0"/>
          <w:w w:val="100"/>
          <w:position w:val="0"/>
        </w:rPr>
        <w:t>课程自学考试大纲与教材的关系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课程自学考试大纲是进行学习和考核的依据，教材是学习和掌 握课程知识的基本内容与范围，教材的内容是大纲所规定的课程知 识和内容的扩展与发挥。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00" w:line="307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大纲与教材所体现的课程内容基本一致。大纲里面的课程内容 和考核知识点，教材里一般也都有。反过来教材里有的内容，大纲 里就不一定出现。</w:t>
      </w:r>
    </w:p>
    <w:p>
      <w:pPr>
        <w:pStyle w:val="5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val="left" w:pos="732"/>
        </w:tabs>
        <w:bidi w:val="0"/>
        <w:spacing w:before="0" w:after="0" w:line="401" w:lineRule="auto"/>
        <w:ind w:left="0" w:right="0" w:firstLine="440"/>
        <w:jc w:val="both"/>
      </w:pPr>
      <w:bookmarkStart w:id="469" w:name="bookmark469"/>
      <w:bookmarkEnd w:id="469"/>
      <w:r>
        <w:rPr>
          <w:color w:val="000000"/>
          <w:spacing w:val="0"/>
          <w:w w:val="100"/>
          <w:position w:val="0"/>
        </w:rPr>
        <w:t>关于自学教材与主要参考书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本课程的自学教材为：《广告运作策略》，全国高等教育自学考 试指导委员会组编，黄升民、段晶晶主编，辽宁大学出版社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</w:rPr>
        <w:t xml:space="preserve">2005 </w:t>
      </w:r>
      <w:r>
        <w:rPr>
          <w:color w:val="000000"/>
          <w:spacing w:val="0"/>
          <w:w w:val="100"/>
          <w:position w:val="0"/>
        </w:rPr>
        <w:t>年版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本课程的主要参考书为：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《当代广告学教程》何辉著，北京广播学院出版社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</w:rPr>
        <w:t>2004</w:t>
      </w:r>
      <w:r>
        <w:rPr>
          <w:color w:val="000000"/>
          <w:spacing w:val="0"/>
          <w:w w:val="100"/>
          <w:position w:val="0"/>
        </w:rPr>
        <w:t>版。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00" w:line="307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《广告与促销：整合营销传播展望》（美）乔治</w:t>
      </w:r>
      <w:r>
        <w:rPr>
          <w:color w:val="000000"/>
          <w:spacing w:val="0"/>
          <w:w w:val="100"/>
          <w:position w:val="0"/>
          <w:lang w:val="en-US" w:eastAsia="en-US" w:bidi="en-US"/>
        </w:rPr>
        <w:t>・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 xml:space="preserve">E </w:t>
      </w:r>
      <w:r>
        <w:rPr>
          <w:color w:val="000000"/>
          <w:spacing w:val="0"/>
          <w:w w:val="100"/>
          <w:position w:val="0"/>
        </w:rPr>
        <w:t>•贝尔奇等 著，张红霞等译，东北财经大学出版社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</w:rPr>
        <w:t>2000</w:t>
      </w:r>
      <w:r>
        <w:rPr>
          <w:color w:val="000000"/>
          <w:spacing w:val="0"/>
          <w:w w:val="100"/>
          <w:position w:val="0"/>
        </w:rPr>
        <w:t>版。</w:t>
      </w:r>
    </w:p>
    <w:p>
      <w:pPr>
        <w:pStyle w:val="5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val="left" w:pos="737"/>
        </w:tabs>
        <w:bidi w:val="0"/>
        <w:spacing w:before="0" w:after="0" w:line="401" w:lineRule="auto"/>
        <w:ind w:left="0" w:right="0" w:firstLine="440"/>
        <w:jc w:val="both"/>
      </w:pPr>
      <w:bookmarkStart w:id="470" w:name="bookmark470"/>
      <w:bookmarkEnd w:id="470"/>
      <w:r>
        <w:rPr>
          <w:color w:val="000000"/>
          <w:spacing w:val="0"/>
          <w:w w:val="100"/>
          <w:position w:val="0"/>
        </w:rPr>
        <w:t>关于自学要求和自学方法的指导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本大纲的课程基本要求是依据专业考试计划和专业培养目标而 确定的。了解课程基本内容的掌握程度和课程考核知识点是高等教 育自学的主要内容。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本课程共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</w:rPr>
        <w:t>4</w:t>
      </w:r>
      <w:r>
        <w:rPr>
          <w:color w:val="000000"/>
          <w:spacing w:val="0"/>
          <w:w w:val="100"/>
          <w:position w:val="0"/>
        </w:rPr>
        <w:t>学分，不包括试验内容的部分。在自学要求中，对 各部分内容掌握程度的要求由低到高分为四个层次，其表达用语从 低到高依次是：了解、知道；理解、清楚；掌握、会用；熟练掌 握。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为有效地指导个人自学和社会助学，本大纲已经指明了课程的 重点和难点，在各章的基本要求中也指明了各章内容的重点和难 点。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00" w:line="307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在考生的学习过程中，本课程的自学应该是在阅读本课程教材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00" w:line="377" w:lineRule="auto"/>
        <w:ind w:left="0" w:right="220" w:firstLine="0"/>
        <w:jc w:val="right"/>
        <w:rPr>
          <w:sz w:val="17"/>
          <w:szCs w:val="17"/>
        </w:rPr>
        <w:sectPr>
          <w:footerReference r:id="rId21" w:type="default"/>
          <w:footerReference r:id="rId22" w:type="even"/>
          <w:footnotePr>
            <w:numFmt w:val="decimal"/>
          </w:footnotePr>
          <w:pgSz w:w="8400" w:h="11900"/>
          <w:pgMar w:top="984" w:right="1284" w:bottom="707" w:left="1044" w:header="556" w:footer="279" w:gutter="0"/>
          <w:pgNumType w:start="33"/>
          <w:cols w:space="720" w:num="1"/>
          <w:rtlGutter w:val="0"/>
          <w:docGrid w:linePitch="360" w:charSpace="0"/>
        </w:sect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423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80" w:line="308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的基础上，理解各章节的主要思路，并在大致掌握了主要知识点 后，多补充阅读有关实战的案例，在实战的模拟锻炼中做到对知识 点的充分理解和活学活用。</w:t>
      </w:r>
    </w:p>
    <w:p>
      <w:pPr>
        <w:pStyle w:val="5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val="left" w:pos="781"/>
        </w:tabs>
        <w:bidi w:val="0"/>
        <w:spacing w:before="0" w:after="0" w:line="403" w:lineRule="auto"/>
        <w:ind w:left="0" w:right="0" w:firstLine="440"/>
        <w:jc w:val="both"/>
      </w:pPr>
      <w:bookmarkStart w:id="471" w:name="bookmark471"/>
      <w:bookmarkEnd w:id="471"/>
      <w:r>
        <w:rPr>
          <w:color w:val="000000"/>
          <w:spacing w:val="0"/>
          <w:w w:val="100"/>
          <w:position w:val="0"/>
        </w:rPr>
        <w:t>对社会助学的要求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80" w:line="308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本课程的基本学时应该为四十课时。考生如果自学速度较缓 慢，可主动适当补充自学时间。考生在学习过程中，应注意知识的 点、面结合，避免岀现死记知识点，但是对广告运作的思路、策略 展开的步骤没能充分掌握的现象。在助学活动中，应为考生多补充 案例的阅读，以及提供一些接触案例的机会，使学生能够对知识体 系得到充分的理解。</w:t>
      </w:r>
    </w:p>
    <w:p>
      <w:pPr>
        <w:pStyle w:val="5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val="left" w:pos="781"/>
        </w:tabs>
        <w:bidi w:val="0"/>
        <w:spacing w:before="0" w:after="0" w:line="403" w:lineRule="auto"/>
        <w:ind w:left="0" w:right="0" w:firstLine="440"/>
        <w:jc w:val="both"/>
      </w:pPr>
      <w:bookmarkStart w:id="472" w:name="bookmark472"/>
      <w:bookmarkEnd w:id="472"/>
      <w:r>
        <w:rPr>
          <w:color w:val="000000"/>
          <w:spacing w:val="0"/>
          <w:w w:val="100"/>
          <w:position w:val="0"/>
        </w:rPr>
        <w:t>对考核内容和考核目标的说明</w:t>
      </w:r>
    </w:p>
    <w:p>
      <w:pPr>
        <w:pStyle w:val="5"/>
        <w:keepNext w:val="0"/>
        <w:keepLines w:val="0"/>
        <w:widowControl w:val="0"/>
        <w:numPr>
          <w:ilvl w:val="0"/>
          <w:numId w:val="58"/>
        </w:numPr>
        <w:shd w:val="clear" w:color="auto" w:fill="auto"/>
        <w:tabs>
          <w:tab w:val="left" w:pos="826"/>
        </w:tabs>
        <w:bidi w:val="0"/>
        <w:spacing w:before="0" w:after="0" w:line="308" w:lineRule="exact"/>
        <w:ind w:left="0" w:right="0" w:firstLine="440"/>
        <w:jc w:val="both"/>
      </w:pPr>
      <w:bookmarkStart w:id="473" w:name="bookmark473"/>
      <w:bookmarkEnd w:id="473"/>
      <w:r>
        <w:rPr>
          <w:color w:val="000000"/>
          <w:spacing w:val="0"/>
          <w:w w:val="100"/>
          <w:position w:val="0"/>
        </w:rPr>
        <w:t>本课程要求考生学习和掌握的知识点内容都作为考核的内 容。课程中各章的内容均由若干知识点组成，在自学考试中成为考 核知识点。因此，课程自学考试大纲中所规定的考试内容是以分解 考核知识点的方式给出的。由于各知识点在课程中的地位、作用以 及知识自身的特点不同，自学考试将对各知识点分别按照四个认知 (或叫能力)层次确定其考核要求。</w:t>
      </w:r>
    </w:p>
    <w:p>
      <w:pPr>
        <w:pStyle w:val="5"/>
        <w:keepNext w:val="0"/>
        <w:keepLines w:val="0"/>
        <w:widowControl w:val="0"/>
        <w:numPr>
          <w:ilvl w:val="0"/>
          <w:numId w:val="58"/>
        </w:numPr>
        <w:shd w:val="clear" w:color="auto" w:fill="auto"/>
        <w:tabs>
          <w:tab w:val="left" w:pos="826"/>
        </w:tabs>
        <w:bidi w:val="0"/>
        <w:spacing w:before="0" w:after="0" w:line="308" w:lineRule="exact"/>
        <w:ind w:left="0" w:right="0" w:firstLine="440"/>
        <w:jc w:val="both"/>
      </w:pPr>
      <w:bookmarkStart w:id="474" w:name="bookmark474"/>
      <w:bookmarkEnd w:id="474"/>
      <w:r>
        <w:rPr>
          <w:color w:val="000000"/>
          <w:spacing w:val="0"/>
          <w:w w:val="100"/>
          <w:position w:val="0"/>
        </w:rPr>
        <w:t>四个能力层次从低到高依次是：识记；领会；简单应用； 综合应用。识记是指对此类知识点拥有一定的记忆，并能够正确理 解此类知识点；领会即对知识点的内容和作用能够做到正确领会； 简单应用是指对于单个知识点能够做到比较简单的应用；综合应用 即对复杂或复合的知识点能够做到使用上的融会贯通。</w:t>
      </w:r>
    </w:p>
    <w:p>
      <w:pPr>
        <w:pStyle w:val="5"/>
        <w:keepNext w:val="0"/>
        <w:keepLines w:val="0"/>
        <w:widowControl w:val="0"/>
        <w:numPr>
          <w:ilvl w:val="0"/>
          <w:numId w:val="58"/>
        </w:numPr>
        <w:shd w:val="clear" w:color="auto" w:fill="auto"/>
        <w:tabs>
          <w:tab w:val="left" w:pos="826"/>
        </w:tabs>
        <w:bidi w:val="0"/>
        <w:spacing w:before="0" w:after="80" w:line="308" w:lineRule="exact"/>
        <w:ind w:left="0" w:right="0" w:firstLine="440"/>
        <w:jc w:val="both"/>
      </w:pPr>
      <w:bookmarkStart w:id="475" w:name="bookmark475"/>
      <w:bookmarkEnd w:id="475"/>
      <w:r>
        <w:rPr>
          <w:color w:val="000000"/>
          <w:spacing w:val="0"/>
          <w:w w:val="100"/>
          <w:position w:val="0"/>
        </w:rPr>
        <w:t>在考试之日起六个月前，由全国人民代表大会和国务院颁 布或修订的法律、法规都将纳入相应课程的考试范围。凡大纲、教 材内容与现行法律、法规不符的，应以现行法律、法规为准。</w:t>
      </w:r>
    </w:p>
    <w:p>
      <w:pPr>
        <w:pStyle w:val="5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val="left" w:pos="781"/>
        </w:tabs>
        <w:bidi w:val="0"/>
        <w:spacing w:before="0" w:after="0" w:line="403" w:lineRule="auto"/>
        <w:ind w:left="0" w:right="0" w:firstLine="440"/>
        <w:jc w:val="both"/>
      </w:pPr>
      <w:bookmarkStart w:id="476" w:name="bookmark476"/>
      <w:bookmarkEnd w:id="476"/>
      <w:r>
        <w:rPr>
          <w:color w:val="000000"/>
          <w:spacing w:val="0"/>
          <w:w w:val="100"/>
          <w:position w:val="0"/>
        </w:rPr>
        <w:t>关于考试命题的若干要求</w:t>
      </w:r>
    </w:p>
    <w:p>
      <w:pPr>
        <w:pStyle w:val="5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val="left" w:pos="822"/>
        </w:tabs>
        <w:bidi w:val="0"/>
        <w:spacing w:before="0" w:after="0" w:line="308" w:lineRule="exact"/>
        <w:ind w:left="0" w:right="0" w:firstLine="440"/>
        <w:jc w:val="both"/>
      </w:pPr>
      <w:bookmarkStart w:id="477" w:name="bookmark477"/>
      <w:bookmarkEnd w:id="477"/>
      <w:r>
        <w:rPr>
          <w:color w:val="000000"/>
          <w:spacing w:val="0"/>
          <w:w w:val="100"/>
          <w:position w:val="0"/>
        </w:rPr>
        <w:t>本课程的考试采用闭卷形式，考试时间为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</w:rPr>
        <w:t>150</w:t>
      </w:r>
      <w:r>
        <w:rPr>
          <w:color w:val="000000"/>
          <w:spacing w:val="0"/>
          <w:w w:val="100"/>
          <w:position w:val="0"/>
        </w:rPr>
        <w:t>分钟。参加 本课程考试，请携带、使用钢笔或圆珠笔，铅笔答题无效。</w:t>
      </w:r>
    </w:p>
    <w:p>
      <w:pPr>
        <w:pStyle w:val="5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val="left" w:pos="812"/>
        </w:tabs>
        <w:bidi w:val="0"/>
        <w:spacing w:before="0" w:after="80" w:line="308" w:lineRule="exact"/>
        <w:ind w:left="0" w:right="0" w:firstLine="440"/>
        <w:jc w:val="both"/>
      </w:pPr>
      <w:bookmarkStart w:id="478" w:name="bookmark478"/>
      <w:bookmarkEnd w:id="478"/>
      <w:r>
        <w:rPr>
          <w:color w:val="000000"/>
          <w:spacing w:val="0"/>
          <w:w w:val="100"/>
          <w:position w:val="0"/>
        </w:rPr>
        <w:t>本大纲各章所规定的基本要求、知识点及知识点下的知识 细目，都属于考核的内容。考试命题覆盖到章，并适当考虑课程重 点、章节重点，加大重点内容的覆盖度。</w:t>
      </w:r>
    </w:p>
    <w:p>
      <w:pPr>
        <w:pStyle w:val="5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val="left" w:pos="836"/>
        </w:tabs>
        <w:bidi w:val="0"/>
        <w:spacing w:before="0" w:after="0" w:line="306" w:lineRule="exact"/>
        <w:ind w:left="0" w:right="0" w:firstLine="440"/>
        <w:jc w:val="both"/>
      </w:pPr>
      <w:bookmarkStart w:id="479" w:name="bookmark479"/>
      <w:bookmarkEnd w:id="479"/>
      <w:r>
        <w:rPr>
          <w:color w:val="000000"/>
          <w:spacing w:val="0"/>
          <w:w w:val="100"/>
          <w:position w:val="0"/>
        </w:rPr>
        <w:t>命题不会有超出大纲中考核知识点范围的题目，考核目标 不会高于大纲中所规定的相应的最高能力层次要求。命题着重考核 自学者对基本概念、基本知识和基本理论是否了解或掌握，对基本 方法是否会用或熟练。不会出现与基本要求不符的偏题或怪题。</w:t>
      </w:r>
    </w:p>
    <w:p>
      <w:pPr>
        <w:pStyle w:val="5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val="left" w:pos="831"/>
        </w:tabs>
        <w:bidi w:val="0"/>
        <w:spacing w:before="0" w:after="0" w:line="306" w:lineRule="exact"/>
        <w:ind w:left="0" w:right="0" w:firstLine="440"/>
        <w:jc w:val="both"/>
      </w:pPr>
      <w:bookmarkStart w:id="480" w:name="bookmark480"/>
      <w:bookmarkEnd w:id="480"/>
      <w:r>
        <w:rPr>
          <w:color w:val="000000"/>
          <w:spacing w:val="0"/>
          <w:w w:val="100"/>
          <w:position w:val="0"/>
        </w:rPr>
        <w:t>本课程在试卷中对不同能力层次要求的分数比例大致为: 识记占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</w:rPr>
        <w:t>20%,</w:t>
      </w:r>
      <w:r>
        <w:rPr>
          <w:color w:val="000000"/>
          <w:spacing w:val="0"/>
          <w:w w:val="100"/>
          <w:position w:val="0"/>
        </w:rPr>
        <w:t>领会占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</w:rPr>
        <w:t>30%,</w:t>
      </w:r>
      <w:r>
        <w:rPr>
          <w:color w:val="000000"/>
          <w:spacing w:val="0"/>
          <w:w w:val="100"/>
          <w:position w:val="0"/>
        </w:rPr>
        <w:t>简单应用占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</w:rPr>
        <w:t>30%,</w:t>
      </w:r>
      <w:r>
        <w:rPr>
          <w:color w:val="000000"/>
          <w:spacing w:val="0"/>
          <w:w w:val="100"/>
          <w:position w:val="0"/>
        </w:rPr>
        <w:t>综合应用占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</w:rPr>
        <w:t>20%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val="left" w:pos="831"/>
        </w:tabs>
        <w:bidi w:val="0"/>
        <w:spacing w:before="0" w:after="0" w:line="306" w:lineRule="exact"/>
        <w:ind w:left="0" w:right="0" w:firstLine="440"/>
        <w:jc w:val="both"/>
      </w:pPr>
      <w:bookmarkStart w:id="481" w:name="bookmark481"/>
      <w:bookmarkEnd w:id="481"/>
      <w:r>
        <w:rPr>
          <w:color w:val="000000"/>
          <w:spacing w:val="0"/>
          <w:w w:val="100"/>
          <w:position w:val="0"/>
        </w:rPr>
        <w:t>考试会安排合理的难易程度，试题的难度可分为：易、较 易、较难和难四个等级。每份试卷中不同难度试题的分数比例一般 为：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</w:rPr>
        <w:t xml:space="preserve">2 </w:t>
      </w:r>
      <w:r>
        <w:rPr>
          <w:color w:val="000000"/>
          <w:spacing w:val="0"/>
          <w:w w:val="100"/>
          <w:position w:val="0"/>
        </w:rPr>
        <w:t xml:space="preserve">：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</w:rPr>
        <w:t xml:space="preserve">3 </w:t>
      </w:r>
      <w:r>
        <w:rPr>
          <w:color w:val="000000"/>
          <w:spacing w:val="0"/>
          <w:w w:val="100"/>
          <w:position w:val="0"/>
        </w:rPr>
        <w:t xml:space="preserve">：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</w:rPr>
        <w:t xml:space="preserve">3 </w:t>
      </w:r>
      <w:r>
        <w:rPr>
          <w:color w:val="000000"/>
          <w:spacing w:val="0"/>
          <w:w w:val="100"/>
          <w:position w:val="0"/>
        </w:rPr>
        <w:t xml:space="preserve">：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</w:rPr>
        <w:t>2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val="left" w:pos="831"/>
        </w:tabs>
        <w:bidi w:val="0"/>
        <w:spacing w:before="0" w:after="0" w:line="306" w:lineRule="exact"/>
        <w:ind w:left="0" w:right="0" w:firstLine="440"/>
        <w:jc w:val="both"/>
        <w:rPr>
          <w:sz w:val="22"/>
          <w:szCs w:val="22"/>
        </w:rPr>
      </w:pPr>
      <w:bookmarkStart w:id="482" w:name="bookmark482"/>
      <w:bookmarkEnd w:id="482"/>
      <w:r>
        <w:rPr>
          <w:color w:val="000000"/>
          <w:spacing w:val="0"/>
          <w:w w:val="100"/>
          <w:position w:val="0"/>
        </w:rPr>
        <w:t>课程考试命题的主要题型一般有：单项选择题、多项选择 题、名词解释题、简答题、论述题、应用分析等题型。</w:t>
      </w:r>
      <w:bookmarkStart w:id="483" w:name="bookmark483"/>
      <w:bookmarkStart w:id="484" w:name="bookmark484"/>
      <w:bookmarkStart w:id="485" w:name="bookmark485"/>
    </w:p>
    <w:p>
      <w:pPr>
        <w:pStyle w:val="5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831"/>
        </w:tabs>
        <w:bidi w:val="0"/>
        <w:spacing w:before="0" w:after="0" w:line="306" w:lineRule="exact"/>
        <w:ind w:right="0" w:rightChars="0"/>
        <w:jc w:val="both"/>
        <w:rPr>
          <w:color w:val="000000"/>
          <w:spacing w:val="0"/>
          <w:w w:val="100"/>
          <w:position w:val="0"/>
        </w:rPr>
      </w:pPr>
    </w:p>
    <w:p>
      <w:pPr>
        <w:pStyle w:val="5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831"/>
        </w:tabs>
        <w:bidi w:val="0"/>
        <w:spacing w:before="0" w:after="0" w:line="306" w:lineRule="exact"/>
        <w:ind w:right="0" w:rightChars="0"/>
        <w:jc w:val="both"/>
        <w:rPr>
          <w:color w:val="000000"/>
          <w:spacing w:val="0"/>
          <w:w w:val="100"/>
          <w:position w:val="0"/>
        </w:rPr>
      </w:pPr>
    </w:p>
    <w:p>
      <w:pPr>
        <w:pStyle w:val="5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831"/>
        </w:tabs>
        <w:bidi w:val="0"/>
        <w:spacing w:before="0" w:after="0" w:line="306" w:lineRule="exact"/>
        <w:ind w:right="0" w:rightChars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附录：试题类型举例</w:t>
      </w:r>
      <w:bookmarkEnd w:id="483"/>
      <w:bookmarkEnd w:id="484"/>
      <w:bookmarkEnd w:id="485"/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92"/>
        </w:tabs>
        <w:bidi w:val="0"/>
        <w:spacing w:before="0" w:after="340" w:line="317" w:lineRule="exact"/>
        <w:ind w:left="0" w:right="0" w:firstLine="520"/>
        <w:jc w:val="both"/>
      </w:pPr>
      <w:bookmarkStart w:id="486" w:name="bookmark486"/>
      <w:r>
        <w:rPr>
          <w:color w:val="000000"/>
          <w:spacing w:val="0"/>
          <w:w w:val="100"/>
          <w:position w:val="0"/>
        </w:rPr>
        <w:t>一</w:t>
      </w:r>
      <w:bookmarkEnd w:id="48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单项选择题（每小题列出的四个备选项中只有一个是 符合题目要求的，请将正确选项前的字母填在题后的括号内）</w:t>
      </w:r>
    </w:p>
    <w:p>
      <w:pPr>
        <w:pStyle w:val="5"/>
        <w:keepNext w:val="0"/>
        <w:keepLines w:val="0"/>
        <w:widowControl w:val="0"/>
        <w:numPr>
          <w:ilvl w:val="0"/>
          <w:numId w:val="60"/>
        </w:numPr>
        <w:shd w:val="clear" w:color="auto" w:fill="auto"/>
        <w:tabs>
          <w:tab w:val="left" w:pos="705"/>
          <w:tab w:val="left" w:pos="5324"/>
          <w:tab w:val="left" w:pos="5839"/>
        </w:tabs>
        <w:bidi w:val="0"/>
        <w:spacing w:before="0" w:after="0" w:line="307" w:lineRule="exact"/>
        <w:ind w:left="0" w:right="0" w:firstLine="380"/>
        <w:jc w:val="both"/>
        <w:rPr>
          <w:sz w:val="16"/>
          <w:szCs w:val="16"/>
        </w:rPr>
      </w:pPr>
      <w:bookmarkStart w:id="487" w:name="bookmark487"/>
      <w:bookmarkEnd w:id="487"/>
      <w:r>
        <w:rPr>
          <w:color w:val="000000"/>
          <w:spacing w:val="0"/>
          <w:w w:val="100"/>
          <w:position w:val="0"/>
          <w:sz w:val="19"/>
          <w:szCs w:val="19"/>
        </w:rPr>
        <w:t>牙膏、洗衣粉这些产品属于</w:t>
      </w:r>
      <w:r>
        <w:rPr>
          <w:color w:val="000000"/>
          <w:spacing w:val="0"/>
          <w:w w:val="100"/>
          <w:position w:val="0"/>
          <w:sz w:val="19"/>
          <w:szCs w:val="19"/>
        </w:rPr>
        <w:tab/>
      </w:r>
      <w:r>
        <w:rPr>
          <w:color w:val="000000"/>
          <w:spacing w:val="0"/>
          <w:w w:val="100"/>
          <w:position w:val="0"/>
          <w:sz w:val="16"/>
          <w:szCs w:val="16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</w:rPr>
        <w:tab/>
      </w:r>
      <w:r>
        <w:rPr>
          <w:color w:val="000000"/>
          <w:spacing w:val="0"/>
          <w:w w:val="100"/>
          <w:position w:val="0"/>
          <w:sz w:val="16"/>
          <w:szCs w:val="16"/>
        </w:rPr>
        <w:t>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0" w:right="0" w:firstLine="64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</w:rPr>
        <w:t xml:space="preserve">选购品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</w:rPr>
        <w:t xml:space="preserve">日用品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C.</w:t>
      </w:r>
      <w:r>
        <w:rPr>
          <w:color w:val="000000"/>
          <w:spacing w:val="0"/>
          <w:w w:val="100"/>
          <w:position w:val="0"/>
        </w:rPr>
        <w:t xml:space="preserve">冲动品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D.</w:t>
      </w:r>
      <w:r>
        <w:rPr>
          <w:color w:val="000000"/>
          <w:spacing w:val="0"/>
          <w:w w:val="100"/>
          <w:position w:val="0"/>
        </w:rPr>
        <w:t>特殊品</w:t>
      </w:r>
    </w:p>
    <w:p>
      <w:pPr>
        <w:pStyle w:val="5"/>
        <w:keepNext w:val="0"/>
        <w:keepLines w:val="0"/>
        <w:widowControl w:val="0"/>
        <w:numPr>
          <w:ilvl w:val="0"/>
          <w:numId w:val="60"/>
        </w:numPr>
        <w:shd w:val="clear" w:color="auto" w:fill="auto"/>
        <w:tabs>
          <w:tab w:val="left" w:pos="710"/>
        </w:tabs>
        <w:bidi w:val="0"/>
        <w:spacing w:before="0" w:after="0" w:line="307" w:lineRule="exact"/>
        <w:ind w:left="0" w:right="0" w:firstLine="380"/>
        <w:jc w:val="both"/>
      </w:pPr>
      <w:bookmarkStart w:id="488" w:name="bookmark488"/>
      <w:bookmarkEnd w:id="488"/>
      <w:r>
        <w:rPr>
          <w:color w:val="000000"/>
          <w:spacing w:val="0"/>
          <w:w w:val="100"/>
          <w:position w:val="0"/>
        </w:rPr>
        <w:t>对一定数量的有代表性的样本，进行封闭式的、结构性的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324"/>
          <w:tab w:val="left" w:pos="5839"/>
        </w:tabs>
        <w:bidi w:val="0"/>
        <w:spacing w:before="0" w:after="0" w:line="274" w:lineRule="exact"/>
        <w:ind w:left="640" w:right="0" w:firstLine="40"/>
        <w:jc w:val="both"/>
      </w:pPr>
      <w:r>
        <w:rPr>
          <w:color w:val="000000"/>
          <w:spacing w:val="0"/>
          <w:w w:val="100"/>
          <w:position w:val="0"/>
        </w:rPr>
        <w:t>问卷访问，然后对调査的数据进行计算机的录入、整理和 分析，并撰写报告的方法，属于：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3271"/>
        </w:tabs>
        <w:bidi w:val="0"/>
        <w:spacing w:before="0" w:after="120" w:line="307" w:lineRule="exact"/>
        <w:ind w:left="640" w:right="0" w:firstLine="4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</w:rPr>
        <w:t>定量调查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</w:rPr>
        <w:t>定性调查</w:t>
      </w:r>
    </w:p>
    <w:p>
      <w:pPr>
        <w:pStyle w:val="5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val="left" w:pos="998"/>
          <w:tab w:val="left" w:pos="3271"/>
        </w:tabs>
        <w:bidi w:val="0"/>
        <w:spacing w:before="0" w:after="60" w:line="401" w:lineRule="auto"/>
        <w:ind w:left="0" w:right="0" w:firstLine="640"/>
        <w:jc w:val="both"/>
      </w:pPr>
      <w:bookmarkStart w:id="489" w:name="bookmark489"/>
      <w:bookmarkEnd w:id="489"/>
      <w:r>
        <w:rPr>
          <w:color w:val="000000"/>
          <w:spacing w:val="0"/>
          <w:w w:val="100"/>
          <w:position w:val="0"/>
        </w:rPr>
        <w:t>一手资料调查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D.</w:t>
      </w:r>
      <w:r>
        <w:rPr>
          <w:color w:val="000000"/>
          <w:spacing w:val="0"/>
          <w:w w:val="100"/>
          <w:position w:val="0"/>
        </w:rPr>
        <w:t>二手资料调查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92"/>
        </w:tabs>
        <w:bidi w:val="0"/>
        <w:spacing w:before="0" w:after="120" w:line="307" w:lineRule="exact"/>
        <w:ind w:left="0" w:right="0" w:firstLine="520"/>
        <w:jc w:val="both"/>
      </w:pPr>
      <w:bookmarkStart w:id="490" w:name="bookmark490"/>
      <w:r>
        <w:rPr>
          <w:color w:val="000000"/>
          <w:spacing w:val="0"/>
          <w:w w:val="100"/>
          <w:position w:val="0"/>
        </w:rPr>
        <w:t>二</w:t>
      </w:r>
      <w:bookmarkEnd w:id="49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多项选择题（每小题列出的五个备选项中有二至五个 是符合题目要求的，请将正确选项前的字母填在题后的括号内，多 选、少选、错选均无分）</w:t>
      </w:r>
    </w:p>
    <w:p>
      <w:pPr>
        <w:pStyle w:val="5"/>
        <w:keepNext w:val="0"/>
        <w:keepLines w:val="0"/>
        <w:widowControl w:val="0"/>
        <w:numPr>
          <w:ilvl w:val="0"/>
          <w:numId w:val="62"/>
        </w:numPr>
        <w:shd w:val="clear" w:color="auto" w:fill="auto"/>
        <w:tabs>
          <w:tab w:val="left" w:pos="700"/>
          <w:tab w:val="left" w:pos="5324"/>
          <w:tab w:val="left" w:pos="5839"/>
        </w:tabs>
        <w:bidi w:val="0"/>
        <w:spacing w:before="0" w:after="0" w:line="307" w:lineRule="exact"/>
        <w:ind w:left="0" w:right="0" w:firstLine="380"/>
        <w:jc w:val="both"/>
      </w:pPr>
      <w:bookmarkStart w:id="491" w:name="bookmark491"/>
      <w:bookmarkEnd w:id="491"/>
      <w:r>
        <w:rPr>
          <w:color w:val="000000"/>
          <w:spacing w:val="0"/>
          <w:w w:val="100"/>
          <w:position w:val="0"/>
        </w:rPr>
        <w:t>效果发生的过程中，包括以下的阶段：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2331"/>
        </w:tabs>
        <w:bidi w:val="0"/>
        <w:spacing w:before="0" w:after="120" w:line="307" w:lineRule="exact"/>
        <w:ind w:left="0" w:right="0" w:firstLine="64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</w:rPr>
        <w:t>注意阶段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</w:rPr>
        <w:t xml:space="preserve">回忆阶段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C.</w:t>
      </w:r>
      <w:r>
        <w:rPr>
          <w:color w:val="000000"/>
          <w:spacing w:val="0"/>
          <w:w w:val="100"/>
          <w:position w:val="0"/>
        </w:rPr>
        <w:t>到达阶段</w:t>
      </w:r>
    </w:p>
    <w:p>
      <w:pPr>
        <w:pStyle w:val="5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val="left" w:pos="1003"/>
        </w:tabs>
        <w:bidi w:val="0"/>
        <w:spacing w:before="0" w:after="0" w:line="401" w:lineRule="auto"/>
        <w:ind w:left="0" w:right="0" w:firstLine="640"/>
        <w:jc w:val="both"/>
      </w:pPr>
      <w:bookmarkStart w:id="492" w:name="bookmark492"/>
      <w:bookmarkEnd w:id="492"/>
      <w:r>
        <w:rPr>
          <w:color w:val="000000"/>
          <w:spacing w:val="0"/>
          <w:w w:val="100"/>
          <w:position w:val="0"/>
        </w:rPr>
        <w:t xml:space="preserve">态度改变阶段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E.</w:t>
      </w:r>
      <w:r>
        <w:rPr>
          <w:color w:val="000000"/>
          <w:spacing w:val="0"/>
          <w:w w:val="100"/>
          <w:position w:val="0"/>
        </w:rPr>
        <w:t>行动阶段</w:t>
      </w:r>
    </w:p>
    <w:p>
      <w:pPr>
        <w:pStyle w:val="5"/>
        <w:keepNext w:val="0"/>
        <w:keepLines w:val="0"/>
        <w:widowControl w:val="0"/>
        <w:numPr>
          <w:ilvl w:val="0"/>
          <w:numId w:val="62"/>
        </w:numPr>
        <w:shd w:val="clear" w:color="auto" w:fill="auto"/>
        <w:tabs>
          <w:tab w:val="left" w:pos="710"/>
        </w:tabs>
        <w:bidi w:val="0"/>
        <w:spacing w:before="0" w:after="120" w:line="307" w:lineRule="exact"/>
        <w:ind w:left="0" w:right="0" w:firstLine="380"/>
        <w:jc w:val="both"/>
      </w:pPr>
      <w:bookmarkStart w:id="493" w:name="bookmark493"/>
      <w:bookmarkEnd w:id="493"/>
      <w:r>
        <w:rPr>
          <w:color w:val="000000"/>
          <w:spacing w:val="0"/>
          <w:w w:val="100"/>
          <w:position w:val="0"/>
        </w:rPr>
        <w:t>下列哪些要素不属于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“竞争</w:t>
      </w:r>
      <w:r>
        <w:rPr>
          <w:color w:val="000000"/>
          <w:spacing w:val="0"/>
          <w:w w:val="100"/>
          <w:position w:val="0"/>
        </w:rPr>
        <w:t>的五力模型”中的力量关系：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（ ）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2331"/>
        </w:tabs>
        <w:bidi w:val="0"/>
        <w:spacing w:before="0" w:after="0" w:line="307" w:lineRule="exact"/>
        <w:ind w:left="0" w:right="0" w:firstLine="64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</w:rPr>
        <w:t>咨询机构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</w:rPr>
        <w:t xml:space="preserve">政府与行业机构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C.</w:t>
      </w:r>
      <w:r>
        <w:rPr>
          <w:color w:val="000000"/>
          <w:spacing w:val="0"/>
          <w:w w:val="100"/>
          <w:position w:val="0"/>
        </w:rPr>
        <w:t>购买者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2331"/>
        </w:tabs>
        <w:bidi w:val="0"/>
        <w:spacing w:before="0" w:line="307" w:lineRule="exact"/>
        <w:ind w:left="0" w:right="0" w:firstLine="64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D.</w:t>
      </w:r>
      <w:r>
        <w:rPr>
          <w:color w:val="000000"/>
          <w:spacing w:val="0"/>
          <w:w w:val="100"/>
          <w:position w:val="0"/>
        </w:rPr>
        <w:t>供应商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E.</w:t>
      </w:r>
      <w:r>
        <w:rPr>
          <w:color w:val="000000"/>
          <w:spacing w:val="0"/>
          <w:w w:val="100"/>
          <w:position w:val="0"/>
        </w:rPr>
        <w:t>竞争者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31"/>
        </w:tabs>
        <w:bidi w:val="0"/>
        <w:spacing w:before="0" w:after="400" w:line="307" w:lineRule="exact"/>
        <w:ind w:left="0" w:right="0" w:firstLine="380"/>
        <w:jc w:val="both"/>
      </w:pPr>
      <w:bookmarkStart w:id="494" w:name="bookmark494"/>
      <w:r>
        <w:rPr>
          <w:color w:val="000000"/>
          <w:spacing w:val="0"/>
          <w:w w:val="100"/>
          <w:position w:val="0"/>
        </w:rPr>
        <w:t>三</w:t>
      </w:r>
      <w:bookmarkEnd w:id="49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名词解释题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401" w:lineRule="auto"/>
        <w:ind w:left="0" w:right="0" w:firstLine="38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1-</w:t>
      </w:r>
      <w:r>
        <w:rPr>
          <w:color w:val="000000"/>
          <w:spacing w:val="0"/>
          <w:w w:val="100"/>
          <w:position w:val="0"/>
        </w:rPr>
        <w:t>定位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380"/>
        <w:jc w:val="both"/>
        <w:rPr>
          <w:rFonts w:ascii="宋体" w:hAnsi="宋体" w:eastAsia="宋体" w:cs="宋体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 xml:space="preserve">2. DAGMAR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理论</w:t>
      </w:r>
      <w:bookmarkStart w:id="495" w:name="bookmark495"/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380"/>
        <w:jc w:val="both"/>
        <w:rPr>
          <w:rFonts w:ascii="宋体" w:hAnsi="宋体" w:eastAsia="宋体" w:cs="宋体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</w:pP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四</w:t>
      </w:r>
      <w:bookmarkEnd w:id="49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简答题</w:t>
      </w:r>
    </w:p>
    <w:p>
      <w:pPr>
        <w:pStyle w:val="5"/>
        <w:keepNext w:val="0"/>
        <w:keepLines w:val="0"/>
        <w:widowControl w:val="0"/>
        <w:numPr>
          <w:ilvl w:val="0"/>
          <w:numId w:val="64"/>
        </w:numPr>
        <w:shd w:val="clear" w:color="auto" w:fill="auto"/>
        <w:tabs>
          <w:tab w:val="left" w:pos="580"/>
        </w:tabs>
        <w:bidi w:val="0"/>
        <w:spacing w:before="0" w:after="0" w:line="310" w:lineRule="exact"/>
        <w:ind w:left="0" w:right="0" w:firstLine="260"/>
        <w:jc w:val="left"/>
      </w:pPr>
      <w:bookmarkStart w:id="496" w:name="bookmark496"/>
      <w:bookmarkEnd w:id="496"/>
      <w:r>
        <w:rPr>
          <w:color w:val="000000"/>
          <w:spacing w:val="0"/>
          <w:w w:val="100"/>
          <w:position w:val="0"/>
        </w:rPr>
        <w:t>请说明影响广告预算制定的主要因素。</w:t>
      </w:r>
    </w:p>
    <w:p>
      <w:pPr>
        <w:pStyle w:val="5"/>
        <w:keepNext w:val="0"/>
        <w:keepLines w:val="0"/>
        <w:widowControl w:val="0"/>
        <w:numPr>
          <w:ilvl w:val="0"/>
          <w:numId w:val="64"/>
        </w:numPr>
        <w:shd w:val="clear" w:color="auto" w:fill="auto"/>
        <w:tabs>
          <w:tab w:val="left" w:pos="590"/>
        </w:tabs>
        <w:bidi w:val="0"/>
        <w:spacing w:before="0" w:line="310" w:lineRule="exact"/>
        <w:ind w:left="0" w:right="0" w:firstLine="260"/>
        <w:jc w:val="both"/>
      </w:pPr>
      <w:bookmarkStart w:id="497" w:name="bookmark497"/>
      <w:bookmarkEnd w:id="497"/>
      <w:r>
        <w:rPr>
          <w:color w:val="000000"/>
          <w:spacing w:val="0"/>
          <w:w w:val="100"/>
          <w:position w:val="0"/>
        </w:rPr>
        <w:t>什么是家庭生命周期理论？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838"/>
        </w:tabs>
        <w:bidi w:val="0"/>
        <w:spacing w:before="0" w:line="310" w:lineRule="exact"/>
        <w:ind w:left="0" w:right="0" w:firstLine="340"/>
        <w:jc w:val="left"/>
      </w:pPr>
      <w:bookmarkStart w:id="498" w:name="bookmark498"/>
      <w:r>
        <w:rPr>
          <w:color w:val="000000"/>
          <w:spacing w:val="0"/>
          <w:w w:val="100"/>
          <w:position w:val="0"/>
        </w:rPr>
        <w:t>五</w:t>
      </w:r>
      <w:bookmarkEnd w:id="49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论述题</w:t>
      </w:r>
    </w:p>
    <w:p>
      <w:pPr>
        <w:pStyle w:val="5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val="left" w:pos="580"/>
        </w:tabs>
        <w:bidi w:val="0"/>
        <w:spacing w:before="0" w:after="0" w:line="310" w:lineRule="exact"/>
        <w:ind w:left="0" w:right="0" w:firstLine="260"/>
        <w:jc w:val="both"/>
      </w:pPr>
      <w:bookmarkStart w:id="499" w:name="bookmark499"/>
      <w:bookmarkEnd w:id="499"/>
      <w:r>
        <w:rPr>
          <w:color w:val="000000"/>
          <w:spacing w:val="0"/>
          <w:w w:val="100"/>
          <w:position w:val="0"/>
        </w:rPr>
        <w:t>简单谈谈你对广告效果问题的理解。</w:t>
      </w:r>
    </w:p>
    <w:p>
      <w:pPr>
        <w:pStyle w:val="5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val="left" w:pos="590"/>
        </w:tabs>
        <w:bidi w:val="0"/>
        <w:spacing w:before="0" w:line="310" w:lineRule="exact"/>
        <w:ind w:left="0" w:right="0" w:firstLine="260"/>
        <w:jc w:val="both"/>
      </w:pPr>
      <w:bookmarkStart w:id="500" w:name="bookmark500"/>
      <w:bookmarkEnd w:id="500"/>
      <w:r>
        <w:rPr>
          <w:color w:val="000000"/>
          <w:spacing w:val="0"/>
          <w:w w:val="100"/>
          <w:position w:val="0"/>
        </w:rPr>
        <w:t>如何进行市场细分，请说明其主要思路和步骤。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838"/>
        </w:tabs>
        <w:bidi w:val="0"/>
        <w:spacing w:before="0" w:line="310" w:lineRule="exact"/>
        <w:ind w:left="0" w:right="0" w:firstLine="340"/>
        <w:jc w:val="left"/>
      </w:pPr>
      <w:bookmarkStart w:id="501" w:name="bookmark501"/>
      <w:r>
        <w:rPr>
          <w:color w:val="000000"/>
          <w:spacing w:val="0"/>
          <w:w w:val="100"/>
          <w:position w:val="0"/>
        </w:rPr>
        <w:t>六</w:t>
      </w:r>
      <w:bookmarkEnd w:id="501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应用分析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0" w:lineRule="exact"/>
        <w:ind w:left="520" w:right="0" w:hanging="24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1.</w:t>
      </w:r>
      <w:r>
        <w:rPr>
          <w:color w:val="000000"/>
          <w:spacing w:val="0"/>
          <w:w w:val="100"/>
          <w:position w:val="0"/>
        </w:rPr>
        <w:t>描述当地液态乳制品市场的产品差别化状况，及其所对应 的市场细分的人群特征。（要求：理论和实践相结合）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10" w:lineRule="exact"/>
        <w:ind w:left="520" w:right="0" w:hanging="240"/>
        <w:jc w:val="left"/>
        <w:sectPr>
          <w:footerReference r:id="rId23" w:type="default"/>
          <w:footerReference r:id="rId24" w:type="even"/>
          <w:footnotePr>
            <w:numFmt w:val="decimal"/>
          </w:footnotePr>
          <w:pgSz w:w="8400" w:h="11900"/>
          <w:pgMar w:top="923" w:right="1200" w:bottom="2098" w:left="1162" w:header="495" w:footer="3" w:gutter="0"/>
          <w:pgNumType w:start="37"/>
          <w:cols w:space="720" w:num="1"/>
          <w:rtlGutter w:val="0"/>
          <w:docGrid w:linePitch="360" w:charSpace="0"/>
        </w:sect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2-</w:t>
      </w:r>
      <w:r>
        <w:rPr>
          <w:color w:val="000000"/>
          <w:spacing w:val="0"/>
          <w:w w:val="100"/>
          <w:position w:val="0"/>
        </w:rPr>
        <w:t>请介绍你所欣赏的一个定位策略，并向大家说明你欣赏它 的原因。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98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《广告运作策略自学考试大纲》是根据全国高等教育自学考试 公共关系专业（独立本科段）考试计划的要求，由新闻专业委员会 组织编写的。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98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《广告运作策略自学考试大纲》由黄升民教授、段晶晶副教授 编写。中国人民大学倪宁教授对本大纲进行了审定。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920" w:line="298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《广告运作策略自学考试大纲》的编审人员付出了辛勤劳动， 特此表示感谢。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20" w:line="298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全国高等教育自学考试指导委员会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新闻专业委员会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60" w:line="389" w:lineRule="auto"/>
        <w:ind w:left="3940" w:right="0" w:firstLine="0"/>
        <w:jc w:val="both"/>
        <w:rPr>
          <w:sz w:val="19"/>
          <w:szCs w:val="19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2005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1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月</w:t>
      </w:r>
    </w:p>
    <w:sectPr>
      <w:footerReference r:id="rId25" w:type="default"/>
      <w:footerReference r:id="rId26" w:type="even"/>
      <w:footnotePr>
        <w:numFmt w:val="decimal"/>
      </w:footnotePr>
      <w:pgSz w:w="8400" w:h="11900"/>
      <w:pgMar w:top="3087" w:right="1207" w:bottom="3087" w:left="1193" w:header="2659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854710</wp:posOffset>
              </wp:positionH>
              <wp:positionV relativeFrom="page">
                <wp:posOffset>6720840</wp:posOffset>
              </wp:positionV>
              <wp:extent cx="152400" cy="698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394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67.3pt;margin-top:529.2pt;height:5.5pt;width:1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/agcBtcAAAAN&#10;AQAADwAAAAAAAAABACAAAAAiAAAAZHJzL2Rvd25yZXYueG1sUEsBAhQAFAAAAAgAh07iQMkUT5Cr&#10;AQAAbgMAAA4AAAAAAAAAAQAgAAAAJ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394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803910</wp:posOffset>
              </wp:positionH>
              <wp:positionV relativeFrom="page">
                <wp:posOffset>6899275</wp:posOffset>
              </wp:positionV>
              <wp:extent cx="155575" cy="7620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63.3pt;margin-top:543.25pt;height:6pt;width:12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VuyuotcAAAAN&#10;AQAADwAAAAAAAAABACAAAAAiAAAAZHJzL2Rvd25yZXYueG1sUEsBAhQAFAAAAAgAh07iQF3OB8+r&#10;AQAAcAMAAA4AAAAAAAAAAQAgAAAAJ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4246880</wp:posOffset>
              </wp:positionH>
              <wp:positionV relativeFrom="page">
                <wp:posOffset>6788150</wp:posOffset>
              </wp:positionV>
              <wp:extent cx="149225" cy="7302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334.4pt;margin-top:534.5pt;height:5.75pt;width:1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Am7g7dcAAAAN&#10;AQAADwAAAAAAAAABACAAAAAiAAAAZHJzL2Rvd25yZXYueG1sUEsBAhQAFAAAAAgAh07iQNXsZamr&#10;AQAAcAMAAA4AAAAAAAAAAQAgAAAAJ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770255</wp:posOffset>
              </wp:positionH>
              <wp:positionV relativeFrom="page">
                <wp:posOffset>6788150</wp:posOffset>
              </wp:positionV>
              <wp:extent cx="152400" cy="7620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60.65pt;margin-top:534.5pt;height:6pt;width:1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vEEsHVAAAADQEA&#10;AA8AAAAAAAAAAQAgAAAAIgAAAGRycy9kb3ducmV2LnhtbFBLAQIUABQAAAAIAIdO4kB+sfCrqwEA&#10;AHADAAAOAAAAAAAAAAEAIAAAACQ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4221480</wp:posOffset>
              </wp:positionH>
              <wp:positionV relativeFrom="page">
                <wp:posOffset>6781800</wp:posOffset>
              </wp:positionV>
              <wp:extent cx="152400" cy="7302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left:332.4pt;margin-top:534pt;height:5.75pt;width:1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5CUKPXAAAA&#10;DQEAAA8AAAAAAAAAAQAgAAAAIgAAAGRycy9kb3ducmV2LnhtbFBLAQIUABQAAAAIAIdO4kC1hJfl&#10;rAEAAHA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4221480</wp:posOffset>
              </wp:positionH>
              <wp:positionV relativeFrom="page">
                <wp:posOffset>6781800</wp:posOffset>
              </wp:positionV>
              <wp:extent cx="152400" cy="7302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26" o:spt="202" type="#_x0000_t202" style="position:absolute;left:0pt;margin-left:332.4pt;margin-top:534pt;height:5.75pt;width:1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5CUKPXAAAA&#10;DQEAAA8AAAAAAAAAAQAgAAAAIgAAAGRycy9kb3ducmV2LnhtbFBLAQIUABQAAAAIAIdO4kDPpo7x&#10;rAEAAHA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4231005</wp:posOffset>
              </wp:positionH>
              <wp:positionV relativeFrom="page">
                <wp:posOffset>6746240</wp:posOffset>
              </wp:positionV>
              <wp:extent cx="149225" cy="7302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9" o:spid="_x0000_s1026" o:spt="202" type="#_x0000_t202" style="position:absolute;left:0pt;margin-left:333.15pt;margin-top:531.2pt;height:5.75pt;width:1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PoXhC2AAA&#10;AA0BAAAPAAAAAAAAAAEAIAAAACIAAABkcnMvZG93bnJldi54bWxQSwECFAAUAAAACACHTuJAPWUB&#10;+awBAABw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798830</wp:posOffset>
              </wp:positionH>
              <wp:positionV relativeFrom="page">
                <wp:posOffset>6778625</wp:posOffset>
              </wp:positionV>
              <wp:extent cx="152400" cy="7620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1" o:spid="_x0000_s1026" o:spt="202" type="#_x0000_t202" style="position:absolute;left:0pt;margin-left:62.9pt;margin-top:533.75pt;height:6pt;width:1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racMf9cAAAAN&#10;AQAADwAAAAAAAAABACAAAAAiAAAAZHJzL2Rvd25yZXYueG1sUEsBAhQAFAAAAAgAh07iQITTi+er&#10;AQAAcAMAAA4AAAAAAAAAAQAgAAAAJ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4160520</wp:posOffset>
              </wp:positionH>
              <wp:positionV relativeFrom="page">
                <wp:posOffset>6743065</wp:posOffset>
              </wp:positionV>
              <wp:extent cx="152400" cy="7620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427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3" o:spid="_x0000_s1026" o:spt="202" type="#_x0000_t202" style="position:absolute;left:0pt;margin-left:327.6pt;margin-top:530.95pt;height:6pt;width:1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Rb6+fYAAAA&#10;DQEAAA8AAAAAAAAAAQAgAAAAIgAAAGRycy9kb3ducmV2LnhtbFBLAQIUABQAAAAIAIdO4kA/NMyh&#10;qwEAAHA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427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854710</wp:posOffset>
              </wp:positionH>
              <wp:positionV relativeFrom="page">
                <wp:posOffset>6720840</wp:posOffset>
              </wp:positionV>
              <wp:extent cx="152400" cy="698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394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67.3pt;margin-top:529.2pt;height:5.5pt;width:1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P2oHAbXAAAA&#10;DQEAAA8AAAAAAAAAAQAgAAAAIgAAAGRycy9kb3ducmV2LnhtbFBLAQIUABQAAAAIAIdO4kCbhqWi&#10;rAEAAG4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394</w:t>
                    </w:r>
                  </w:p>
                </w:txbxContent>
              </v:textbox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4160520</wp:posOffset>
              </wp:positionH>
              <wp:positionV relativeFrom="page">
                <wp:posOffset>6743065</wp:posOffset>
              </wp:positionV>
              <wp:extent cx="152400" cy="7620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427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5" o:spid="_x0000_s1026" o:spt="202" type="#_x0000_t202" style="position:absolute;left:0pt;margin-left:327.6pt;margin-top:530.95pt;height:6pt;width:1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Rb6+fYAAAA&#10;DQEAAA8AAAAAAAAAAQAgAAAAIgAAAGRycy9kb3ducmV2LnhtbFBLAQIUABQAAAAIAIdO4kCxUued&#10;qwEAAHA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427</w:t>
                    </w:r>
                  </w:p>
                </w:txbxContent>
              </v:textbox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824230</wp:posOffset>
              </wp:positionH>
              <wp:positionV relativeFrom="page">
                <wp:posOffset>6720840</wp:posOffset>
              </wp:positionV>
              <wp:extent cx="155575" cy="7302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428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7" o:spid="_x0000_s1026" o:spt="202" type="#_x0000_t202" style="position:absolute;left:0pt;margin-left:64.9pt;margin-top:529.2pt;height:5.75pt;width:12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PaMjdgA&#10;AAANAQAADwAAAAAAAAABACAAAAAiAAAAZHJzL2Rvd25yZXYueG1sUEsBAhQAFAAAAAgAh07iQL82&#10;njO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428</w:t>
                    </w:r>
                  </w:p>
                </w:txbxContent>
              </v:textbox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824230</wp:posOffset>
              </wp:positionH>
              <wp:positionV relativeFrom="page">
                <wp:posOffset>6720840</wp:posOffset>
              </wp:positionV>
              <wp:extent cx="155575" cy="73025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428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9" o:spid="_x0000_s1026" o:spt="202" type="#_x0000_t202" style="position:absolute;left:0pt;margin-left:64.9pt;margin-top:529.2pt;height:5.75pt;width:12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PaMjdgA&#10;AAANAQAADwAAAAAAAAABACAAAAAiAAAAZHJzL2Rvd25yZXYueG1sUEsBAhQAFAAAAAgAh07iQNnZ&#10;0V+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428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4256405</wp:posOffset>
              </wp:positionH>
              <wp:positionV relativeFrom="page">
                <wp:posOffset>6774815</wp:posOffset>
              </wp:positionV>
              <wp:extent cx="149225" cy="762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335.15pt;margin-top:533.45pt;height:6pt;width:1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0L1Wv1wAAAA0B&#10;AAAPAAAAAAAAAAEAIAAAACIAAABkcnMvZG93bnJldi54bWxQSwECFAAUAAAACACHTuJAeZN8bKoB&#10;AABuAwAADgAAAAAAAAABACAAAAAm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6777990</wp:posOffset>
              </wp:positionV>
              <wp:extent cx="152400" cy="730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62.4pt;margin-top:533.7pt;height:5.75pt;width:1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1vRLE1gAAAA0B&#10;AAAPAAAAAAAAAAEAIAAAACIAAABkcnMvZG93bnJldi54bWxQSwECFAAUAAAACACHTuJA+n4aSKsB&#10;AABuAwAADgAAAAAAAAABACAAAAAl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4236085</wp:posOffset>
              </wp:positionH>
              <wp:positionV relativeFrom="page">
                <wp:posOffset>6759575</wp:posOffset>
              </wp:positionV>
              <wp:extent cx="152400" cy="7620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333.55pt;margin-top:532.25pt;height:6pt;width:1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fv4V31wAAAA0B&#10;AAAPAAAAAAAAAAEAIAAAACIAAABkcnMvZG93bnJldi54bWxQSwECFAAUAAAACACHTuJAAdLDpqoB&#10;AABuAwAADgAAAAAAAAABACAAAAAm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776605</wp:posOffset>
              </wp:positionH>
              <wp:positionV relativeFrom="page">
                <wp:posOffset>6762750</wp:posOffset>
              </wp:positionV>
              <wp:extent cx="158750" cy="7302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61.15pt;margin-top:532.5pt;height:5.75pt;width:12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auH5jVAAAADQEA&#10;AA8AAAAAAAAAAQAgAAAAIgAAAGRycy9kb3ducmV2LnhtbFBLAQIUABQAAAAIAIdO4kCZ3AvoqwEA&#10;AHADAAAOAAAAAAAAAAEAIAAAACQ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4240530</wp:posOffset>
              </wp:positionH>
              <wp:positionV relativeFrom="page">
                <wp:posOffset>6756400</wp:posOffset>
              </wp:positionV>
              <wp:extent cx="152400" cy="7302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333.9pt;margin-top:532pt;height:5.75pt;width:1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x2KAyNcAAAAN&#10;AQAADwAAAAAAAAABACAAAAAiAAAAZHJzL2Rvd25yZXYueG1sUEsBAhQAFAAAAAgAh07iQLsjGjGr&#10;AQAAcAMAAA4AAAAAAAAAAQAgAAAAJ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781050</wp:posOffset>
              </wp:positionH>
              <wp:positionV relativeFrom="page">
                <wp:posOffset>6750050</wp:posOffset>
              </wp:positionV>
              <wp:extent cx="155575" cy="7620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61.5pt;margin-top:531.5pt;height:6pt;width:12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fm5At1QAAAA0BAAAP&#10;AAAAAAAAAAEAIAAAACIAAABkcnMvZG93bnJldi54bWxQSwECFAAUAAAACACHTuJAQQNRt6kBAABw&#10;AwAADgAAAAAAAAABACAAAAAk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4231005</wp:posOffset>
              </wp:positionH>
              <wp:positionV relativeFrom="page">
                <wp:posOffset>6746240</wp:posOffset>
              </wp:positionV>
              <wp:extent cx="149225" cy="7302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333.15pt;margin-top:531.2pt;height:5.75pt;width:1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PoXhC2AAA&#10;AA0BAAAPAAAAAAAAAAEAIAAAACIAAABkcnMvZG93bnJldi54bWxQSwECFAAUAAAACACHTuJA20vo&#10;fawBAABw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A4B87"/>
    <w:multiLevelType w:val="singleLevel"/>
    <w:tmpl w:val="813A4B87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1">
    <w:nsid w:val="845B5372"/>
    <w:multiLevelType w:val="singleLevel"/>
    <w:tmpl w:val="845B5372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2">
    <w:nsid w:val="8461FADE"/>
    <w:multiLevelType w:val="singleLevel"/>
    <w:tmpl w:val="8461FAD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3">
    <w:nsid w:val="8CAEB125"/>
    <w:multiLevelType w:val="singleLevel"/>
    <w:tmpl w:val="8CAEB125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4">
    <w:nsid w:val="91995D4F"/>
    <w:multiLevelType w:val="singleLevel"/>
    <w:tmpl w:val="91995D4F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5">
    <w:nsid w:val="9239341B"/>
    <w:multiLevelType w:val="singleLevel"/>
    <w:tmpl w:val="9239341B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6">
    <w:nsid w:val="9288B902"/>
    <w:multiLevelType w:val="singleLevel"/>
    <w:tmpl w:val="9288B902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7">
    <w:nsid w:val="9C8AC8EF"/>
    <w:multiLevelType w:val="singleLevel"/>
    <w:tmpl w:val="9C8AC8EF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8">
    <w:nsid w:val="B0F1ACD9"/>
    <w:multiLevelType w:val="singleLevel"/>
    <w:tmpl w:val="B0F1ACD9"/>
    <w:lvl w:ilvl="0" w:tentative="0">
      <w:start w:val="13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9">
    <w:nsid w:val="B53F3350"/>
    <w:multiLevelType w:val="singleLevel"/>
    <w:tmpl w:val="B53F3350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10">
    <w:nsid w:val="B5E306ED"/>
    <w:multiLevelType w:val="singleLevel"/>
    <w:tmpl w:val="B5E306ED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11">
    <w:nsid w:val="B8CEF35B"/>
    <w:multiLevelType w:val="singleLevel"/>
    <w:tmpl w:val="B8CEF35B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12">
    <w:nsid w:val="BB64CFA9"/>
    <w:multiLevelType w:val="singleLevel"/>
    <w:tmpl w:val="BB64CFA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13">
    <w:nsid w:val="BE923771"/>
    <w:multiLevelType w:val="singleLevel"/>
    <w:tmpl w:val="BE923771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14">
    <w:nsid w:val="BF205925"/>
    <w:multiLevelType w:val="singleLevel"/>
    <w:tmpl w:val="BF205925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15">
    <w:nsid w:val="C0915F4F"/>
    <w:multiLevelType w:val="singleLevel"/>
    <w:tmpl w:val="C0915F4F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16">
    <w:nsid w:val="C8879AEF"/>
    <w:multiLevelType w:val="singleLevel"/>
    <w:tmpl w:val="C8879AEF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17">
    <w:nsid w:val="CF092B84"/>
    <w:multiLevelType w:val="singleLevel"/>
    <w:tmpl w:val="CF092B84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18">
    <w:nsid w:val="D7D140E4"/>
    <w:multiLevelType w:val="singleLevel"/>
    <w:tmpl w:val="D7D140E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19">
    <w:nsid w:val="D7F9FE59"/>
    <w:multiLevelType w:val="singleLevel"/>
    <w:tmpl w:val="D7F9FE5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20">
    <w:nsid w:val="DCBA6B53"/>
    <w:multiLevelType w:val="singleLevel"/>
    <w:tmpl w:val="DCBA6B53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21">
    <w:nsid w:val="E093A4B0"/>
    <w:multiLevelType w:val="singleLevel"/>
    <w:tmpl w:val="E093A4B0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22">
    <w:nsid w:val="F0E89278"/>
    <w:multiLevelType w:val="singleLevel"/>
    <w:tmpl w:val="F0E89278"/>
    <w:lvl w:ilvl="0" w:tentative="0">
      <w:start w:val="1"/>
      <w:numFmt w:val="decimal"/>
      <w:lvlText w:val="(%1)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zh-TW" w:eastAsia="zh-TW" w:bidi="zh-TW"/>
      </w:rPr>
    </w:lvl>
  </w:abstractNum>
  <w:abstractNum w:abstractNumId="23">
    <w:nsid w:val="F4B5D9F5"/>
    <w:multiLevelType w:val="singleLevel"/>
    <w:tmpl w:val="F4B5D9F5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24">
    <w:nsid w:val="F7735DC9"/>
    <w:multiLevelType w:val="singleLevel"/>
    <w:tmpl w:val="F7735DC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25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26">
    <w:nsid w:val="0248C179"/>
    <w:multiLevelType w:val="singleLevel"/>
    <w:tmpl w:val="0248C17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27">
    <w:nsid w:val="03A63A41"/>
    <w:multiLevelType w:val="singleLevel"/>
    <w:tmpl w:val="03A63A41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28">
    <w:nsid w:val="03D62ECE"/>
    <w:multiLevelType w:val="singleLevel"/>
    <w:tmpl w:val="03D62EC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29">
    <w:nsid w:val="0709FD3E"/>
    <w:multiLevelType w:val="singleLevel"/>
    <w:tmpl w:val="0709FD3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30">
    <w:nsid w:val="0CEF100B"/>
    <w:multiLevelType w:val="singleLevel"/>
    <w:tmpl w:val="0CEF100B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31">
    <w:nsid w:val="0E640482"/>
    <w:multiLevelType w:val="singleLevel"/>
    <w:tmpl w:val="0E640482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32">
    <w:nsid w:val="0F9F9CCA"/>
    <w:multiLevelType w:val="singleLevel"/>
    <w:tmpl w:val="0F9F9CCA"/>
    <w:lvl w:ilvl="0" w:tentative="0">
      <w:start w:val="1"/>
      <w:numFmt w:val="decimal"/>
      <w:lvlText w:val="%1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33">
    <w:nsid w:val="1ACDE60F"/>
    <w:multiLevelType w:val="singleLevel"/>
    <w:tmpl w:val="1ACDE60F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34">
    <w:nsid w:val="1C257C7B"/>
    <w:multiLevelType w:val="singleLevel"/>
    <w:tmpl w:val="1C257C7B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35">
    <w:nsid w:val="23E97754"/>
    <w:multiLevelType w:val="singleLevel"/>
    <w:tmpl w:val="23E97754"/>
    <w:lvl w:ilvl="0" w:tentative="0">
      <w:start w:val="1"/>
      <w:numFmt w:val="decimal"/>
      <w:lvlText w:val="(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zh-TW" w:eastAsia="zh-TW" w:bidi="zh-TW"/>
      </w:rPr>
    </w:lvl>
  </w:abstractNum>
  <w:abstractNum w:abstractNumId="36">
    <w:nsid w:val="243FCF68"/>
    <w:multiLevelType w:val="singleLevel"/>
    <w:tmpl w:val="243FCF68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37">
    <w:nsid w:val="2470EC97"/>
    <w:multiLevelType w:val="singleLevel"/>
    <w:tmpl w:val="2470EC97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38">
    <w:nsid w:val="25B654F3"/>
    <w:multiLevelType w:val="singleLevel"/>
    <w:tmpl w:val="25B654F3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39">
    <w:nsid w:val="2A8F537B"/>
    <w:multiLevelType w:val="singleLevel"/>
    <w:tmpl w:val="2A8F537B"/>
    <w:lvl w:ilvl="0" w:tentative="0">
      <w:start w:val="1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40">
    <w:nsid w:val="30FC5B15"/>
    <w:multiLevelType w:val="singleLevel"/>
    <w:tmpl w:val="30FC5B15"/>
    <w:lvl w:ilvl="0" w:tentative="0">
      <w:start w:val="15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41">
    <w:nsid w:val="322D85CA"/>
    <w:multiLevelType w:val="singleLevel"/>
    <w:tmpl w:val="322D85CA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42">
    <w:nsid w:val="32A7AF2D"/>
    <w:multiLevelType w:val="singleLevel"/>
    <w:tmpl w:val="32A7AF2D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43">
    <w:nsid w:val="35E83B33"/>
    <w:multiLevelType w:val="singleLevel"/>
    <w:tmpl w:val="35E83B33"/>
    <w:lvl w:ilvl="0" w:tentative="0">
      <w:start w:val="4"/>
      <w:numFmt w:val="upp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44">
    <w:nsid w:val="39A0D9AC"/>
    <w:multiLevelType w:val="singleLevel"/>
    <w:tmpl w:val="39A0D9AC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zh-TW" w:eastAsia="zh-TW" w:bidi="zh-TW"/>
      </w:rPr>
    </w:lvl>
  </w:abstractNum>
  <w:abstractNum w:abstractNumId="45">
    <w:nsid w:val="40B249F9"/>
    <w:multiLevelType w:val="singleLevel"/>
    <w:tmpl w:val="40B249F9"/>
    <w:lvl w:ilvl="0" w:tentative="0">
      <w:start w:val="100"/>
      <w:numFmt w:val="upperRoman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46">
    <w:nsid w:val="46A08BB8"/>
    <w:multiLevelType w:val="singleLevel"/>
    <w:tmpl w:val="46A08BB8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47">
    <w:nsid w:val="4C1BAE26"/>
    <w:multiLevelType w:val="singleLevel"/>
    <w:tmpl w:val="4C1BAE26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48">
    <w:nsid w:val="4C3D7A74"/>
    <w:multiLevelType w:val="singleLevel"/>
    <w:tmpl w:val="4C3D7A7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49">
    <w:nsid w:val="4D4DC07F"/>
    <w:multiLevelType w:val="singleLevel"/>
    <w:tmpl w:val="4D4DC07F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50">
    <w:nsid w:val="4D94DA66"/>
    <w:multiLevelType w:val="singleLevel"/>
    <w:tmpl w:val="4D94DA66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51">
    <w:nsid w:val="58765686"/>
    <w:multiLevelType w:val="singleLevel"/>
    <w:tmpl w:val="58765686"/>
    <w:lvl w:ilvl="0" w:tentative="0">
      <w:start w:val="1"/>
      <w:numFmt w:val="decimal"/>
      <w:lvlText w:val="%1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52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53">
    <w:nsid w:val="5A241D34"/>
    <w:multiLevelType w:val="singleLevel"/>
    <w:tmpl w:val="5A241D3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54">
    <w:nsid w:val="5E29AB5A"/>
    <w:multiLevelType w:val="singleLevel"/>
    <w:tmpl w:val="5E29AB5A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55">
    <w:nsid w:val="5FFFB1A7"/>
    <w:multiLevelType w:val="singleLevel"/>
    <w:tmpl w:val="5FFFB1A7"/>
    <w:lvl w:ilvl="0" w:tentative="0">
      <w:start w:val="24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56">
    <w:nsid w:val="60382F6E"/>
    <w:multiLevelType w:val="singleLevel"/>
    <w:tmpl w:val="60382F6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57">
    <w:nsid w:val="629F7852"/>
    <w:multiLevelType w:val="singleLevel"/>
    <w:tmpl w:val="629F7852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58">
    <w:nsid w:val="65CD0074"/>
    <w:multiLevelType w:val="singleLevel"/>
    <w:tmpl w:val="65CD007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59">
    <w:nsid w:val="72183CF9"/>
    <w:multiLevelType w:val="singleLevel"/>
    <w:tmpl w:val="72183CF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60">
    <w:nsid w:val="74C28B35"/>
    <w:multiLevelType w:val="singleLevel"/>
    <w:tmpl w:val="74C28B35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61">
    <w:nsid w:val="77ECEA79"/>
    <w:multiLevelType w:val="singleLevel"/>
    <w:tmpl w:val="77ECEA7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62">
    <w:nsid w:val="79AA4FA4"/>
    <w:multiLevelType w:val="singleLevel"/>
    <w:tmpl w:val="79AA4FA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63">
    <w:nsid w:val="7C246926"/>
    <w:multiLevelType w:val="singleLevel"/>
    <w:tmpl w:val="7C246926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64">
    <w:nsid w:val="7DEC2089"/>
    <w:multiLevelType w:val="singleLevel"/>
    <w:tmpl w:val="7DEC208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zh-TW" w:eastAsia="zh-TW" w:bidi="zh-TW"/>
      </w:rPr>
    </w:lvl>
  </w:abstractNum>
  <w:num w:numId="1">
    <w:abstractNumId w:val="25"/>
  </w:num>
  <w:num w:numId="2">
    <w:abstractNumId w:val="17"/>
  </w:num>
  <w:num w:numId="3">
    <w:abstractNumId w:val="52"/>
  </w:num>
  <w:num w:numId="4">
    <w:abstractNumId w:val="14"/>
  </w:num>
  <w:num w:numId="5">
    <w:abstractNumId w:val="10"/>
  </w:num>
  <w:num w:numId="6">
    <w:abstractNumId w:val="28"/>
  </w:num>
  <w:num w:numId="7">
    <w:abstractNumId w:val="38"/>
  </w:num>
  <w:num w:numId="8">
    <w:abstractNumId w:val="59"/>
  </w:num>
  <w:num w:numId="9">
    <w:abstractNumId w:val="26"/>
  </w:num>
  <w:num w:numId="10">
    <w:abstractNumId w:val="5"/>
  </w:num>
  <w:num w:numId="11">
    <w:abstractNumId w:val="39"/>
  </w:num>
  <w:num w:numId="12">
    <w:abstractNumId w:val="53"/>
  </w:num>
  <w:num w:numId="13">
    <w:abstractNumId w:val="16"/>
  </w:num>
  <w:num w:numId="14">
    <w:abstractNumId w:val="49"/>
  </w:num>
  <w:num w:numId="15">
    <w:abstractNumId w:val="23"/>
  </w:num>
  <w:num w:numId="16">
    <w:abstractNumId w:val="37"/>
  </w:num>
  <w:num w:numId="17">
    <w:abstractNumId w:val="20"/>
  </w:num>
  <w:num w:numId="18">
    <w:abstractNumId w:val="19"/>
  </w:num>
  <w:num w:numId="19">
    <w:abstractNumId w:val="7"/>
  </w:num>
  <w:num w:numId="20">
    <w:abstractNumId w:val="47"/>
  </w:num>
  <w:num w:numId="21">
    <w:abstractNumId w:val="56"/>
  </w:num>
  <w:num w:numId="22">
    <w:abstractNumId w:val="31"/>
  </w:num>
  <w:num w:numId="23">
    <w:abstractNumId w:val="46"/>
  </w:num>
  <w:num w:numId="24">
    <w:abstractNumId w:val="8"/>
  </w:num>
  <w:num w:numId="25">
    <w:abstractNumId w:val="63"/>
  </w:num>
  <w:num w:numId="26">
    <w:abstractNumId w:val="61"/>
  </w:num>
  <w:num w:numId="27">
    <w:abstractNumId w:val="13"/>
  </w:num>
  <w:num w:numId="28">
    <w:abstractNumId w:val="57"/>
  </w:num>
  <w:num w:numId="29">
    <w:abstractNumId w:val="6"/>
  </w:num>
  <w:num w:numId="30">
    <w:abstractNumId w:val="44"/>
  </w:num>
  <w:num w:numId="31">
    <w:abstractNumId w:val="2"/>
  </w:num>
  <w:num w:numId="32">
    <w:abstractNumId w:val="51"/>
  </w:num>
  <w:num w:numId="33">
    <w:abstractNumId w:val="64"/>
  </w:num>
  <w:num w:numId="34">
    <w:abstractNumId w:val="0"/>
  </w:num>
  <w:num w:numId="35">
    <w:abstractNumId w:val="36"/>
  </w:num>
  <w:num w:numId="36">
    <w:abstractNumId w:val="50"/>
  </w:num>
  <w:num w:numId="37">
    <w:abstractNumId w:val="24"/>
  </w:num>
  <w:num w:numId="38">
    <w:abstractNumId w:val="21"/>
  </w:num>
  <w:num w:numId="39">
    <w:abstractNumId w:val="40"/>
  </w:num>
  <w:num w:numId="40">
    <w:abstractNumId w:val="62"/>
  </w:num>
  <w:num w:numId="41">
    <w:abstractNumId w:val="12"/>
  </w:num>
  <w:num w:numId="42">
    <w:abstractNumId w:val="4"/>
  </w:num>
  <w:num w:numId="43">
    <w:abstractNumId w:val="11"/>
  </w:num>
  <w:num w:numId="44">
    <w:abstractNumId w:val="54"/>
  </w:num>
  <w:num w:numId="45">
    <w:abstractNumId w:val="1"/>
  </w:num>
  <w:num w:numId="46">
    <w:abstractNumId w:val="33"/>
  </w:num>
  <w:num w:numId="47">
    <w:abstractNumId w:val="3"/>
  </w:num>
  <w:num w:numId="48">
    <w:abstractNumId w:val="55"/>
  </w:num>
  <w:num w:numId="49">
    <w:abstractNumId w:val="60"/>
  </w:num>
  <w:num w:numId="50">
    <w:abstractNumId w:val="48"/>
  </w:num>
  <w:num w:numId="51">
    <w:abstractNumId w:val="41"/>
  </w:num>
  <w:num w:numId="52">
    <w:abstractNumId w:val="58"/>
  </w:num>
  <w:num w:numId="53">
    <w:abstractNumId w:val="29"/>
  </w:num>
  <w:num w:numId="54">
    <w:abstractNumId w:val="30"/>
  </w:num>
  <w:num w:numId="55">
    <w:abstractNumId w:val="18"/>
  </w:num>
  <w:num w:numId="56">
    <w:abstractNumId w:val="42"/>
  </w:num>
  <w:num w:numId="57">
    <w:abstractNumId w:val="34"/>
  </w:num>
  <w:num w:numId="58">
    <w:abstractNumId w:val="22"/>
  </w:num>
  <w:num w:numId="59">
    <w:abstractNumId w:val="35"/>
  </w:num>
  <w:num w:numId="60">
    <w:abstractNumId w:val="9"/>
  </w:num>
  <w:num w:numId="61">
    <w:abstractNumId w:val="45"/>
  </w:num>
  <w:num w:numId="62">
    <w:abstractNumId w:val="32"/>
  </w:num>
  <w:num w:numId="63">
    <w:abstractNumId w:val="43"/>
  </w:num>
  <w:num w:numId="64">
    <w:abstractNumId w:val="27"/>
  </w:num>
  <w:num w:numId="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NjUxYjM1MGJmZWM0YzM3NThkZjU2OTEwM2E2NGQ2ZGIifQ=="/>
  </w:docVars>
  <w:rsids>
    <w:rsidRoot w:val="00000000"/>
    <w:rsid w:val="01FD3B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uiPriority w:val="0"/>
    <w:pPr>
      <w:widowControl w:val="0"/>
      <w:shd w:val="clear" w:color="auto" w:fill="auto"/>
      <w:spacing w:after="300" w:line="341" w:lineRule="auto"/>
      <w:ind w:firstLine="40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6">
    <w:name w:val="Heading #1|1_"/>
    <w:basedOn w:val="3"/>
    <w:link w:val="7"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uiPriority w:val="0"/>
    <w:pPr>
      <w:widowControl w:val="0"/>
      <w:shd w:val="clear" w:color="auto" w:fill="auto"/>
      <w:spacing w:after="1240"/>
      <w:jc w:val="center"/>
      <w:outlineLvl w:val="0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8">
    <w:name w:val="Body text|3_"/>
    <w:basedOn w:val="3"/>
    <w:link w:val="9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9">
    <w:name w:val="Body text|3"/>
    <w:basedOn w:val="1"/>
    <w:link w:val="8"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0">
    <w:name w:val="Heading #2|1_"/>
    <w:basedOn w:val="3"/>
    <w:link w:val="11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link w:val="10"/>
    <w:uiPriority w:val="0"/>
    <w:pPr>
      <w:widowControl w:val="0"/>
      <w:shd w:val="clear" w:color="auto" w:fill="auto"/>
      <w:spacing w:after="820"/>
      <w:jc w:val="center"/>
      <w:outlineLvl w:val="1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2">
    <w:name w:val="Body text|2_"/>
    <w:basedOn w:val="3"/>
    <w:link w:val="13"/>
    <w:uiPriority w:val="0"/>
    <w:rPr>
      <w:sz w:val="16"/>
      <w:szCs w:val="16"/>
      <w:u w:val="none"/>
      <w:shd w:val="clear" w:color="auto" w:fill="auto"/>
    </w:rPr>
  </w:style>
  <w:style w:type="paragraph" w:customStyle="1" w:styleId="13">
    <w:name w:val="Body text|2"/>
    <w:basedOn w:val="1"/>
    <w:link w:val="12"/>
    <w:uiPriority w:val="0"/>
    <w:pPr>
      <w:widowControl w:val="0"/>
      <w:shd w:val="clear" w:color="auto" w:fill="auto"/>
      <w:spacing w:after="300" w:line="408" w:lineRule="auto"/>
      <w:ind w:right="200"/>
      <w:jc w:val="right"/>
    </w:pPr>
    <w:rPr>
      <w:sz w:val="16"/>
      <w:szCs w:val="16"/>
      <w:u w:val="none"/>
      <w:shd w:val="clear" w:color="auto" w:fill="auto"/>
    </w:rPr>
  </w:style>
  <w:style w:type="character" w:customStyle="1" w:styleId="14">
    <w:name w:val="Header or footer|2_"/>
    <w:basedOn w:val="3"/>
    <w:link w:val="15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Header or footer|2"/>
    <w:basedOn w:val="1"/>
    <w:link w:val="14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6">
    <w:name w:val="Header or footer|1_"/>
    <w:basedOn w:val="3"/>
    <w:link w:val="17"/>
    <w:uiPriority w:val="0"/>
    <w:rPr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17">
    <w:name w:val="Header or footer|1"/>
    <w:basedOn w:val="1"/>
    <w:link w:val="16"/>
    <w:uiPriority w:val="0"/>
    <w:pPr>
      <w:widowControl w:val="0"/>
      <w:shd w:val="clear" w:color="auto" w:fill="auto"/>
    </w:pPr>
    <w:rPr>
      <w:sz w:val="16"/>
      <w:szCs w:val="16"/>
      <w:u w:val="none"/>
      <w:shd w:val="clear" w:color="auto" w:fill="auto"/>
      <w:lang w:val="zh-TW" w:eastAsia="zh-TW" w:bidi="zh-TW"/>
    </w:rPr>
  </w:style>
  <w:style w:type="character" w:customStyle="1" w:styleId="18">
    <w:name w:val="Body text|4_"/>
    <w:basedOn w:val="3"/>
    <w:link w:val="19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9">
    <w:name w:val="Body text|4"/>
    <w:basedOn w:val="1"/>
    <w:link w:val="18"/>
    <w:uiPriority w:val="0"/>
    <w:pPr>
      <w:widowControl w:val="0"/>
      <w:shd w:val="clear" w:color="auto" w:fill="auto"/>
      <w:spacing w:after="680"/>
      <w:jc w:val="center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0" Type="http://schemas.openxmlformats.org/officeDocument/2006/relationships/fontTable" Target="fontTable.xml"/><Relationship Id="rId3" Type="http://schemas.openxmlformats.org/officeDocument/2006/relationships/footnotes" Target="footnotes.xml"/><Relationship Id="rId29" Type="http://schemas.openxmlformats.org/officeDocument/2006/relationships/numbering" Target="numbering.xml"/><Relationship Id="rId28" Type="http://schemas.openxmlformats.org/officeDocument/2006/relationships/customXml" Target="../customXml/item1.xml"/><Relationship Id="rId27" Type="http://schemas.openxmlformats.org/officeDocument/2006/relationships/theme" Target="theme/theme1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2023-04-06T02:43:40Z</dcterms:created>
  <dc:creator>NINGMEI</dc:creator>
  <cp:lastModifiedBy>森炎焱</cp:lastModifiedBy>
  <dcterms:modified xsi:type="dcterms:W3CDTF">2023-04-06T02:58:12Z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B848913BE5DE4FBCAD202E73A5E14E17</vt:lpwstr>
  </property>
</Properties>
</file>