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书宋简体" w:eastAsia="方正书宋简体"/>
          <w:b/>
          <w:bCs/>
          <w:sz w:val="36"/>
          <w:szCs w:val="36"/>
        </w:rPr>
      </w:pPr>
      <w:r>
        <w:rPr>
          <w:rFonts w:hint="eastAsia" w:ascii="方正书宋简体" w:eastAsia="方正书宋简体"/>
          <w:b/>
          <w:bCs/>
          <w:sz w:val="36"/>
          <w:szCs w:val="36"/>
        </w:rPr>
        <w:t>201</w:t>
      </w:r>
      <w:r>
        <w:rPr>
          <w:rFonts w:hint="eastAsia" w:ascii="方正书宋简体" w:eastAsia="方正书宋简体"/>
          <w:b/>
          <w:bCs/>
          <w:sz w:val="36"/>
          <w:szCs w:val="36"/>
          <w:lang w:val="en-US" w:eastAsia="zh-CN"/>
        </w:rPr>
        <w:t>5</w:t>
      </w:r>
      <w:r>
        <w:rPr>
          <w:rFonts w:hint="eastAsia" w:ascii="方正书宋简体" w:eastAsia="方正书宋简体"/>
          <w:b/>
          <w:bCs/>
          <w:sz w:val="36"/>
          <w:szCs w:val="36"/>
        </w:rPr>
        <w:t>年版</w:t>
      </w:r>
    </w:p>
    <w:p>
      <w:pPr>
        <w:rPr>
          <w:rFonts w:hint="eastAsia" w:ascii="方正书宋简体" w:eastAsia="方正书宋简体"/>
          <w:b/>
          <w:bCs/>
          <w:szCs w:val="21"/>
        </w:rPr>
      </w:pPr>
      <w:bookmarkStart w:id="0" w:name="_GoBack"/>
      <w:r>
        <w:drawing>
          <wp:anchor distT="0" distB="0" distL="114300" distR="114300" simplePos="0" relativeHeight="251828224" behindDoc="0" locked="0" layoutInCell="1" allowOverlap="1">
            <wp:simplePos x="0" y="0"/>
            <wp:positionH relativeFrom="column">
              <wp:posOffset>70485</wp:posOffset>
            </wp:positionH>
            <wp:positionV relativeFrom="paragraph">
              <wp:posOffset>294640</wp:posOffset>
            </wp:positionV>
            <wp:extent cx="381000" cy="476250"/>
            <wp:effectExtent l="0" t="0" r="0" b="0"/>
            <wp:wrapSquare wrapText="bothSides"/>
            <wp:docPr id="6" name="图片 2" descr="32k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32khj"/>
                    <pic:cNvPicPr>
                      <a:picLocks noChangeAspect="1"/>
                    </pic:cNvPicPr>
                  </pic:nvPicPr>
                  <pic:blipFill>
                    <a:blip r:embed="rId17"/>
                    <a:stretch>
                      <a:fillRect/>
                    </a:stretch>
                  </pic:blipFill>
                  <pic:spPr>
                    <a:xfrm>
                      <a:off x="0" y="0"/>
                      <a:ext cx="381000" cy="476250"/>
                    </a:xfrm>
                    <a:prstGeom prst="rect">
                      <a:avLst/>
                    </a:prstGeom>
                    <a:noFill/>
                    <a:ln>
                      <a:noFill/>
                    </a:ln>
                  </pic:spPr>
                </pic:pic>
              </a:graphicData>
            </a:graphic>
          </wp:anchor>
        </w:drawing>
      </w:r>
      <w:bookmarkEnd w:id="0"/>
    </w:p>
    <w:p>
      <w:pPr>
        <w:ind w:left="-105" w:leftChars="-50" w:right="-105" w:rightChars="-50"/>
        <w:jc w:val="right"/>
        <w:rPr>
          <w:rFonts w:hint="eastAsia" w:ascii="方正隶书_GBK" w:eastAsia="方正隶书_GBK"/>
          <w:bCs/>
          <w:sz w:val="32"/>
          <w:szCs w:val="32"/>
        </w:rPr>
      </w:pPr>
      <w:r>
        <w:rPr>
          <w:rFonts w:hint="eastAsia" w:ascii="方正隶书_GBK" w:eastAsia="方正隶书_GBK"/>
          <w:bCs/>
          <w:sz w:val="32"/>
          <w:szCs w:val="32"/>
        </w:rPr>
        <w:t>西南科技大学高等教育自学考试</w:t>
      </w:r>
    </w:p>
    <w:p>
      <w:pPr>
        <w:spacing w:line="800" w:lineRule="exact"/>
        <w:jc w:val="center"/>
        <w:rPr>
          <w:rFonts w:hint="eastAsia" w:ascii="方正隶书_GBK" w:eastAsia="方正隶书_GBK"/>
          <w:sz w:val="96"/>
          <w:szCs w:val="96"/>
        </w:rPr>
      </w:pPr>
    </w:p>
    <w:p>
      <w:pPr>
        <w:spacing w:line="1000" w:lineRule="exact"/>
        <w:jc w:val="center"/>
        <w:rPr>
          <w:rFonts w:hint="eastAsia" w:ascii="方正隶书_GBK" w:eastAsia="方正隶书_GBK"/>
          <w:sz w:val="96"/>
          <w:szCs w:val="96"/>
        </w:rPr>
      </w:pPr>
      <w:r>
        <w:rPr>
          <w:rFonts w:hint="eastAsia" w:ascii="方正隶书_GBK" w:eastAsia="方正隶书_GBK"/>
          <w:sz w:val="96"/>
          <w:szCs w:val="96"/>
        </w:rPr>
        <w:t>监</w:t>
      </w:r>
    </w:p>
    <w:p>
      <w:pPr>
        <w:spacing w:line="1000" w:lineRule="exact"/>
        <w:jc w:val="center"/>
        <w:rPr>
          <w:rFonts w:hint="eastAsia" w:ascii="方正隶书_GBK" w:eastAsia="方正隶书_GBK"/>
          <w:sz w:val="96"/>
          <w:szCs w:val="96"/>
        </w:rPr>
      </w:pPr>
      <w:r>
        <w:rPr>
          <w:rFonts w:hint="eastAsia" w:ascii="方正隶书_GBK" w:eastAsia="方正隶书_GBK"/>
          <w:sz w:val="96"/>
          <w:szCs w:val="96"/>
        </w:rPr>
        <w:t>考</w:t>
      </w:r>
    </w:p>
    <w:p>
      <w:pPr>
        <w:spacing w:line="1000" w:lineRule="exact"/>
        <w:jc w:val="center"/>
        <w:rPr>
          <w:rFonts w:hint="eastAsia" w:ascii="方正隶书_GBK" w:eastAsia="方正隶书_GBK"/>
          <w:sz w:val="96"/>
          <w:szCs w:val="96"/>
        </w:rPr>
      </w:pPr>
      <w:r>
        <w:rPr>
          <w:rFonts w:hint="eastAsia" w:ascii="方正隶书_GBK" w:eastAsia="方正隶书_GBK"/>
          <w:sz w:val="96"/>
          <w:szCs w:val="96"/>
        </w:rPr>
        <w:t>员</w:t>
      </w:r>
    </w:p>
    <w:p>
      <w:pPr>
        <w:spacing w:line="1000" w:lineRule="exact"/>
        <w:jc w:val="center"/>
        <w:rPr>
          <w:rFonts w:hint="eastAsia" w:ascii="方正隶书_GBK" w:eastAsia="方正隶书_GBK"/>
          <w:sz w:val="96"/>
          <w:szCs w:val="96"/>
        </w:rPr>
      </w:pPr>
      <w:r>
        <w:rPr>
          <w:rFonts w:hint="eastAsia" w:ascii="方正隶书_GBK" w:eastAsia="方正隶书_GBK"/>
          <w:sz w:val="96"/>
          <w:szCs w:val="96"/>
        </w:rPr>
        <w:t>手</w:t>
      </w:r>
    </w:p>
    <w:p>
      <w:pPr>
        <w:spacing w:line="1000" w:lineRule="exact"/>
        <w:jc w:val="center"/>
        <w:rPr>
          <w:rFonts w:hint="eastAsia" w:eastAsia="黑体"/>
          <w:sz w:val="96"/>
          <w:szCs w:val="96"/>
        </w:rPr>
      </w:pPr>
      <w:r>
        <w:rPr>
          <w:rFonts w:hint="eastAsia" w:ascii="方正隶书_GBK" w:eastAsia="方正隶书_GBK"/>
          <w:sz w:val="96"/>
          <w:szCs w:val="96"/>
        </w:rPr>
        <w:t>册</w:t>
      </w:r>
    </w:p>
    <w:p>
      <w:pPr>
        <w:spacing w:before="468" w:beforeLines="150"/>
        <w:jc w:val="center"/>
        <w:rPr>
          <w:rFonts w:hint="eastAsia" w:ascii="方正楷体简体" w:hAnsi="宋体" w:eastAsia="方正楷体简体"/>
          <w:b/>
          <w:bCs/>
          <w:spacing w:val="40"/>
          <w:sz w:val="32"/>
        </w:rPr>
      </w:pPr>
      <w:r>
        <w:rPr>
          <w:rFonts w:hint="eastAsia" w:ascii="方正楷体简体" w:hAnsi="宋体" w:eastAsia="方正楷体简体"/>
          <w:b/>
          <w:bCs/>
          <w:spacing w:val="40"/>
          <w:sz w:val="32"/>
        </w:rPr>
        <w:t>西南科技大学</w:t>
      </w:r>
    </w:p>
    <w:p>
      <w:pPr>
        <w:jc w:val="center"/>
        <w:rPr>
          <w:rFonts w:hint="eastAsia" w:eastAsia="黑体"/>
          <w:sz w:val="44"/>
        </w:rPr>
      </w:pPr>
    </w:p>
    <w:p>
      <w:pPr>
        <w:jc w:val="center"/>
        <w:rPr>
          <w:rFonts w:hint="eastAsia" w:eastAsia="黑体"/>
          <w:bCs/>
          <w:sz w:val="36"/>
          <w:szCs w:val="36"/>
        </w:rPr>
      </w:pPr>
      <w:r>
        <w:rPr>
          <w:rFonts w:hint="eastAsia" w:eastAsia="黑体"/>
          <w:bCs/>
          <w:sz w:val="36"/>
          <w:szCs w:val="36"/>
        </w:rPr>
        <w:t>目   录</w:t>
      </w:r>
    </w:p>
    <w:p>
      <w:pPr>
        <w:jc w:val="center"/>
        <w:rPr>
          <w:rFonts w:hint="eastAsia" w:eastAsia="黑体"/>
          <w:sz w:val="44"/>
        </w:rPr>
      </w:pP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一、西南科技大学高等教育自学考试考试时间安排……………………1</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二、西南科技大学高等教育自学考试考场布置要求……………………2</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三、西南科技大学高等教育自学考试考场座位编排示意图……………3</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四、西南科技大学高等教育自学考试考场板书示意图…………………5</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五、西南科技大学高等教育自学考试监考员工作流程…………………6</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六、西南科技大学高等教育自学考试试卷/答卷验收工作流程 ………8</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七、西南科技大学高等教育自学考试考点、考场偶发事件处置办法…9</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八、西南科技大学高等教育自学考试监考人员守则……………………11</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九、西南科技大学高等教育自学考试指令………………………………13</w:t>
      </w:r>
    </w:p>
    <w:p>
      <w:pPr>
        <w:spacing w:line="360" w:lineRule="exact"/>
        <w:ind w:left="540" w:hanging="540" w:hangingChars="300"/>
        <w:rPr>
          <w:rFonts w:hint="eastAsia" w:ascii="方正书宋简体" w:eastAsia="方正书宋简体"/>
          <w:bCs/>
          <w:sz w:val="18"/>
          <w:szCs w:val="18"/>
        </w:rPr>
      </w:pPr>
      <w:r>
        <w:rPr>
          <w:rFonts w:hint="eastAsia" w:ascii="方正书宋简体" w:eastAsia="方正书宋简体"/>
          <w:bCs/>
          <w:sz w:val="18"/>
          <w:szCs w:val="18"/>
        </w:rPr>
        <w:t xml:space="preserve">十、西南科技大学高等教育自学考试监考期间监考人员工作 </w:t>
      </w:r>
    </w:p>
    <w:p>
      <w:pPr>
        <w:spacing w:line="360" w:lineRule="exact"/>
        <w:ind w:left="541" w:leftChars="172" w:hanging="180" w:hangingChars="100"/>
        <w:rPr>
          <w:rFonts w:hint="eastAsia" w:ascii="方正书宋简体" w:eastAsia="方正书宋简体"/>
          <w:bCs/>
          <w:sz w:val="18"/>
          <w:szCs w:val="18"/>
        </w:rPr>
      </w:pPr>
      <w:r>
        <w:rPr>
          <w:rFonts w:hint="eastAsia" w:ascii="方正书宋简体" w:eastAsia="方正书宋简体"/>
          <w:bCs/>
          <w:sz w:val="18"/>
          <w:szCs w:val="18"/>
        </w:rPr>
        <w:t>“十不准” ………………………………………………………………19</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十一、西南科技大学高等教育自学考试监考人员需注意的问题………20</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十二、高等教育自学考试违规行为………………………………………22</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十三、西南科技大学高等教育自学考试违规考生处理程序……………24</w:t>
      </w:r>
    </w:p>
    <w:p>
      <w:pPr>
        <w:spacing w:line="360" w:lineRule="exact"/>
        <w:rPr>
          <w:rFonts w:hint="eastAsia" w:ascii="方正书宋简体" w:eastAsia="方正书宋简体"/>
          <w:bCs/>
          <w:sz w:val="18"/>
          <w:szCs w:val="18"/>
        </w:rPr>
      </w:pPr>
      <w:r>
        <w:rPr>
          <w:rFonts w:hint="eastAsia" w:ascii="方正书宋简体" w:eastAsia="方正书宋简体"/>
          <w:bCs/>
          <w:sz w:val="18"/>
          <w:szCs w:val="18"/>
        </w:rPr>
        <w:t>十四、西南科技大学高等教育自学考试允许携带答题辅助用品</w:t>
      </w:r>
    </w:p>
    <w:p>
      <w:pPr>
        <w:spacing w:line="360" w:lineRule="exact"/>
        <w:ind w:firstLine="540" w:firstLineChars="300"/>
        <w:rPr>
          <w:rFonts w:hint="eastAsia" w:ascii="方正书宋简体" w:eastAsia="方正书宋简体"/>
          <w:bCs/>
          <w:sz w:val="18"/>
          <w:szCs w:val="18"/>
        </w:rPr>
      </w:pPr>
      <w:r>
        <w:rPr>
          <w:rFonts w:hint="eastAsia" w:ascii="方正书宋简体" w:eastAsia="方正书宋简体"/>
          <w:bCs/>
          <w:sz w:val="18"/>
          <w:szCs w:val="18"/>
        </w:rPr>
        <w:t>名称表………………………………………………………………25</w:t>
      </w:r>
    </w:p>
    <w:p>
      <w:pPr>
        <w:spacing w:line="360" w:lineRule="exact"/>
        <w:rPr>
          <w:rFonts w:hint="eastAsia" w:ascii="仿宋_GB2312" w:eastAsia="仿宋_GB2312"/>
          <w:b/>
          <w:bCs/>
          <w:sz w:val="18"/>
          <w:szCs w:val="18"/>
        </w:rPr>
      </w:pPr>
      <w:r>
        <w:rPr>
          <w:rFonts w:hint="eastAsia" w:ascii="方正书宋简体" w:eastAsia="方正书宋简体"/>
          <w:bCs/>
          <w:sz w:val="18"/>
          <w:szCs w:val="18"/>
        </w:rPr>
        <w:t>十五、西南科技大学高等教育自学考试监考工作特别提示……………26</w:t>
      </w:r>
    </w:p>
    <w:p>
      <w:pPr>
        <w:spacing w:before="156" w:beforeLines="50" w:after="156" w:afterLines="50"/>
        <w:rPr>
          <w:rFonts w:eastAsia="黑体"/>
          <w:b/>
          <w:bCs/>
          <w:sz w:val="44"/>
        </w:rPr>
        <w:sectPr>
          <w:footerReference r:id="rId5" w:type="first"/>
          <w:footerReference r:id="rId3" w:type="default"/>
          <w:footerReference r:id="rId4" w:type="even"/>
          <w:pgSz w:w="7938" w:h="11510"/>
          <w:pgMar w:top="1077" w:right="1077" w:bottom="1191" w:left="1077" w:header="851" w:footer="964" w:gutter="0"/>
          <w:pgNumType w:start="1"/>
          <w:cols w:space="720" w:num="1"/>
          <w:docGrid w:type="linesAndChars" w:linePitch="312" w:charSpace="0"/>
        </w:sectPr>
      </w:pPr>
    </w:p>
    <w:p>
      <w:pPr>
        <w:spacing w:before="156" w:beforeLines="50" w:after="156" w:afterLines="50"/>
        <w:rPr>
          <w:rFonts w:hint="eastAsia" w:eastAsia="黑体"/>
          <w:b/>
          <w:bCs/>
          <w:sz w:val="44"/>
        </w:rPr>
      </w:pPr>
    </w:p>
    <w:p>
      <w:pPr>
        <w:jc w:val="center"/>
        <w:rPr>
          <w:rFonts w:hint="eastAsia" w:eastAsia="黑体"/>
          <w:bCs/>
          <w:sz w:val="32"/>
          <w:szCs w:val="32"/>
        </w:rPr>
      </w:pPr>
      <w:r>
        <w:rPr>
          <w:rFonts w:hint="eastAsia" w:eastAsia="黑体"/>
          <w:bCs/>
          <w:sz w:val="32"/>
          <w:szCs w:val="32"/>
        </w:rPr>
        <w:t>西南科技大学高等教育自学考试</w:t>
      </w:r>
    </w:p>
    <w:p>
      <w:pPr>
        <w:jc w:val="center"/>
        <w:rPr>
          <w:rFonts w:hint="eastAsia" w:eastAsia="黑体"/>
          <w:bCs/>
          <w:sz w:val="36"/>
          <w:szCs w:val="36"/>
        </w:rPr>
      </w:pPr>
      <w:r>
        <w:rPr>
          <w:rFonts w:hint="eastAsia" w:eastAsia="黑体"/>
          <w:bCs/>
          <w:sz w:val="32"/>
          <w:szCs w:val="32"/>
        </w:rPr>
        <w:t>考 试 时 间 安 排</w:t>
      </w:r>
    </w:p>
    <w:p>
      <w:pPr>
        <w:rPr>
          <w:rFonts w:hint="eastAsia" w:eastAsia="方正仿宋简体"/>
          <w:b/>
          <w:bCs/>
          <w:sz w:val="30"/>
        </w:rPr>
      </w:pPr>
    </w:p>
    <w:p>
      <w:pPr>
        <w:spacing w:after="156" w:afterLines="50" w:line="360" w:lineRule="auto"/>
        <w:ind w:left="420" w:leftChars="200" w:right="420" w:rightChars="200"/>
        <w:rPr>
          <w:rFonts w:eastAsia="方正书宋简体"/>
          <w:b/>
          <w:bCs/>
          <w:sz w:val="30"/>
          <w:szCs w:val="30"/>
        </w:rPr>
      </w:pPr>
      <w:r>
        <w:rPr>
          <w:rFonts w:eastAsia="方正书宋简体"/>
          <w:b/>
          <w:bCs/>
          <w:sz w:val="30"/>
          <w:szCs w:val="30"/>
        </w:rPr>
        <w:t>考试时间：上午：09:00—11:30</w:t>
      </w:r>
    </w:p>
    <w:p>
      <w:pPr>
        <w:spacing w:after="156" w:afterLines="50" w:line="360" w:lineRule="auto"/>
        <w:ind w:left="420" w:leftChars="200" w:right="420" w:rightChars="200" w:firstLine="1500" w:firstLineChars="500"/>
        <w:rPr>
          <w:rFonts w:hint="eastAsia" w:eastAsia="方正书宋简体"/>
          <w:b/>
          <w:bCs/>
          <w:sz w:val="30"/>
          <w:szCs w:val="30"/>
        </w:rPr>
      </w:pPr>
      <w:r>
        <w:rPr>
          <w:rFonts w:eastAsia="方正书宋简体"/>
          <w:b/>
          <w:bCs/>
          <w:sz w:val="30"/>
          <w:szCs w:val="30"/>
        </w:rPr>
        <w:t>下午：14:</w:t>
      </w:r>
      <w:r>
        <w:rPr>
          <w:rFonts w:hint="eastAsia" w:eastAsia="方正书宋简体"/>
          <w:b/>
          <w:bCs/>
          <w:sz w:val="30"/>
          <w:szCs w:val="30"/>
          <w:lang w:val="en-US" w:eastAsia="zh-CN"/>
        </w:rPr>
        <w:t>00</w:t>
      </w:r>
      <w:r>
        <w:rPr>
          <w:rFonts w:eastAsia="方正书宋简体"/>
          <w:b/>
          <w:bCs/>
          <w:sz w:val="30"/>
          <w:szCs w:val="30"/>
        </w:rPr>
        <w:t>—1</w:t>
      </w:r>
      <w:r>
        <w:rPr>
          <w:rFonts w:hint="eastAsia" w:eastAsia="方正书宋简体"/>
          <w:b/>
          <w:bCs/>
          <w:sz w:val="30"/>
          <w:szCs w:val="30"/>
          <w:lang w:val="en-US" w:eastAsia="zh-CN"/>
        </w:rPr>
        <w:t>6</w:t>
      </w:r>
      <w:r>
        <w:rPr>
          <w:rFonts w:eastAsia="方正书宋简体"/>
          <w:b/>
          <w:bCs/>
          <w:sz w:val="30"/>
          <w:szCs w:val="30"/>
        </w:rPr>
        <w:t>:</w:t>
      </w:r>
      <w:r>
        <w:rPr>
          <w:rFonts w:hint="eastAsia" w:eastAsia="方正书宋简体"/>
          <w:b/>
          <w:bCs/>
          <w:sz w:val="30"/>
          <w:szCs w:val="30"/>
          <w:lang w:val="en-US" w:eastAsia="zh-CN"/>
        </w:rPr>
        <w:t>30</w:t>
      </w:r>
    </w:p>
    <w:p>
      <w:pPr>
        <w:spacing w:after="156" w:afterLines="50" w:line="360" w:lineRule="auto"/>
        <w:ind w:left="420" w:leftChars="200" w:right="420" w:rightChars="200" w:firstLine="1500" w:firstLineChars="500"/>
        <w:rPr>
          <w:rFonts w:hint="eastAsia" w:eastAsia="方正书宋简体"/>
          <w:b/>
          <w:bCs/>
          <w:sz w:val="30"/>
          <w:szCs w:val="30"/>
        </w:rPr>
      </w:pPr>
      <w:r>
        <w:rPr>
          <w:rFonts w:hint="eastAsia" w:eastAsia="方正书宋简体"/>
          <w:b/>
          <w:bCs/>
          <w:sz w:val="30"/>
          <w:szCs w:val="30"/>
        </w:rPr>
        <w:t>晚上：18:00</w:t>
      </w:r>
      <w:r>
        <w:rPr>
          <w:rFonts w:eastAsia="方正书宋简体"/>
          <w:b/>
          <w:bCs/>
          <w:sz w:val="30"/>
          <w:szCs w:val="30"/>
        </w:rPr>
        <w:t>—</w:t>
      </w:r>
      <w:r>
        <w:rPr>
          <w:rFonts w:hint="eastAsia" w:eastAsia="方正书宋简体"/>
          <w:b/>
          <w:bCs/>
          <w:sz w:val="30"/>
          <w:szCs w:val="30"/>
        </w:rPr>
        <w:t>20:30</w:t>
      </w:r>
    </w:p>
    <w:p>
      <w:pPr>
        <w:spacing w:after="156" w:afterLines="50" w:line="360" w:lineRule="auto"/>
        <w:ind w:left="420" w:leftChars="200" w:right="420" w:rightChars="200"/>
        <w:rPr>
          <w:rFonts w:eastAsia="方正书宋简体"/>
          <w:b/>
          <w:bCs/>
          <w:sz w:val="30"/>
          <w:szCs w:val="30"/>
        </w:rPr>
      </w:pPr>
      <w:r>
        <w:rPr>
          <w:rFonts w:eastAsia="方正书宋简体"/>
          <w:b/>
          <w:bCs/>
          <w:sz w:val="30"/>
          <w:szCs w:val="30"/>
        </w:rPr>
        <w:t>监考人员到岗时间：</w:t>
      </w:r>
    </w:p>
    <w:p>
      <w:pPr>
        <w:spacing w:after="156" w:afterLines="50" w:line="360" w:lineRule="auto"/>
        <w:ind w:left="420" w:leftChars="200" w:right="420" w:rightChars="200" w:firstLine="1500" w:firstLineChars="500"/>
        <w:rPr>
          <w:rFonts w:eastAsia="方正书宋简体"/>
          <w:b/>
          <w:bCs/>
          <w:sz w:val="30"/>
          <w:szCs w:val="30"/>
        </w:rPr>
      </w:pPr>
      <w:r>
        <w:rPr>
          <w:rFonts w:eastAsia="方正书宋简体"/>
          <w:b/>
          <w:bCs/>
          <w:sz w:val="30"/>
          <w:szCs w:val="30"/>
        </w:rPr>
        <w:t xml:space="preserve">上午：8:00   </w:t>
      </w:r>
    </w:p>
    <w:p>
      <w:pPr>
        <w:spacing w:after="156" w:afterLines="50" w:line="360" w:lineRule="auto"/>
        <w:ind w:left="420" w:leftChars="200" w:right="420" w:rightChars="200" w:firstLine="1500" w:firstLineChars="500"/>
        <w:rPr>
          <w:rFonts w:hint="eastAsia" w:eastAsia="方正书宋简体"/>
          <w:b/>
          <w:bCs/>
          <w:sz w:val="30"/>
          <w:szCs w:val="30"/>
        </w:rPr>
      </w:pPr>
      <w:r>
        <w:rPr>
          <w:rFonts w:eastAsia="方正书宋简体"/>
          <w:b/>
          <w:bCs/>
          <w:sz w:val="30"/>
          <w:szCs w:val="30"/>
        </w:rPr>
        <w:t>下午：13:</w:t>
      </w:r>
      <w:r>
        <w:rPr>
          <w:rFonts w:hint="eastAsia" w:eastAsia="方正书宋简体"/>
          <w:b/>
          <w:bCs/>
          <w:sz w:val="30"/>
          <w:szCs w:val="30"/>
          <w:lang w:val="en-US" w:eastAsia="zh-CN"/>
        </w:rPr>
        <w:t>00</w:t>
      </w:r>
    </w:p>
    <w:p>
      <w:pPr>
        <w:spacing w:after="156" w:afterLines="50" w:line="360" w:lineRule="auto"/>
        <w:ind w:left="420" w:leftChars="200" w:right="420" w:rightChars="200" w:firstLine="1500" w:firstLineChars="500"/>
        <w:rPr>
          <w:rFonts w:hint="eastAsia" w:eastAsia="方正书宋简体"/>
          <w:b/>
          <w:bCs/>
          <w:sz w:val="30"/>
          <w:szCs w:val="30"/>
        </w:rPr>
      </w:pPr>
      <w:r>
        <w:rPr>
          <w:rFonts w:hint="eastAsia" w:eastAsia="方正书宋简体"/>
          <w:b/>
          <w:bCs/>
          <w:sz w:val="30"/>
          <w:szCs w:val="30"/>
        </w:rPr>
        <w:t>晚上：17:00</w:t>
      </w:r>
    </w:p>
    <w:p>
      <w:pPr>
        <w:ind w:firstLine="1500" w:firstLineChars="500"/>
        <w:rPr>
          <w:rFonts w:eastAsia="仿宋_GB2312"/>
          <w:b/>
          <w:bCs/>
          <w:sz w:val="30"/>
        </w:rPr>
      </w:pPr>
    </w:p>
    <w:p>
      <w:pPr>
        <w:jc w:val="center"/>
        <w:rPr>
          <w:rFonts w:hint="eastAsia" w:eastAsia="黑体"/>
          <w:bCs/>
          <w:sz w:val="32"/>
          <w:szCs w:val="32"/>
        </w:rPr>
      </w:pPr>
      <w:r>
        <w:rPr>
          <w:rFonts w:hint="eastAsia" w:eastAsia="黑体"/>
          <w:bCs/>
          <w:sz w:val="32"/>
          <w:szCs w:val="32"/>
        </w:rPr>
        <w:t>西南科技大学高等教育自学考试</w:t>
      </w:r>
    </w:p>
    <w:p>
      <w:pPr>
        <w:jc w:val="center"/>
        <w:rPr>
          <w:rFonts w:hint="eastAsia" w:eastAsia="黑体"/>
          <w:bCs/>
          <w:sz w:val="32"/>
          <w:szCs w:val="32"/>
        </w:rPr>
      </w:pPr>
      <w:r>
        <w:rPr>
          <w:rFonts w:hint="eastAsia" w:eastAsia="黑体"/>
          <w:bCs/>
          <w:sz w:val="32"/>
          <w:szCs w:val="32"/>
        </w:rPr>
        <w:t>考 场 布 置 要 求</w:t>
      </w:r>
    </w:p>
    <w:p>
      <w:pPr>
        <w:jc w:val="center"/>
        <w:rPr>
          <w:rFonts w:hint="eastAsia" w:eastAsia="仿宋_GB2312"/>
          <w:b/>
          <w:bCs/>
          <w:sz w:val="30"/>
        </w:rPr>
      </w:pPr>
    </w:p>
    <w:p>
      <w:pPr>
        <w:jc w:val="center"/>
        <w:rPr>
          <w:rFonts w:hint="eastAsia" w:eastAsia="仿宋_GB2312"/>
          <w:b/>
          <w:bCs/>
          <w:sz w:val="30"/>
        </w:rPr>
      </w:pPr>
    </w:p>
    <w:p>
      <w:pPr>
        <w:spacing w:after="312" w:afterLines="100" w:line="360" w:lineRule="auto"/>
        <w:jc w:val="center"/>
        <w:rPr>
          <w:rFonts w:hint="eastAsia" w:ascii="方正书宋简体" w:eastAsia="方正书宋简体"/>
          <w:bCs/>
          <w:sz w:val="30"/>
          <w:szCs w:val="30"/>
        </w:rPr>
      </w:pPr>
      <w:r>
        <w:rPr>
          <w:rFonts w:hint="eastAsia" w:ascii="方正书宋简体" w:eastAsia="方正书宋简体"/>
          <w:bCs/>
          <w:sz w:val="30"/>
          <w:szCs w:val="30"/>
        </w:rPr>
        <w:t>墙无字画，地无纸屑；桌椅整齐，间距合理；</w:t>
      </w:r>
    </w:p>
    <w:p>
      <w:pPr>
        <w:spacing w:after="312" w:afterLines="100" w:line="360" w:lineRule="auto"/>
        <w:jc w:val="center"/>
        <w:rPr>
          <w:rFonts w:hint="eastAsia" w:ascii="方正书宋简体" w:eastAsia="方正书宋简体"/>
          <w:bCs/>
          <w:sz w:val="30"/>
          <w:szCs w:val="30"/>
        </w:rPr>
      </w:pPr>
      <w:r>
        <w:rPr>
          <w:rFonts w:hint="eastAsia" w:ascii="方正书宋简体" w:eastAsia="方正书宋简体"/>
          <w:bCs/>
          <w:sz w:val="30"/>
          <w:szCs w:val="30"/>
        </w:rPr>
        <w:t>对门起号，Z形排列；桌口朝前，号贴左角；</w:t>
      </w:r>
    </w:p>
    <w:p>
      <w:pPr>
        <w:spacing w:after="312" w:afterLines="100" w:line="360" w:lineRule="auto"/>
        <w:jc w:val="center"/>
        <w:rPr>
          <w:rFonts w:hint="eastAsia" w:ascii="方正书宋简体" w:eastAsia="方正书宋简体"/>
          <w:bCs/>
          <w:sz w:val="30"/>
          <w:szCs w:val="30"/>
        </w:rPr>
      </w:pPr>
      <w:r>
        <w:rPr>
          <w:rFonts w:hint="eastAsia" w:ascii="方正书宋简体" w:eastAsia="方正书宋简体"/>
          <w:bCs/>
          <w:sz w:val="30"/>
          <w:szCs w:val="30"/>
        </w:rPr>
        <w:t>板书统一，工整书写；物品置放，规范一致。</w:t>
      </w:r>
    </w:p>
    <w:p>
      <w:pPr>
        <w:spacing w:after="156" w:afterLines="50"/>
        <w:jc w:val="center"/>
        <w:rPr>
          <w:rFonts w:hint="eastAsia" w:eastAsia="仿宋_GB2312"/>
          <w:b/>
          <w:bCs/>
          <w:sz w:val="30"/>
        </w:rPr>
      </w:pPr>
    </w:p>
    <w:p>
      <w:pPr>
        <w:spacing w:after="156" w:afterLines="50"/>
        <w:rPr>
          <w:rFonts w:hint="eastAsia" w:eastAsia="仿宋_GB2312"/>
          <w:b/>
          <w:bCs/>
          <w:sz w:val="30"/>
        </w:rPr>
      </w:pPr>
    </w:p>
    <w:p>
      <w:pPr>
        <w:jc w:val="center"/>
        <w:rPr>
          <w:rFonts w:hint="eastAsia" w:eastAsia="黑体"/>
          <w:bCs/>
          <w:sz w:val="32"/>
          <w:szCs w:val="32"/>
        </w:rPr>
      </w:pPr>
    </w:p>
    <w:p>
      <w:pPr>
        <w:jc w:val="center"/>
        <w:rPr>
          <w:rFonts w:hint="eastAsia" w:eastAsia="黑体"/>
          <w:bCs/>
          <w:sz w:val="32"/>
          <w:szCs w:val="32"/>
        </w:rPr>
      </w:pPr>
    </w:p>
    <w:p>
      <w:pPr>
        <w:jc w:val="center"/>
        <w:rPr>
          <w:rFonts w:hint="eastAsia" w:eastAsia="黑体"/>
          <w:bCs/>
          <w:sz w:val="32"/>
          <w:szCs w:val="32"/>
        </w:rPr>
      </w:pPr>
    </w:p>
    <w:p>
      <w:pPr>
        <w:jc w:val="center"/>
        <w:rPr>
          <w:rFonts w:hint="eastAsia" w:eastAsia="黑体"/>
          <w:bCs/>
          <w:sz w:val="32"/>
          <w:szCs w:val="32"/>
        </w:rPr>
      </w:pPr>
      <w:r>
        <w:rPr>
          <w:sz w:val="32"/>
          <w:szCs w:val="32"/>
        </w:rPr>
        <mc:AlternateContent>
          <mc:Choice Requires="wps">
            <w:drawing>
              <wp:anchor distT="0" distB="0" distL="114300" distR="114300" simplePos="0" relativeHeight="251771904" behindDoc="0" locked="0" layoutInCell="1" allowOverlap="1">
                <wp:simplePos x="0" y="0"/>
                <wp:positionH relativeFrom="column">
                  <wp:posOffset>4980940</wp:posOffset>
                </wp:positionH>
                <wp:positionV relativeFrom="paragraph">
                  <wp:posOffset>542290</wp:posOffset>
                </wp:positionV>
                <wp:extent cx="230505" cy="278130"/>
                <wp:effectExtent l="0" t="0" r="17145" b="7620"/>
                <wp:wrapNone/>
                <wp:docPr id="9" name="文本框 9"/>
                <wp:cNvGraphicFramePr/>
                <a:graphic xmlns:a="http://schemas.openxmlformats.org/drawingml/2006/main">
                  <a:graphicData uri="http://schemas.microsoft.com/office/word/2010/wordprocessingShape">
                    <wps:wsp>
                      <wps:cNvSpPr txBox="1"/>
                      <wps:spPr>
                        <a:xfrm>
                          <a:off x="0" y="0"/>
                          <a:ext cx="230505" cy="278130"/>
                        </a:xfrm>
                        <a:prstGeom prst="rect">
                          <a:avLst/>
                        </a:prstGeom>
                        <a:solidFill>
                          <a:srgbClr val="FFFFFF"/>
                        </a:solidFill>
                        <a:ln>
                          <a:noFill/>
                        </a:ln>
                      </wps:spPr>
                      <wps:txbx>
                        <w:txbxContent>
                          <w:p>
                            <w:pPr>
                              <w:rPr>
                                <w:rFonts w:hint="eastAsia"/>
                                <w:sz w:val="24"/>
                              </w:rPr>
                            </w:pPr>
                            <w:r>
                              <w:rPr>
                                <w:rFonts w:hint="eastAsia"/>
                                <w:sz w:val="24"/>
                              </w:rPr>
                              <w:t>1</w:t>
                            </w:r>
                          </w:p>
                        </w:txbxContent>
                      </wps:txbx>
                      <wps:bodyPr upright="1"/>
                    </wps:wsp>
                  </a:graphicData>
                </a:graphic>
              </wp:anchor>
            </w:drawing>
          </mc:Choice>
          <mc:Fallback>
            <w:pict>
              <v:shape id="_x0000_s1026" o:spid="_x0000_s1026" o:spt="202" type="#_x0000_t202" style="position:absolute;left:0pt;margin-left:392.2pt;margin-top:42.7pt;height:21.9pt;width:18.15pt;z-index:251771904;mso-width-relative:page;mso-height-relative:page;" stroked="f" coordsize="21600,21600" o:gfxdata="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OYLijtgAAAAKAQAA&#10;DwAAAAAAAAABACAAAAAiAAAAZHJzL2Rvd25yZXYueG1sUEsBAhQAFAAAAAgAh07iQBNvxxGnAQAA&#10;KAMAAA4AAAAAAAAAAQAgAAAAJwEAAGRycy9lMm9Eb2MueG1sUEsFBgAAAAAGAAYAWQEAAEAFAAAA&#10;AA==&#10;">
                <v:path/>
                <v:fill focussize="0,0"/>
                <v:stroke on="f"/>
                <v:imagedata o:title=""/>
                <o:lock v:ext="edit" grouping="f" rotation="f" text="f" aspectratio="f"/>
                <v:textbox>
                  <w:txbxContent>
                    <w:p>
                      <w:pPr>
                        <w:rPr>
                          <w:rFonts w:hint="eastAsia"/>
                          <w:sz w:val="24"/>
                        </w:rPr>
                      </w:pPr>
                      <w:r>
                        <w:rPr>
                          <w:rFonts w:hint="eastAsia"/>
                          <w:sz w:val="24"/>
                        </w:rPr>
                        <w:t>1</w:t>
                      </w:r>
                    </w:p>
                  </w:txbxContent>
                </v:textbox>
              </v:shape>
            </w:pict>
          </mc:Fallback>
        </mc:AlternateContent>
      </w:r>
      <w:r>
        <w:rPr>
          <w:rFonts w:hint="eastAsia" w:eastAsia="黑体"/>
          <w:bCs/>
          <w:sz w:val="32"/>
          <w:szCs w:val="32"/>
        </w:rPr>
        <w:t>西南科技大学高等教育自学考试</w:t>
      </w:r>
    </w:p>
    <w:p>
      <w:pPr>
        <w:jc w:val="center"/>
        <w:rPr>
          <w:rFonts w:hint="eastAsia" w:eastAsia="仿宋_GB2312"/>
          <w:bCs/>
          <w:sz w:val="40"/>
          <w:szCs w:val="40"/>
        </w:rPr>
      </w:pPr>
      <w:r>
        <w:rPr>
          <w:rFonts w:eastAsia="黑体"/>
          <w:bCs/>
          <w:sz w:val="32"/>
          <w:szCs w:val="32"/>
        </w:rPr>
        <w:t>考</w:t>
      </w:r>
      <w:r>
        <w:rPr>
          <w:rFonts w:hint="eastAsia" w:eastAsia="黑体"/>
          <w:bCs/>
          <w:sz w:val="32"/>
          <w:szCs w:val="32"/>
        </w:rPr>
        <w:t>场</w:t>
      </w:r>
      <w:r>
        <w:rPr>
          <w:rFonts w:eastAsia="黑体"/>
          <w:bCs/>
          <w:sz w:val="32"/>
          <w:szCs w:val="32"/>
        </w:rPr>
        <w:t>座位编排示意图（</w:t>
      </w:r>
      <w:r>
        <w:rPr>
          <w:rFonts w:hint="eastAsia" w:eastAsia="黑体"/>
          <w:bCs/>
          <w:sz w:val="32"/>
          <w:szCs w:val="32"/>
        </w:rPr>
        <w:t>五</w:t>
      </w:r>
      <w:r>
        <w:rPr>
          <w:rFonts w:eastAsia="黑体"/>
          <w:bCs/>
          <w:sz w:val="32"/>
          <w:szCs w:val="32"/>
        </w:rPr>
        <w:t>排）</w:t>
      </w:r>
    </w:p>
    <w:p>
      <w:pPr>
        <w:spacing w:after="156" w:afterLines="50"/>
        <w:jc w:val="center"/>
        <w:rPr>
          <w:rFonts w:hint="eastAsia" w:eastAsia="黑体"/>
          <w:b/>
          <w:bCs/>
          <w:sz w:val="30"/>
        </w:rPr>
      </w:pPr>
      <w:r>
        <w:rPr>
          <w:rFonts w:hint="eastAsia" w:eastAsia="黑体"/>
          <w:b/>
          <w:bCs/>
          <w:sz w:val="30"/>
        </w:rPr>
        <w:drawing>
          <wp:inline distT="0" distB="0" distL="114300" distR="114300">
            <wp:extent cx="3462655" cy="4573270"/>
            <wp:effectExtent l="0" t="0" r="4445" b="17780"/>
            <wp:docPr id="8" name="图片 1"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t1"/>
                    <pic:cNvPicPr>
                      <a:picLocks noChangeAspect="1"/>
                    </pic:cNvPicPr>
                  </pic:nvPicPr>
                  <pic:blipFill>
                    <a:blip r:embed="rId18"/>
                    <a:stretch>
                      <a:fillRect/>
                    </a:stretch>
                  </pic:blipFill>
                  <pic:spPr>
                    <a:xfrm>
                      <a:off x="0" y="0"/>
                      <a:ext cx="3462655" cy="4573270"/>
                    </a:xfrm>
                    <a:prstGeom prst="rect">
                      <a:avLst/>
                    </a:prstGeom>
                    <a:noFill/>
                    <a:ln>
                      <a:noFill/>
                    </a:ln>
                  </pic:spPr>
                </pic:pic>
              </a:graphicData>
            </a:graphic>
          </wp:inline>
        </w:drawing>
      </w:r>
    </w:p>
    <w:p>
      <w:pPr>
        <w:jc w:val="center"/>
        <w:rPr>
          <w:rFonts w:hint="eastAsia" w:ascii="楷体_GB2312" w:eastAsia="楷体_GB2312"/>
          <w:bCs/>
          <w:szCs w:val="21"/>
        </w:rPr>
      </w:pPr>
      <w:r>
        <w:rPr>
          <w:rFonts w:eastAsia="黑体"/>
          <w:bCs/>
          <w:szCs w:val="21"/>
        </w:rPr>
        <w:t>注：</w:t>
      </w:r>
      <w:r>
        <w:rPr>
          <w:rFonts w:hint="eastAsia" w:eastAsia="楷体_GB2312"/>
          <w:b/>
          <w:bCs/>
          <w:spacing w:val="-20"/>
          <w:szCs w:val="21"/>
        </w:rPr>
        <w:t>单人、单桌、单行，间距八十厘米以上</w:t>
      </w:r>
      <w:r>
        <w:rPr>
          <w:rFonts w:hint="eastAsia" w:eastAsia="黑体"/>
          <w:b/>
          <w:bCs/>
          <w:spacing w:val="-20"/>
          <w:szCs w:val="21"/>
        </w:rPr>
        <w:t>，</w:t>
      </w:r>
      <w:r>
        <w:rPr>
          <w:rFonts w:eastAsia="楷体_GB2312"/>
          <w:b/>
          <w:bCs/>
          <w:spacing w:val="-20"/>
          <w:szCs w:val="21"/>
        </w:rPr>
        <w:t>座签贴在桌子左上</w:t>
      </w:r>
      <w:r>
        <w:rPr>
          <w:rFonts w:eastAsia="楷体_GB2312"/>
          <w:b/>
          <w:bCs/>
          <w:szCs w:val="21"/>
        </w:rPr>
        <w:t>角</w:t>
      </w:r>
      <w:r>
        <w:rPr>
          <w:rFonts w:hint="eastAsia" w:eastAsia="楷体_GB2312"/>
          <w:b/>
          <w:bCs/>
          <w:szCs w:val="21"/>
        </w:rPr>
        <w:t>。</w:t>
      </w:r>
    </w:p>
    <w:p>
      <w:pPr>
        <w:snapToGrid w:val="0"/>
        <w:spacing w:line="544" w:lineRule="atLeast"/>
        <w:jc w:val="center"/>
        <w:textAlignment w:val="baseline"/>
        <w:rPr>
          <w:rFonts w:hint="eastAsia" w:eastAsia="黑体"/>
          <w:bCs/>
          <w:sz w:val="32"/>
          <w:szCs w:val="32"/>
        </w:rPr>
      </w:pPr>
      <w:r>
        <w:rPr>
          <w:rFonts w:hint="eastAsia" w:eastAsia="黑体"/>
          <w:bCs/>
          <w:sz w:val="32"/>
          <w:szCs w:val="32"/>
        </w:rPr>
        <w:t>西南科技大学高等教育自学考试</w:t>
      </w:r>
    </w:p>
    <w:p>
      <w:pPr>
        <w:tabs>
          <w:tab w:val="left" w:pos="6840"/>
        </w:tabs>
        <w:snapToGrid w:val="0"/>
        <w:spacing w:line="544" w:lineRule="atLeast"/>
        <w:jc w:val="center"/>
        <w:textAlignment w:val="baseline"/>
        <w:rPr>
          <w:rFonts w:hint="eastAsia" w:eastAsia="黑体"/>
          <w:bCs/>
          <w:sz w:val="32"/>
          <w:szCs w:val="32"/>
        </w:rPr>
      </w:pPr>
      <w:r>
        <w:rPr>
          <w:rFonts w:eastAsia="黑体"/>
          <w:bCs/>
          <w:sz w:val="32"/>
          <w:szCs w:val="32"/>
        </w:rPr>
        <w:t>考</w:t>
      </w:r>
      <w:r>
        <w:rPr>
          <w:rFonts w:hint="eastAsia" w:eastAsia="黑体"/>
          <w:bCs/>
          <w:sz w:val="32"/>
          <w:szCs w:val="32"/>
        </w:rPr>
        <w:t>场</w:t>
      </w:r>
      <w:r>
        <w:rPr>
          <w:rFonts w:eastAsia="黑体"/>
          <w:bCs/>
          <w:sz w:val="32"/>
          <w:szCs w:val="32"/>
        </w:rPr>
        <w:t>座位编排示意图（四排）</w:t>
      </w:r>
    </w:p>
    <w:p>
      <w:pPr>
        <w:snapToGrid w:val="0"/>
        <w:ind w:firstLine="210" w:firstLineChars="100"/>
        <w:textAlignment w:val="baseline"/>
        <w:rPr>
          <w:rFonts w:hint="eastAsia" w:eastAsia="黑体"/>
          <w:b/>
          <w:bCs/>
          <w:szCs w:val="21"/>
        </w:rPr>
      </w:pPr>
      <w:r>
        <w:drawing>
          <wp:anchor distT="0" distB="0" distL="114300" distR="114300" simplePos="0" relativeHeight="251826176" behindDoc="0" locked="0" layoutInCell="1" allowOverlap="1">
            <wp:simplePos x="0" y="0"/>
            <wp:positionH relativeFrom="column">
              <wp:align>center</wp:align>
            </wp:positionH>
            <wp:positionV relativeFrom="paragraph">
              <wp:posOffset>3810</wp:posOffset>
            </wp:positionV>
            <wp:extent cx="3457575" cy="4705350"/>
            <wp:effectExtent l="0" t="0" r="9525" b="0"/>
            <wp:wrapSquare wrapText="bothSides"/>
            <wp:docPr id="7" name="图片 4"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t2"/>
                    <pic:cNvPicPr>
                      <a:picLocks noChangeAspect="1"/>
                    </pic:cNvPicPr>
                  </pic:nvPicPr>
                  <pic:blipFill>
                    <a:blip r:embed="rId19"/>
                    <a:stretch>
                      <a:fillRect/>
                    </a:stretch>
                  </pic:blipFill>
                  <pic:spPr>
                    <a:xfrm>
                      <a:off x="0" y="0"/>
                      <a:ext cx="3457575" cy="4705350"/>
                    </a:xfrm>
                    <a:prstGeom prst="rect">
                      <a:avLst/>
                    </a:prstGeom>
                    <a:noFill/>
                    <a:ln>
                      <a:noFill/>
                    </a:ln>
                  </pic:spPr>
                </pic:pic>
              </a:graphicData>
            </a:graphic>
          </wp:anchor>
        </w:drawing>
      </w:r>
    </w:p>
    <w:p>
      <w:pPr>
        <w:snapToGrid w:val="0"/>
        <w:ind w:firstLine="210" w:firstLineChars="100"/>
        <w:textAlignment w:val="baseline"/>
        <w:rPr>
          <w:rFonts w:hint="eastAsia"/>
          <w:b/>
          <w:bCs/>
          <w:szCs w:val="21"/>
        </w:rPr>
      </w:pPr>
      <w:r>
        <w:rPr>
          <w:szCs w:val="21"/>
        </w:rPr>
        <mc:AlternateContent>
          <mc:Choice Requires="wps">
            <w:drawing>
              <wp:anchor distT="0" distB="0" distL="114300" distR="114300" simplePos="0" relativeHeight="251772928" behindDoc="0" locked="0" layoutInCell="1" allowOverlap="1">
                <wp:simplePos x="0" y="0"/>
                <wp:positionH relativeFrom="column">
                  <wp:posOffset>4951730</wp:posOffset>
                </wp:positionH>
                <wp:positionV relativeFrom="paragraph">
                  <wp:posOffset>650875</wp:posOffset>
                </wp:positionV>
                <wp:extent cx="304800" cy="295275"/>
                <wp:effectExtent l="0" t="0" r="0" b="9525"/>
                <wp:wrapNone/>
                <wp:docPr id="10" name="文本框 10"/>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rgbClr val="FFFFFF"/>
                        </a:solidFill>
                        <a:ln>
                          <a:noFill/>
                        </a:ln>
                      </wps:spPr>
                      <wps:txbx>
                        <w:txbxContent>
                          <w:p>
                            <w:pPr>
                              <w:rPr>
                                <w:rFonts w:hint="eastAsia"/>
                                <w:sz w:val="24"/>
                              </w:rPr>
                            </w:pPr>
                            <w:r>
                              <w:rPr>
                                <w:rFonts w:hint="eastAsia"/>
                                <w:sz w:val="24"/>
                              </w:rPr>
                              <w:t>3</w:t>
                            </w:r>
                          </w:p>
                        </w:txbxContent>
                      </wps:txbx>
                      <wps:bodyPr upright="1"/>
                    </wps:wsp>
                  </a:graphicData>
                </a:graphic>
              </wp:anchor>
            </w:drawing>
          </mc:Choice>
          <mc:Fallback>
            <w:pict>
              <v:shape id="_x0000_s1026" o:spid="_x0000_s1026" o:spt="202" type="#_x0000_t202" style="position:absolute;left:0pt;margin-left:389.9pt;margin-top:51.25pt;height:23.25pt;width:24pt;z-index:251772928;mso-width-relative:page;mso-height-relative:page;" stroked="f" coordsize="21600,21600" o:gfxdata="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EwtMnXAAAACwEAAA8AAAAA&#10;AAAAAQAgAAAAIgAAAGRycy9kb3ducmV2LnhtbFBLAQIUABQAAAAIAIdO4kCX03QHowEAACoDAAAO&#10;AAAAAAAAAAEAIAAAACYBAABkcnMvZTJvRG9jLnhtbFBLBQYAAAAABgAGAFkBAAA7BQAAAAA=&#10;">
                <v:path/>
                <v:fill focussize="0,0"/>
                <v:stroke on="f"/>
                <v:imagedata o:title=""/>
                <o:lock v:ext="edit" grouping="f" rotation="f" text="f" aspectratio="f"/>
                <v:textbox>
                  <w:txbxContent>
                    <w:p>
                      <w:pPr>
                        <w:rPr>
                          <w:rFonts w:hint="eastAsia"/>
                          <w:sz w:val="24"/>
                        </w:rPr>
                      </w:pPr>
                      <w:r>
                        <w:rPr>
                          <w:rFonts w:hint="eastAsia"/>
                          <w:sz w:val="24"/>
                        </w:rPr>
                        <w:t>3</w:t>
                      </w:r>
                    </w:p>
                  </w:txbxContent>
                </v:textbox>
              </v:shape>
            </w:pict>
          </mc:Fallback>
        </mc:AlternateContent>
      </w:r>
      <w:r>
        <w:rPr>
          <w:rFonts w:eastAsia="黑体"/>
          <w:b/>
          <w:bCs/>
          <w:szCs w:val="21"/>
        </w:rPr>
        <w:t>注：</w:t>
      </w:r>
      <w:r>
        <w:rPr>
          <w:rFonts w:hint="eastAsia" w:eastAsia="楷体_GB2312"/>
          <w:b/>
          <w:bCs/>
          <w:spacing w:val="-20"/>
          <w:szCs w:val="21"/>
        </w:rPr>
        <w:t>单人、单桌、单行，间距八十厘米以上</w:t>
      </w:r>
      <w:r>
        <w:rPr>
          <w:rFonts w:hint="eastAsia" w:eastAsia="黑体"/>
          <w:b/>
          <w:bCs/>
          <w:spacing w:val="-20"/>
          <w:szCs w:val="21"/>
        </w:rPr>
        <w:t>，</w:t>
      </w:r>
      <w:r>
        <w:rPr>
          <w:rFonts w:eastAsia="楷体_GB2312"/>
          <w:b/>
          <w:bCs/>
          <w:spacing w:val="-20"/>
          <w:szCs w:val="21"/>
        </w:rPr>
        <w:t>座签贴在桌子左上</w:t>
      </w:r>
      <w:r>
        <w:rPr>
          <w:rFonts w:eastAsia="楷体_GB2312"/>
          <w:b/>
          <w:bCs/>
          <w:szCs w:val="21"/>
        </w:rPr>
        <w:t>角</w:t>
      </w:r>
      <w:r>
        <w:rPr>
          <w:rFonts w:hint="eastAsia" w:eastAsia="楷体_GB2312"/>
          <w:b/>
          <w:bCs/>
          <w:szCs w:val="21"/>
        </w:rPr>
        <w:t>。</w:t>
      </w:r>
    </w:p>
    <w:p>
      <w:pPr>
        <w:snapToGrid w:val="0"/>
        <w:spacing w:line="413" w:lineRule="atLeast"/>
        <w:ind w:firstLine="555"/>
        <w:textAlignment w:val="baseline"/>
        <w:sectPr>
          <w:headerReference r:id="rId6" w:type="default"/>
          <w:footerReference r:id="rId7" w:type="default"/>
          <w:pgSz w:w="7938" w:h="11510"/>
          <w:pgMar w:top="1077" w:right="1077" w:bottom="1191" w:left="1077" w:header="851" w:footer="964" w:gutter="0"/>
          <w:pgNumType w:start="1"/>
          <w:cols w:space="720" w:num="1"/>
          <w:docGrid w:type="linesAndChars" w:linePitch="312" w:charSpace="0"/>
        </w:sectPr>
      </w:pPr>
    </w:p>
    <w:p>
      <w:pPr>
        <w:spacing w:after="156" w:afterLines="50"/>
        <w:jc w:val="center"/>
        <w:rPr>
          <w:rFonts w:hint="eastAsia" w:eastAsia="黑体"/>
          <w:bCs/>
          <w:sz w:val="32"/>
          <w:szCs w:val="32"/>
        </w:rPr>
      </w:pPr>
      <w:r>
        <w:rPr>
          <w:rFonts w:hint="eastAsia" w:eastAsia="黑体"/>
          <w:bCs/>
          <w:sz w:val="32"/>
          <w:szCs w:val="32"/>
        </w:rPr>
        <w:t>西南科技大学高等教育自学考试考场板书示意图</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3945"/>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noWrap w:val="0"/>
            <w:vAlign w:val="top"/>
          </w:tcPr>
          <w:p>
            <w:pPr>
              <w:jc w:val="center"/>
              <w:rPr>
                <w:rFonts w:hint="eastAsia" w:ascii="方正书宋简体" w:eastAsia="方正书宋简体"/>
                <w:b/>
                <w:bCs/>
                <w:sz w:val="32"/>
                <w:szCs w:val="32"/>
              </w:rPr>
            </w:pPr>
          </w:p>
          <w:p>
            <w:pPr>
              <w:spacing w:after="156" w:afterLines="50"/>
              <w:jc w:val="center"/>
              <w:rPr>
                <w:rFonts w:hint="eastAsia" w:ascii="方正书宋简体" w:eastAsia="方正书宋简体"/>
                <w:b/>
                <w:bCs/>
                <w:w w:val="90"/>
                <w:sz w:val="36"/>
                <w:szCs w:val="36"/>
              </w:rPr>
            </w:pPr>
            <w:r>
              <w:rPr>
                <w:rFonts w:hint="eastAsia" w:ascii="方正书宋简体" w:eastAsia="方正书宋简体"/>
                <w:b/>
                <w:bCs/>
                <w:w w:val="90"/>
                <w:sz w:val="36"/>
                <w:szCs w:val="36"/>
              </w:rPr>
              <w:t>更正通知</w:t>
            </w:r>
          </w:p>
        </w:tc>
        <w:tc>
          <w:tcPr>
            <w:tcW w:w="3945" w:type="dxa"/>
            <w:noWrap w:val="0"/>
            <w:vAlign w:val="top"/>
          </w:tcPr>
          <w:p>
            <w:pPr>
              <w:jc w:val="center"/>
              <w:rPr>
                <w:rFonts w:hint="eastAsia"/>
                <w:b/>
                <w:bCs/>
                <w:szCs w:val="21"/>
              </w:rPr>
            </w:pPr>
          </w:p>
          <w:p>
            <w:pPr>
              <w:jc w:val="center"/>
              <w:rPr>
                <w:rFonts w:hint="eastAsia"/>
                <w:b/>
                <w:bCs/>
                <w:szCs w:val="21"/>
              </w:rPr>
            </w:pPr>
          </w:p>
          <w:p>
            <w:pPr>
              <w:spacing w:after="156" w:afterLines="50"/>
              <w:jc w:val="center"/>
              <w:rPr>
                <w:rFonts w:hint="eastAsia"/>
                <w:b/>
                <w:bCs/>
                <w:szCs w:val="21"/>
              </w:rPr>
            </w:pPr>
            <w:r>
              <w:rPr>
                <w:rFonts w:hint="eastAsia"/>
                <w:b/>
                <w:bCs/>
                <w:szCs w:val="21"/>
              </w:rPr>
              <w:t>考试时间：上午 09：00——11：30</w:t>
            </w:r>
          </w:p>
          <w:p>
            <w:pPr>
              <w:spacing w:after="156" w:afterLines="50"/>
              <w:jc w:val="center"/>
              <w:rPr>
                <w:rFonts w:hint="eastAsia"/>
                <w:b/>
                <w:bCs/>
                <w:szCs w:val="21"/>
              </w:rPr>
            </w:pPr>
            <w:r>
              <w:rPr>
                <w:rFonts w:hint="eastAsia"/>
                <w:b/>
                <w:bCs/>
                <w:szCs w:val="21"/>
              </w:rPr>
              <w:t xml:space="preserve">          下午 14：30——17：00</w:t>
            </w:r>
          </w:p>
          <w:p>
            <w:pPr>
              <w:ind w:left="-105" w:leftChars="-50" w:right="-105" w:rightChars="-50"/>
              <w:jc w:val="center"/>
              <w:rPr>
                <w:rFonts w:hint="eastAsia"/>
                <w:b/>
                <w:bCs/>
                <w:szCs w:val="21"/>
              </w:rPr>
            </w:pPr>
            <w:r>
              <w:rPr>
                <w:rFonts w:hint="eastAsia"/>
                <w:szCs w:val="21"/>
              </w:rPr>
              <w:t>序</w:t>
            </w:r>
            <w:r>
              <w:rPr>
                <w:rFonts w:hint="eastAsia"/>
                <w:b/>
                <w:bCs/>
                <w:szCs w:val="21"/>
              </w:rPr>
              <w:t xml:space="preserve">号 本堂考试科目 </w:t>
            </w:r>
            <w:r>
              <w:rPr>
                <w:b/>
                <w:bCs/>
                <w:szCs w:val="21"/>
              </w:rPr>
              <w:t xml:space="preserve"> </w:t>
            </w:r>
            <w:r>
              <w:rPr>
                <w:rFonts w:hint="eastAsia"/>
                <w:b/>
                <w:bCs/>
                <w:szCs w:val="21"/>
              </w:rPr>
              <w:t>课程代码  张  页</w:t>
            </w:r>
          </w:p>
          <w:p>
            <w:pPr>
              <w:rPr>
                <w:rFonts w:hint="eastAsia"/>
                <w:b/>
                <w:bCs/>
                <w:szCs w:val="21"/>
              </w:rPr>
            </w:pPr>
            <w:r>
              <w:rPr>
                <w:rFonts w:hint="eastAsia"/>
                <w:b/>
                <w:bCs/>
                <w:szCs w:val="21"/>
              </w:rPr>
              <w:t>1、</w:t>
            </w:r>
          </w:p>
          <w:p>
            <w:pPr>
              <w:rPr>
                <w:rFonts w:hint="eastAsia"/>
                <w:b/>
                <w:bCs/>
                <w:szCs w:val="21"/>
              </w:rPr>
            </w:pPr>
            <w:r>
              <w:rPr>
                <w:rFonts w:hint="eastAsia"/>
                <w:b/>
                <w:bCs/>
                <w:szCs w:val="21"/>
              </w:rPr>
              <w:t>2、</w:t>
            </w:r>
          </w:p>
          <w:p>
            <w:pPr>
              <w:ind w:left="-105" w:leftChars="-50" w:right="-105" w:rightChars="-50" w:firstLine="102" w:firstLineChars="49"/>
              <w:rPr>
                <w:rFonts w:hint="eastAsia"/>
                <w:b/>
                <w:bCs/>
                <w:szCs w:val="21"/>
              </w:rPr>
            </w:pPr>
            <w:r>
              <w:rPr>
                <w:rFonts w:hint="eastAsia"/>
                <w:b/>
                <w:bCs/>
                <w:szCs w:val="21"/>
              </w:rPr>
              <w:t>……</w:t>
            </w:r>
          </w:p>
          <w:p>
            <w:pPr>
              <w:ind w:left="-105" w:leftChars="-50" w:right="-105" w:rightChars="-50" w:firstLine="102" w:firstLineChars="49"/>
              <w:rPr>
                <w:rFonts w:hint="eastAsia"/>
                <w:b/>
                <w:bCs/>
                <w:szCs w:val="21"/>
              </w:rPr>
            </w:pPr>
          </w:p>
          <w:p>
            <w:pPr>
              <w:ind w:left="-105" w:leftChars="-50" w:right="-105" w:rightChars="-50" w:firstLine="102" w:firstLineChars="49"/>
              <w:rPr>
                <w:rFonts w:hint="eastAsia"/>
                <w:b/>
                <w:bCs/>
                <w:szCs w:val="21"/>
              </w:rPr>
            </w:pPr>
          </w:p>
          <w:p>
            <w:pPr>
              <w:ind w:left="-105" w:leftChars="-50" w:right="-105" w:rightChars="-50" w:firstLine="156" w:firstLineChars="49"/>
              <w:rPr>
                <w:rFonts w:hint="eastAsia" w:ascii="方正书宋简体" w:eastAsia="方正书宋简体"/>
                <w:b/>
                <w:bCs/>
                <w:sz w:val="32"/>
                <w:szCs w:val="32"/>
              </w:rPr>
            </w:pPr>
          </w:p>
        </w:tc>
        <w:tc>
          <w:tcPr>
            <w:tcW w:w="3267" w:type="dxa"/>
            <w:noWrap w:val="0"/>
            <w:vAlign w:val="top"/>
          </w:tcPr>
          <w:p>
            <w:pPr>
              <w:jc w:val="center"/>
              <w:rPr>
                <w:rFonts w:hint="eastAsia"/>
                <w:b/>
                <w:bCs/>
                <w:spacing w:val="60"/>
                <w:w w:val="80"/>
                <w:sz w:val="44"/>
              </w:rPr>
            </w:pPr>
          </w:p>
          <w:p>
            <w:pPr>
              <w:spacing w:after="156" w:afterLines="50"/>
              <w:jc w:val="center"/>
              <w:rPr>
                <w:rFonts w:hint="eastAsia" w:eastAsia="黑体"/>
                <w:bCs/>
                <w:spacing w:val="40"/>
                <w:w w:val="80"/>
                <w:sz w:val="52"/>
              </w:rPr>
            </w:pPr>
            <w:r>
              <w:rPr>
                <w:rFonts w:hint="eastAsia"/>
                <w:b/>
                <w:bCs/>
                <w:spacing w:val="40"/>
                <w:w w:val="80"/>
                <w:sz w:val="44"/>
              </w:rPr>
              <w:t>缺考考生座位号</w:t>
            </w:r>
          </w:p>
        </w:tc>
      </w:tr>
    </w:tbl>
    <w:p>
      <w:pPr>
        <w:spacing w:after="156" w:afterLines="50"/>
        <w:jc w:val="center"/>
        <w:rPr>
          <w:rFonts w:hint="eastAsia" w:eastAsia="黑体"/>
          <w:bCs/>
          <w:sz w:val="52"/>
        </w:rPr>
      </w:pPr>
    </w:p>
    <w:p>
      <w:pPr>
        <w:spacing w:line="320" w:lineRule="exact"/>
        <w:rPr>
          <w:rFonts w:hint="eastAsia" w:ascii="楷体_GB2312" w:eastAsia="黑体"/>
          <w:b/>
          <w:bCs/>
          <w:sz w:val="36"/>
        </w:rPr>
        <w:sectPr>
          <w:footerReference r:id="rId9" w:type="first"/>
          <w:footerReference r:id="rId8" w:type="default"/>
          <w:pgSz w:w="11510" w:h="7938" w:orient="landscape"/>
          <w:pgMar w:top="1077" w:right="1077" w:bottom="1191" w:left="1077" w:header="851" w:footer="964" w:gutter="0"/>
          <w:cols w:space="720" w:num="1"/>
          <w:docGrid w:type="linesAndChars" w:linePitch="312" w:charSpace="0"/>
        </w:sectPr>
      </w:pPr>
    </w:p>
    <w:p>
      <w:pPr>
        <w:spacing w:line="320" w:lineRule="exact"/>
        <w:rPr>
          <w:rFonts w:hint="eastAsia" w:ascii="楷体_GB2312" w:eastAsia="黑体"/>
          <w:b/>
          <w:bCs/>
          <w:sz w:val="36"/>
        </w:rPr>
      </w:pPr>
    </w:p>
    <w:p>
      <w:pPr>
        <w:spacing w:after="156" w:afterLines="50"/>
        <w:ind w:right="420" w:rightChars="200"/>
        <w:jc w:val="center"/>
        <w:rPr>
          <w:rFonts w:hint="eastAsia" w:ascii="楷体_GB2312" w:eastAsia="黑体"/>
          <w:bCs/>
          <w:sz w:val="32"/>
          <w:szCs w:val="32"/>
        </w:rPr>
      </w:pPr>
      <w:r>
        <w:rPr>
          <w:rFonts w:hint="eastAsia" w:eastAsia="黑体"/>
          <w:bCs/>
          <w:sz w:val="32"/>
          <w:szCs w:val="32"/>
        </w:rPr>
        <w:t>西南科技大学高等教育自学考试</w:t>
      </w:r>
      <w:r>
        <w:rPr>
          <w:rFonts w:hint="eastAsia" w:ascii="楷体_GB2312" w:eastAsia="黑体"/>
          <w:bCs/>
          <w:sz w:val="32"/>
          <w:szCs w:val="32"/>
        </w:rPr>
        <w:t>监考员工作流程</w:t>
      </w:r>
    </w:p>
    <w:p>
      <w:pPr>
        <w:pStyle w:val="9"/>
        <w:spacing w:after="156" w:afterLines="50" w:line="360" w:lineRule="exact"/>
        <w:rPr>
          <w:rFonts w:hint="eastAsia" w:ascii="方正仿宋简体" w:eastAsia="方正仿宋简体"/>
          <w:b w:val="0"/>
          <w:spacing w:val="-11"/>
          <w:sz w:val="22"/>
          <w:szCs w:val="22"/>
        </w:rPr>
      </w:pPr>
      <w:r>
        <w:rPr>
          <w:rFonts w:hint="eastAsia" w:ascii="方正仿宋简体" w:eastAsia="方正仿宋简体"/>
          <w:b w:val="0"/>
          <w:spacing w:val="-11"/>
          <w:sz w:val="22"/>
          <w:szCs w:val="22"/>
        </w:rPr>
        <w:t>监考员甲、乙按以下分工原则，按照考试工作流程开展工作。其中，监考员甲主要负责：试卷管理及黑板板书；监考员乙主要负责：考生的管理及违规的处理。</w:t>
      </w:r>
    </w:p>
    <w:p>
      <w:pPr>
        <w:spacing w:line="320" w:lineRule="exact"/>
        <w:rPr>
          <w:rFonts w:hint="eastAsia" w:ascii="楷体_GB2312" w:eastAsia="仿宋_GB2312"/>
          <w:sz w:val="28"/>
        </w:rPr>
      </w:pPr>
      <w:r>
        <mc:AlternateContent>
          <mc:Choice Requires="wps">
            <w:drawing>
              <wp:anchor distT="0" distB="0" distL="114300" distR="114300" simplePos="0" relativeHeight="251759616" behindDoc="0" locked="0" layoutInCell="1" allowOverlap="1">
                <wp:simplePos x="0" y="0"/>
                <wp:positionH relativeFrom="column">
                  <wp:posOffset>7200265</wp:posOffset>
                </wp:positionH>
                <wp:positionV relativeFrom="paragraph">
                  <wp:posOffset>165735</wp:posOffset>
                </wp:positionV>
                <wp:extent cx="857250" cy="295275"/>
                <wp:effectExtent l="4445" t="4445" r="14605" b="5080"/>
                <wp:wrapNone/>
                <wp:docPr id="3" name="文本框 3"/>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sz w:val="24"/>
                              </w:rPr>
                            </w:pPr>
                            <w:r>
                              <w:rPr>
                                <w:rFonts w:hint="eastAsia"/>
                                <w:b/>
                                <w:bCs/>
                                <w:sz w:val="24"/>
                              </w:rPr>
                              <w:t>指令信号</w:t>
                            </w:r>
                          </w:p>
                        </w:txbxContent>
                      </wps:txbx>
                      <wps:bodyPr upright="1"/>
                    </wps:wsp>
                  </a:graphicData>
                </a:graphic>
              </wp:anchor>
            </w:drawing>
          </mc:Choice>
          <mc:Fallback>
            <w:pict>
              <v:shape id="_x0000_s1026" o:spid="_x0000_s1026" o:spt="202" type="#_x0000_t202" style="position:absolute;left:0pt;margin-left:566.95pt;margin-top:13.05pt;height:23.25pt;width:67.5pt;z-index:251759616;mso-width-relative:page;mso-height-relative:page;" coordsize="21600,21600" o:gfxdata="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BtecNkAAAALAQAADwAAAAAAAAABACAAAAAiAAAAZHJzL2Rvd25yZXYueG1sUEsBAhQAFAAA&#10;AAgAh07iQDigczLuAQAA5wMAAA4AAAAAAAAAAQAgAAAAKAEAAGRycy9lMm9Eb2MueG1sUEsFBgAA&#10;AAAGAAYAWQEAAIgFAAAAAA==&#10;">
                <v:path/>
                <v:fill focussize="0,0"/>
                <v:stroke/>
                <v:imagedata o:title=""/>
                <o:lock v:ext="edit" grouping="f" rotation="f" text="f" aspectratio="f"/>
                <v:textbox>
                  <w:txbxContent>
                    <w:p>
                      <w:pPr>
                        <w:rPr>
                          <w:rFonts w:hint="eastAsia"/>
                          <w:b/>
                          <w:bCs/>
                          <w:sz w:val="24"/>
                        </w:rPr>
                      </w:pPr>
                      <w:r>
                        <w:rPr>
                          <w:rFonts w:hint="eastAsia"/>
                          <w:b/>
                          <w:bCs/>
                          <w:sz w:val="24"/>
                        </w:rPr>
                        <w:t>指令信号</w:t>
                      </w:r>
                    </w:p>
                  </w:txbxContent>
                </v:textbox>
              </v:shape>
            </w:pict>
          </mc:Fallback>
        </mc:AlternateContent>
      </w:r>
      <w:r>
        <w:rPr>
          <w:rFonts w:ascii="楷体_GB2312" w:eastAsia="仿宋_GB2312"/>
          <w:sz w:val="20"/>
        </w:rPr>
        <mc:AlternateContent>
          <mc:Choice Requires="wps">
            <w:drawing>
              <wp:anchor distT="0" distB="0" distL="114300" distR="114300" simplePos="0" relativeHeight="251661312" behindDoc="0" locked="0" layoutInCell="1" allowOverlap="1">
                <wp:simplePos x="0" y="0"/>
                <wp:positionH relativeFrom="column">
                  <wp:posOffset>5807075</wp:posOffset>
                </wp:positionH>
                <wp:positionV relativeFrom="paragraph">
                  <wp:posOffset>172720</wp:posOffset>
                </wp:positionV>
                <wp:extent cx="1104265" cy="297180"/>
                <wp:effectExtent l="4445" t="4445" r="15240" b="22225"/>
                <wp:wrapNone/>
                <wp:docPr id="2" name="矩形 2"/>
                <wp:cNvGraphicFramePr/>
                <a:graphic xmlns:a="http://schemas.openxmlformats.org/drawingml/2006/main">
                  <a:graphicData uri="http://schemas.microsoft.com/office/word/2010/wordprocessingShape">
                    <wps:wsp>
                      <wps:cNvSpPr/>
                      <wps:spPr>
                        <a:xfrm>
                          <a:off x="0" y="0"/>
                          <a:ext cx="11042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场外监考员</w:t>
                            </w:r>
                          </w:p>
                        </w:txbxContent>
                      </wps:txbx>
                      <wps:bodyPr upright="1"/>
                    </wps:wsp>
                  </a:graphicData>
                </a:graphic>
              </wp:anchor>
            </w:drawing>
          </mc:Choice>
          <mc:Fallback>
            <w:pict>
              <v:rect id="_x0000_s1026" o:spid="_x0000_s1026" o:spt="1" style="position:absolute;left:0pt;margin-left:457.25pt;margin-top:13.6pt;height:23.4pt;width:86.95pt;z-index:251661312;mso-width-relative:page;mso-height-relative:page;" coordsize="21600,21600" o:gfxdata="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DR&#10;y9gAAAAKAQAADwAAAAAAAAABACAAAAAiAAAAZHJzL2Rvd25yZXYueG1sUEsBAhQAFAAAAAgAh07i&#10;QAUhgSXpAQAA2wMAAA4AAAAAAAAAAQAgAAAAJwEAAGRycy9lMm9Eb2MueG1sUEsFBgAAAAAGAAYA&#10;WQEAAIIFAAAAAA==&#10;">
                <v:path/>
                <v:fill focussize="0,0"/>
                <v:stroke/>
                <v:imagedata o:title=""/>
                <o:lock v:ext="edit" grouping="f" rotation="f" text="f" aspectratio="f"/>
                <v:textbox>
                  <w:txbxContent>
                    <w:p>
                      <w:pPr>
                        <w:jc w:val="center"/>
                        <w:rPr>
                          <w:rFonts w:hint="eastAsia"/>
                          <w:b/>
                          <w:bCs/>
                          <w:sz w:val="24"/>
                        </w:rPr>
                      </w:pPr>
                      <w:r>
                        <w:rPr>
                          <w:rFonts w:hint="eastAsia"/>
                          <w:b/>
                          <w:bCs/>
                          <w:sz w:val="24"/>
                        </w:rPr>
                        <w:t>场外监考员</w:t>
                      </w:r>
                    </w:p>
                  </w:txbxContent>
                </v:textbox>
              </v:rect>
            </w:pict>
          </mc:Fallback>
        </mc:AlternateContent>
      </w:r>
      <w:r>
        <w:rPr>
          <w:rFonts w:ascii="楷体_GB2312" w:eastAsia="仿宋_GB2312"/>
          <w:sz w:val="20"/>
        </w:rPr>
        <mc:AlternateContent>
          <mc:Choice Requires="wps">
            <w:drawing>
              <wp:anchor distT="0" distB="0" distL="114300" distR="114300" simplePos="0" relativeHeight="251658240" behindDoc="0" locked="0" layoutInCell="1" allowOverlap="1">
                <wp:simplePos x="0" y="0"/>
                <wp:positionH relativeFrom="column">
                  <wp:posOffset>121285</wp:posOffset>
                </wp:positionH>
                <wp:positionV relativeFrom="paragraph">
                  <wp:posOffset>196850</wp:posOffset>
                </wp:positionV>
                <wp:extent cx="824230" cy="297180"/>
                <wp:effectExtent l="4445" t="4445" r="9525" b="22225"/>
                <wp:wrapNone/>
                <wp:docPr id="4" name="矩形 4"/>
                <wp:cNvGraphicFramePr/>
                <a:graphic xmlns:a="http://schemas.openxmlformats.org/drawingml/2006/main">
                  <a:graphicData uri="http://schemas.microsoft.com/office/word/2010/wordprocessingShape">
                    <wps:wsp>
                      <wps:cNvSpPr/>
                      <wps:spPr>
                        <a:xfrm>
                          <a:off x="0" y="0"/>
                          <a:ext cx="82423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 xml:space="preserve"> 时 间</w:t>
                            </w:r>
                          </w:p>
                        </w:txbxContent>
                      </wps:txbx>
                      <wps:bodyPr upright="1"/>
                    </wps:wsp>
                  </a:graphicData>
                </a:graphic>
              </wp:anchor>
            </w:drawing>
          </mc:Choice>
          <mc:Fallback>
            <w:pict>
              <v:rect id="_x0000_s1026" o:spid="_x0000_s1026" o:spt="1" style="position:absolute;left:0pt;margin-left:9.55pt;margin-top:15.5pt;height:23.4pt;width:64.9pt;z-index:251658240;mso-width-relative:page;mso-height-relative:page;" coordsize="21600,21600" o:gfxdata="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NYaEXW&#10;AAAACAEAAA8AAAAAAAAAAQAgAAAAIgAAAGRycy9kb3ducmV2LnhtbFBLAQIUABQAAAAIAIdO4kDm&#10;udqr6QEAANoDAAAOAAAAAAAAAAEAIAAAACUBAABkcnMvZTJvRG9jLnhtbFBLBQYAAAAABgAGAFkB&#10;AACABQAAAAA=&#10;">
                <v:path/>
                <v:fill focussize="0,0"/>
                <v:stroke/>
                <v:imagedata o:title=""/>
                <o:lock v:ext="edit" grouping="f" rotation="f" text="f" aspectratio="f"/>
                <v:textbox>
                  <w:txbxContent>
                    <w:p>
                      <w:pPr>
                        <w:jc w:val="center"/>
                        <w:rPr>
                          <w:rFonts w:hint="eastAsia"/>
                          <w:b/>
                          <w:bCs/>
                          <w:sz w:val="24"/>
                        </w:rPr>
                      </w:pPr>
                      <w:r>
                        <w:rPr>
                          <w:rFonts w:hint="eastAsia"/>
                          <w:b/>
                          <w:bCs/>
                          <w:sz w:val="24"/>
                        </w:rPr>
                        <w:t xml:space="preserve"> 时 间</w:t>
                      </w:r>
                    </w:p>
                  </w:txbxContent>
                </v:textbox>
              </v:rect>
            </w:pict>
          </mc:Fallback>
        </mc:AlternateContent>
      </w:r>
      <w:r>
        <w:rPr>
          <w:rFonts w:ascii="楷体_GB2312" w:eastAsia="仿宋_GB2312"/>
          <w:sz w:val="20"/>
        </w:rPr>
        <mc:AlternateContent>
          <mc:Choice Requires="wps">
            <w:drawing>
              <wp:anchor distT="0" distB="0" distL="114300" distR="114300" simplePos="0" relativeHeight="251659264" behindDoc="0" locked="0" layoutInCell="1" allowOverlap="1">
                <wp:simplePos x="0" y="0"/>
                <wp:positionH relativeFrom="column">
                  <wp:posOffset>1630045</wp:posOffset>
                </wp:positionH>
                <wp:positionV relativeFrom="paragraph">
                  <wp:posOffset>184785</wp:posOffset>
                </wp:positionV>
                <wp:extent cx="1092835" cy="297180"/>
                <wp:effectExtent l="4445" t="4445" r="7620" b="22225"/>
                <wp:wrapNone/>
                <wp:docPr id="1" name="矩形 1"/>
                <wp:cNvGraphicFramePr/>
                <a:graphic xmlns:a="http://schemas.openxmlformats.org/drawingml/2006/main">
                  <a:graphicData uri="http://schemas.microsoft.com/office/word/2010/wordprocessingShape">
                    <wps:wsp>
                      <wps:cNvSpPr/>
                      <wps:spPr>
                        <a:xfrm>
                          <a:off x="0" y="0"/>
                          <a:ext cx="10928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监考员甲</w:t>
                            </w:r>
                          </w:p>
                        </w:txbxContent>
                      </wps:txbx>
                      <wps:bodyPr upright="1"/>
                    </wps:wsp>
                  </a:graphicData>
                </a:graphic>
              </wp:anchor>
            </w:drawing>
          </mc:Choice>
          <mc:Fallback>
            <w:pict>
              <v:rect id="_x0000_s1026" o:spid="_x0000_s1026" o:spt="1" style="position:absolute;left:0pt;margin-left:128.35pt;margin-top:14.55pt;height:23.4pt;width:86.05pt;z-index:251659264;mso-width-relative:page;mso-height-relative:page;" coordsize="21600,21600" o:gfxdata="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QzzPY&#10;AAAACQEAAA8AAAAAAAAAAQAgAAAAIgAAAGRycy9kb3ducmV2LnhtbFBLAQIUABQAAAAIAIdO4kBw&#10;NZd65wEAANsDAAAOAAAAAAAAAAEAIAAAACcBAABkcnMvZTJvRG9jLnhtbFBLBQYAAAAABgAGAFkB&#10;AACABQAAAAA=&#10;">
                <v:path/>
                <v:fill focussize="0,0"/>
                <v:stroke/>
                <v:imagedata o:title=""/>
                <o:lock v:ext="edit" grouping="f" rotation="f" text="f" aspectratio="f"/>
                <v:textbox>
                  <w:txbxContent>
                    <w:p>
                      <w:pPr>
                        <w:jc w:val="center"/>
                        <w:rPr>
                          <w:rFonts w:hint="eastAsia"/>
                          <w:b/>
                          <w:bCs/>
                          <w:sz w:val="24"/>
                        </w:rPr>
                      </w:pPr>
                      <w:r>
                        <w:rPr>
                          <w:rFonts w:hint="eastAsia"/>
                          <w:b/>
                          <w:bCs/>
                          <w:sz w:val="24"/>
                        </w:rPr>
                        <w:t>监考员甲</w:t>
                      </w:r>
                    </w:p>
                  </w:txbxContent>
                </v:textbox>
              </v:rect>
            </w:pict>
          </mc:Fallback>
        </mc:AlternateContent>
      </w:r>
      <w:r>
        <w:rPr>
          <w:rFonts w:ascii="楷体_GB2312" w:eastAsia="仿宋_GB2312"/>
          <w:sz w:val="20"/>
        </w:rPr>
        <mc:AlternateContent>
          <mc:Choice Requires="wps">
            <w:drawing>
              <wp:anchor distT="0" distB="0" distL="114300" distR="114300" simplePos="0" relativeHeight="251660288" behindDoc="0" locked="0" layoutInCell="1" allowOverlap="1">
                <wp:simplePos x="0" y="0"/>
                <wp:positionH relativeFrom="column">
                  <wp:posOffset>3804285</wp:posOffset>
                </wp:positionH>
                <wp:positionV relativeFrom="paragraph">
                  <wp:posOffset>196850</wp:posOffset>
                </wp:positionV>
                <wp:extent cx="1057275" cy="297180"/>
                <wp:effectExtent l="4445" t="4445" r="5080" b="22225"/>
                <wp:wrapNone/>
                <wp:docPr id="5" name="矩形 5"/>
                <wp:cNvGraphicFramePr/>
                <a:graphic xmlns:a="http://schemas.openxmlformats.org/drawingml/2006/main">
                  <a:graphicData uri="http://schemas.microsoft.com/office/word/2010/wordprocessingShape">
                    <wps:wsp>
                      <wps:cNvSpPr/>
                      <wps:spPr>
                        <a:xfrm>
                          <a:off x="0" y="0"/>
                          <a:ext cx="10572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 xml:space="preserve">监考员乙   </w:t>
                            </w:r>
                          </w:p>
                        </w:txbxContent>
                      </wps:txbx>
                      <wps:bodyPr upright="1"/>
                    </wps:wsp>
                  </a:graphicData>
                </a:graphic>
              </wp:anchor>
            </w:drawing>
          </mc:Choice>
          <mc:Fallback>
            <w:pict>
              <v:rect id="_x0000_s1026" o:spid="_x0000_s1026" o:spt="1" style="position:absolute;left:0pt;margin-left:299.55pt;margin-top:15.5pt;height:23.4pt;width:83.25pt;z-index:251660288;mso-width-relative:page;mso-height-relative:page;" coordsize="21600,21600" o:gfxdata="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tUlRjY&#10;AAAACQEAAA8AAAAAAAAAAQAgAAAAIgAAAGRycy9kb3ducmV2LnhtbFBLAQIUABQAAAAIAIdO4kBX&#10;vxwR5wEAANsDAAAOAAAAAAAAAAEAIAAAACcBAABkcnMvZTJvRG9jLnhtbFBLBQYAAAAABgAGAFkB&#10;AACABQAAAAA=&#10;">
                <v:path/>
                <v:fill focussize="0,0"/>
                <v:stroke/>
                <v:imagedata o:title=""/>
                <o:lock v:ext="edit" grouping="f" rotation="f" text="f" aspectratio="f"/>
                <v:textbox>
                  <w:txbxContent>
                    <w:p>
                      <w:pPr>
                        <w:jc w:val="center"/>
                        <w:rPr>
                          <w:rFonts w:hint="eastAsia"/>
                          <w:b/>
                          <w:bCs/>
                          <w:sz w:val="24"/>
                        </w:rPr>
                      </w:pPr>
                      <w:r>
                        <w:rPr>
                          <w:rFonts w:hint="eastAsia"/>
                          <w:b/>
                          <w:bCs/>
                          <w:sz w:val="24"/>
                        </w:rPr>
                        <w:t xml:space="preserve">监考员乙   </w:t>
                      </w:r>
                    </w:p>
                  </w:txbxContent>
                </v:textbox>
              </v:rect>
            </w:pict>
          </mc:Fallback>
        </mc:AlternateContent>
      </w:r>
      <w:r>
        <w:rPr>
          <w:rFonts w:hint="eastAsia" w:ascii="楷体_GB2312" w:eastAsia="仿宋_GB2312"/>
          <w:b/>
          <w:bCs/>
          <w:sz w:val="30"/>
        </w:rPr>
        <w:t>①开考前</w: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02272" behindDoc="0" locked="0" layoutInCell="1" allowOverlap="1">
                <wp:simplePos x="0" y="0"/>
                <wp:positionH relativeFrom="column">
                  <wp:posOffset>5105400</wp:posOffset>
                </wp:positionH>
                <wp:positionV relativeFrom="paragraph">
                  <wp:posOffset>71755</wp:posOffset>
                </wp:positionV>
                <wp:extent cx="457200" cy="90805"/>
                <wp:effectExtent l="4445" t="6985" r="14605" b="16510"/>
                <wp:wrapNone/>
                <wp:docPr id="11" name="右箭头 11"/>
                <wp:cNvGraphicFramePr/>
                <a:graphic xmlns:a="http://schemas.openxmlformats.org/drawingml/2006/main">
                  <a:graphicData uri="http://schemas.microsoft.com/office/word/2010/wordprocessingShape">
                    <wps:wsp>
                      <wps:cNvSpPr/>
                      <wps:spPr>
                        <a:xfrm>
                          <a:off x="0" y="0"/>
                          <a:ext cx="457200" cy="90805"/>
                        </a:xfrm>
                        <a:prstGeom prst="rightArrow">
                          <a:avLst>
                            <a:gd name="adj1" fmla="val 50000"/>
                            <a:gd name="adj2" fmla="val 125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402pt;margin-top:5.65pt;height:7.15pt;width:36pt;z-index:251702272;mso-width-relative:page;mso-height-relative:page;" coordsize="21600,21600" o:gfxdata="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ODy2DWAAAACQEAAA8AAAAAAAAAAQAgAAAAIgAA&#10;AGRycy9kb3ducmV2LnhtbFBLAQIUABQAAAAIAIdO4kD2iWqkCgIAACsEAAAOAAAAAAAAAAEAIAAA&#10;ACUBAABkcnMvZTJvRG9jLnhtbFBLBQYAAAAABgAGAFkBAAChBQAAAAA=&#10;">
                <v:path/>
                <v:fill focussize="0,0"/>
                <v:stroke/>
                <v:imagedata o:title=""/>
                <o:lock v:ext="edit" grouping="f" rotation="f" text="f" aspectratio="f"/>
              </v:shape>
            </w:pict>
          </mc:Fallback>
        </mc:AlternateContent>
      </w:r>
      <w:r>
        <w:rPr>
          <w:rFonts w:ascii="楷体_GB2312" w:eastAsia="仿宋_GB2312"/>
          <w:sz w:val="20"/>
        </w:rPr>
        <mc:AlternateContent>
          <mc:Choice Requires="wps">
            <w:drawing>
              <wp:anchor distT="0" distB="0" distL="114300" distR="114300" simplePos="0" relativeHeight="251700224" behindDoc="0" locked="0" layoutInCell="1" allowOverlap="1">
                <wp:simplePos x="0" y="0"/>
                <wp:positionH relativeFrom="column">
                  <wp:posOffset>981710</wp:posOffset>
                </wp:positionH>
                <wp:positionV relativeFrom="paragraph">
                  <wp:posOffset>97790</wp:posOffset>
                </wp:positionV>
                <wp:extent cx="457200" cy="90805"/>
                <wp:effectExtent l="4445" t="6985" r="14605" b="16510"/>
                <wp:wrapNone/>
                <wp:docPr id="12" name="右箭头 12"/>
                <wp:cNvGraphicFramePr/>
                <a:graphic xmlns:a="http://schemas.openxmlformats.org/drawingml/2006/main">
                  <a:graphicData uri="http://schemas.microsoft.com/office/word/2010/wordprocessingShape">
                    <wps:wsp>
                      <wps:cNvSpPr/>
                      <wps:spPr>
                        <a:xfrm>
                          <a:off x="0" y="0"/>
                          <a:ext cx="457200" cy="90805"/>
                        </a:xfrm>
                        <a:prstGeom prst="rightArrow">
                          <a:avLst>
                            <a:gd name="adj1" fmla="val 50000"/>
                            <a:gd name="adj2" fmla="val 125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77.3pt;margin-top:7.7pt;height:7.15pt;width:36pt;z-index:251700224;mso-width-relative:page;mso-height-relative:page;" coordsize="21600,21600" o:gfxdata="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LRq3VAAAACQEAAA8AAAAAAAAAAQAgAAAAIgAA&#10;AGRycy9kb3ducmV2LnhtbFBLAQIUABQAAAAIAIdO4kAhyTC6CwIAACsEAAAOAAAAAAAAAAEAIAAA&#10;ACQBAABkcnMvZTJvRG9jLnhtbFBLBQYAAAAABgAGAFkBAAChBQAAAAA=&#10;">
                <v:path/>
                <v:fill focussize="0,0"/>
                <v:stroke/>
                <v:imagedata o:title=""/>
                <o:lock v:ext="edit" grouping="f" rotation="f" text="f" aspectratio="f"/>
              </v:shape>
            </w:pict>
          </mc:Fallback>
        </mc:AlternateContent>
      </w:r>
      <w:r>
        <w:rPr>
          <w:rFonts w:ascii="楷体_GB2312" w:eastAsia="仿宋_GB2312"/>
          <w:sz w:val="20"/>
        </w:rPr>
        <mc:AlternateContent>
          <mc:Choice Requires="wps">
            <w:drawing>
              <wp:anchor distT="0" distB="0" distL="114300" distR="114300" simplePos="0" relativeHeight="251701248" behindDoc="0" locked="0" layoutInCell="1" allowOverlap="1">
                <wp:simplePos x="0" y="0"/>
                <wp:positionH relativeFrom="column">
                  <wp:posOffset>3058160</wp:posOffset>
                </wp:positionH>
                <wp:positionV relativeFrom="paragraph">
                  <wp:posOffset>97790</wp:posOffset>
                </wp:positionV>
                <wp:extent cx="523875" cy="90805"/>
                <wp:effectExtent l="4445" t="6985" r="24130" b="16510"/>
                <wp:wrapNone/>
                <wp:docPr id="13" name="右箭头 13"/>
                <wp:cNvGraphicFramePr/>
                <a:graphic xmlns:a="http://schemas.openxmlformats.org/drawingml/2006/main">
                  <a:graphicData uri="http://schemas.microsoft.com/office/word/2010/wordprocessingShape">
                    <wps:wsp>
                      <wps:cNvSpPr/>
                      <wps:spPr>
                        <a:xfrm>
                          <a:off x="0" y="0"/>
                          <a:ext cx="523875" cy="90805"/>
                        </a:xfrm>
                        <a:prstGeom prst="rightArrow">
                          <a:avLst>
                            <a:gd name="adj1" fmla="val 50000"/>
                            <a:gd name="adj2" fmla="val 14423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40.8pt;margin-top:7.7pt;height:7.15pt;width:41.25pt;z-index:251701248;mso-width-relative:page;mso-height-relative:page;" coordsize="21600,21600" o:gfxdata="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a8NdrYAAAACQEAAA8AAAAAAAAAAQAgAAAA&#10;IgAAAGRycy9kb3ducmV2LnhtbFBLAQIUABQAAAAIAIdO4kCoz/eiCwIAACsEAAAOAAAAAAAAAAEA&#10;IAAAACcBAABkcnMvZTJvRG9jLnhtbFBLBQYAAAAABgAGAFkBAACkBQAAAAA=&#10;">
                <v:path/>
                <v:fill focussize="0,0"/>
                <v:stroke/>
                <v:imagedata o:title=""/>
                <o:lock v:ext="edit" grouping="f" rotation="f" text="f" aspectratio="f"/>
              </v:shap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80768" behindDoc="0" locked="0" layoutInCell="1" allowOverlap="1">
                <wp:simplePos x="0" y="0"/>
                <wp:positionH relativeFrom="column">
                  <wp:posOffset>6296025</wp:posOffset>
                </wp:positionH>
                <wp:positionV relativeFrom="paragraph">
                  <wp:posOffset>92075</wp:posOffset>
                </wp:positionV>
                <wp:extent cx="111760" cy="180975"/>
                <wp:effectExtent l="13335" t="4445" r="27305" b="24130"/>
                <wp:wrapNone/>
                <wp:docPr id="14" name="下箭头 14"/>
                <wp:cNvGraphicFramePr/>
                <a:graphic xmlns:a="http://schemas.openxmlformats.org/drawingml/2006/main">
                  <a:graphicData uri="http://schemas.microsoft.com/office/word/2010/wordprocessingShape">
                    <wps:wsp>
                      <wps:cNvSpPr/>
                      <wps:spPr>
                        <a:xfrm>
                          <a:off x="0" y="0"/>
                          <a:ext cx="111760" cy="180975"/>
                        </a:xfrm>
                        <a:prstGeom prst="downArrow">
                          <a:avLst>
                            <a:gd name="adj1" fmla="val 50000"/>
                            <a:gd name="adj2" fmla="val 40482"/>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495.75pt;margin-top:7.25pt;height:14.25pt;width:8.8pt;z-index:251680768;mso-width-relative:page;mso-height-relative:page;" coordsize="21600,21600" o:gfxdata="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Sw8A1gAAAAoBAAAPAAAA&#10;AAAAAAEAIAAAACIAAABkcnMvZG93bnJldi54bWxQSwECFAAUAAAACACHTuJAc8zhexcCAAA4BAAA&#10;DgAAAAAAAAABACAAAAAlAQAAZHJzL2Uyb0RvYy54bWxQSwUGAAAAAAYABgBZAQAArgUAAAAA&#10;">
                <v:path/>
                <v:fill focussize="0,0"/>
                <v:stroke/>
                <v:imagedata o:title=""/>
                <o:lock v:ext="edit" grouping="f" rotation="f" text="f" aspectratio="f"/>
                <v:textbox style="layout-flow:vertical-ideographic;"/>
              </v:shape>
            </w:pict>
          </mc:Fallback>
        </mc:AlternateContent>
      </w:r>
      <w:r>
        <w:rPr>
          <w:rFonts w:ascii="楷体_GB2312" w:eastAsia="仿宋_GB2312"/>
          <w:sz w:val="20"/>
        </w:rPr>
        <mc:AlternateContent>
          <mc:Choice Requires="wps">
            <w:drawing>
              <wp:anchor distT="0" distB="0" distL="114300" distR="114300" simplePos="0" relativeHeight="251677696" behindDoc="0" locked="0" layoutInCell="1" allowOverlap="1">
                <wp:simplePos x="0" y="0"/>
                <wp:positionH relativeFrom="column">
                  <wp:posOffset>495935</wp:posOffset>
                </wp:positionH>
                <wp:positionV relativeFrom="paragraph">
                  <wp:posOffset>132715</wp:posOffset>
                </wp:positionV>
                <wp:extent cx="104775" cy="209550"/>
                <wp:effectExtent l="11430" t="4445" r="17145" b="14605"/>
                <wp:wrapNone/>
                <wp:docPr id="15" name="下箭头 15"/>
                <wp:cNvGraphicFramePr/>
                <a:graphic xmlns:a="http://schemas.openxmlformats.org/drawingml/2006/main">
                  <a:graphicData uri="http://schemas.microsoft.com/office/word/2010/wordprocessingShape">
                    <wps:wsp>
                      <wps:cNvSpPr/>
                      <wps:spPr>
                        <a:xfrm>
                          <a:off x="0" y="0"/>
                          <a:ext cx="104775" cy="209550"/>
                        </a:xfrm>
                        <a:prstGeom prst="down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39.05pt;margin-top:10.45pt;height:16.5pt;width:8.25pt;z-index:251677696;mso-width-relative:page;mso-height-relative:page;" coordsize="21600,21600" o:gfxdata="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aSGM1AAAAAcBAAAPAAAAAAAAAAEAIAAA&#10;ACIAAABkcnMvZG93bnJldi54bWxQSwECFAAUAAAACACHTuJAT7TxwBACAAA4BAAADgAAAAAAAAAB&#10;ACAAAAAjAQAAZHJzL2Uyb0RvYy54bWxQSwUGAAAAAAYABgBZAQAApQUAAAAA&#10;">
                <v:path/>
                <v:fill focussize="0,0"/>
                <v:stroke/>
                <v:imagedata o:title=""/>
                <o:lock v:ext="edit" grouping="f" rotation="f" text="f" aspectratio="f"/>
                <v:textbox style="layout-flow:vertical-ideographic;"/>
              </v:shape>
            </w:pict>
          </mc:Fallback>
        </mc:AlternateContent>
      </w:r>
      <w:r>
        <w:rPr>
          <w:rFonts w:ascii="楷体_GB2312" w:eastAsia="仿宋_GB2312"/>
          <w:sz w:val="20"/>
        </w:rPr>
        <mc:AlternateContent>
          <mc:Choice Requires="wps">
            <w:drawing>
              <wp:anchor distT="0" distB="0" distL="114300" distR="114300" simplePos="0" relativeHeight="251679744" behindDoc="0" locked="0" layoutInCell="1" allowOverlap="1">
                <wp:simplePos x="0" y="0"/>
                <wp:positionH relativeFrom="column">
                  <wp:posOffset>4248785</wp:posOffset>
                </wp:positionH>
                <wp:positionV relativeFrom="paragraph">
                  <wp:posOffset>132715</wp:posOffset>
                </wp:positionV>
                <wp:extent cx="104775" cy="209550"/>
                <wp:effectExtent l="11430" t="4445" r="17145" b="14605"/>
                <wp:wrapNone/>
                <wp:docPr id="16" name="下箭头 16"/>
                <wp:cNvGraphicFramePr/>
                <a:graphic xmlns:a="http://schemas.openxmlformats.org/drawingml/2006/main">
                  <a:graphicData uri="http://schemas.microsoft.com/office/word/2010/wordprocessingShape">
                    <wps:wsp>
                      <wps:cNvSpPr/>
                      <wps:spPr>
                        <a:xfrm>
                          <a:off x="0" y="0"/>
                          <a:ext cx="104775" cy="209550"/>
                        </a:xfrm>
                        <a:prstGeom prst="down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334.55pt;margin-top:10.45pt;height:16.5pt;width:8.25pt;z-index:251679744;mso-width-relative:page;mso-height-relative:page;" coordsize="21600,21600" o:gfxdata="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aaxu1gAAAAkBAAAPAAAAAAAAAAEA&#10;IAAAACIAAABkcnMvZG93bnJldi54bWxQSwECFAAUAAAACACHTuJAeiN3hxECAAA4BAAADgAAAAAA&#10;AAABACAAAAAlAQAAZHJzL2Uyb0RvYy54bWxQSwUGAAAAAAYABgBZAQAAqAUAAAAA&#10;">
                <v:path/>
                <v:fill focussize="0,0"/>
                <v:stroke/>
                <v:imagedata o:title=""/>
                <o:lock v:ext="edit" grouping="f" rotation="f" text="f" aspectratio="f"/>
                <v:textbox style="layout-flow:vertical-ideographic;"/>
              </v:shape>
            </w:pict>
          </mc:Fallback>
        </mc:AlternateContent>
      </w:r>
      <w:r>
        <w:rPr>
          <w:rFonts w:ascii="楷体_GB2312" w:eastAsia="仿宋_GB2312"/>
          <w:sz w:val="20"/>
        </w:rPr>
        <mc:AlternateContent>
          <mc:Choice Requires="wps">
            <w:drawing>
              <wp:anchor distT="0" distB="0" distL="114300" distR="114300" simplePos="0" relativeHeight="251678720" behindDoc="0" locked="0" layoutInCell="1" allowOverlap="1">
                <wp:simplePos x="0" y="0"/>
                <wp:positionH relativeFrom="column">
                  <wp:posOffset>2124710</wp:posOffset>
                </wp:positionH>
                <wp:positionV relativeFrom="paragraph">
                  <wp:posOffset>123190</wp:posOffset>
                </wp:positionV>
                <wp:extent cx="104775" cy="209550"/>
                <wp:effectExtent l="11430" t="4445" r="17145" b="14605"/>
                <wp:wrapNone/>
                <wp:docPr id="17" name="下箭头 17"/>
                <wp:cNvGraphicFramePr/>
                <a:graphic xmlns:a="http://schemas.openxmlformats.org/drawingml/2006/main">
                  <a:graphicData uri="http://schemas.microsoft.com/office/word/2010/wordprocessingShape">
                    <wps:wsp>
                      <wps:cNvSpPr/>
                      <wps:spPr>
                        <a:xfrm>
                          <a:off x="0" y="0"/>
                          <a:ext cx="104775" cy="209550"/>
                        </a:xfrm>
                        <a:prstGeom prst="down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67.3pt;margin-top:9.7pt;height:16.5pt;width:8.25pt;z-index:251678720;mso-width-relative:page;mso-height-relative:page;" coordsize="21600,21600" o:gfxdata="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Tpu11gAAAAkBAAAPAAAAAAAAAAEA&#10;IAAAACIAAABkcnMvZG93bnJldi54bWxQSwECFAAUAAAACACHTuJAaa4KuhECAAA4BAAADgAAAAAA&#10;AAABACAAAAAlAQAAZHJzL2Uyb0RvYy54bWxQSwUGAAAAAAYABgBZAQAAqAUAAAAA&#10;">
                <v:path/>
                <v:fill focussize="0,0"/>
                <v:stroke/>
                <v:imagedata o:title=""/>
                <o:lock v:ext="edit" grouping="f" rotation="f" text="f" aspectratio="f"/>
                <v:textbox style="layout-flow:vertical-ideographic;"/>
              </v:shape>
            </w:pict>
          </mc:Fallback>
        </mc:AlternateContent>
      </w:r>
    </w:p>
    <w:p>
      <w:pPr>
        <w:spacing w:line="320" w:lineRule="exact"/>
        <w:rPr>
          <w:rFonts w:hint="eastAsia" w:ascii="楷体_GB2312" w:eastAsia="仿宋_GB2312"/>
          <w:sz w:val="28"/>
        </w:rPr>
      </w:pPr>
      <w:r>
        <mc:AlternateContent>
          <mc:Choice Requires="wps">
            <w:drawing>
              <wp:anchor distT="0" distB="0" distL="114300" distR="114300" simplePos="0" relativeHeight="251758592" behindDoc="0" locked="0" layoutInCell="1" allowOverlap="1">
                <wp:simplePos x="0" y="0"/>
                <wp:positionH relativeFrom="column">
                  <wp:posOffset>5400040</wp:posOffset>
                </wp:positionH>
                <wp:positionV relativeFrom="paragraph">
                  <wp:posOffset>72390</wp:posOffset>
                </wp:positionV>
                <wp:extent cx="1789430" cy="337820"/>
                <wp:effectExtent l="4445" t="4445" r="15875" b="19685"/>
                <wp:wrapNone/>
                <wp:docPr id="18" name="文本框 18"/>
                <wp:cNvGraphicFramePr/>
                <a:graphic xmlns:a="http://schemas.openxmlformats.org/drawingml/2006/main">
                  <a:graphicData uri="http://schemas.microsoft.com/office/word/2010/wordprocessingShape">
                    <wps:wsp>
                      <wps:cNvSpPr txBox="1"/>
                      <wps:spPr>
                        <a:xfrm>
                          <a:off x="0" y="0"/>
                          <a:ext cx="1789430" cy="337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rPr>
                            </w:pPr>
                            <w:r>
                              <w:rPr>
                                <w:rFonts w:hint="eastAsia"/>
                                <w:sz w:val="18"/>
                              </w:rPr>
                              <w:t>参加考前工作会，佩戴监考标志</w:t>
                            </w:r>
                          </w:p>
                        </w:txbxContent>
                      </wps:txbx>
                      <wps:bodyPr upright="1"/>
                    </wps:wsp>
                  </a:graphicData>
                </a:graphic>
              </wp:anchor>
            </w:drawing>
          </mc:Choice>
          <mc:Fallback>
            <w:pict>
              <v:shape id="_x0000_s1026" o:spid="_x0000_s1026" o:spt="202" type="#_x0000_t202" style="position:absolute;left:0pt;margin-left:425.2pt;margin-top:5.7pt;height:26.6pt;width:140.9pt;z-index:251758592;mso-width-relative:page;mso-height-relative:page;" coordsize="21600,21600" o:gfxdata="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D3Qz2QAAAAoBAAAPAAAAAAAAAAEAIAAAACIAAABkcnMvZG93bnJldi54bWxQSwEC&#10;FAAUAAAACACHTuJABkwfMPMBAADqAwAADgAAAAAAAAABACAAAAAoAQAAZHJzL2Uyb0RvYy54bWxQ&#10;SwUGAAAAAAYABgBZAQAAjQUAAAAA&#10;">
                <v:path/>
                <v:fill focussize="0,0"/>
                <v:stroke/>
                <v:imagedata o:title=""/>
                <o:lock v:ext="edit" grouping="f" rotation="f" text="f" aspectratio="f"/>
                <v:textbox>
                  <w:txbxContent>
                    <w:p>
                      <w:pPr>
                        <w:rPr>
                          <w:rFonts w:hint="eastAsia"/>
                          <w:sz w:val="18"/>
                        </w:rPr>
                      </w:pPr>
                      <w:r>
                        <w:rPr>
                          <w:rFonts w:hint="eastAsia"/>
                          <w:sz w:val="18"/>
                        </w:rPr>
                        <w:t>参加考前工作会，佩戴监考标志</w:t>
                      </w:r>
                    </w:p>
                  </w:txbxContent>
                </v:textbox>
              </v:shape>
            </w:pict>
          </mc:Fallback>
        </mc:AlternateContent>
      </w:r>
      <w:r>
        <w:rPr>
          <w:rFonts w:ascii="楷体_GB2312" w:eastAsia="仿宋_GB2312"/>
          <w:sz w:val="20"/>
        </w:rPr>
        <mc:AlternateContent>
          <mc:Choice Requires="wps">
            <w:drawing>
              <wp:anchor distT="0" distB="0" distL="114300" distR="114300" simplePos="0" relativeHeight="251663360" behindDoc="0" locked="0" layoutInCell="1" allowOverlap="1">
                <wp:simplePos x="0" y="0"/>
                <wp:positionH relativeFrom="column">
                  <wp:posOffset>1341755</wp:posOffset>
                </wp:positionH>
                <wp:positionV relativeFrom="paragraph">
                  <wp:posOffset>135890</wp:posOffset>
                </wp:positionV>
                <wp:extent cx="3756660" cy="280670"/>
                <wp:effectExtent l="4445" t="4445" r="10795" b="19685"/>
                <wp:wrapNone/>
                <wp:docPr id="19" name="矩形 19"/>
                <wp:cNvGraphicFramePr/>
                <a:graphic xmlns:a="http://schemas.openxmlformats.org/drawingml/2006/main">
                  <a:graphicData uri="http://schemas.microsoft.com/office/word/2010/wordprocessingShape">
                    <wps:wsp>
                      <wps:cNvSpPr/>
                      <wps:spPr>
                        <a:xfrm>
                          <a:off x="0" y="0"/>
                          <a:ext cx="3756660"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参加考前工作会、抽签确定监考考场，佩戴监考标志</w:t>
                            </w:r>
                          </w:p>
                        </w:txbxContent>
                      </wps:txbx>
                      <wps:bodyPr upright="1"/>
                    </wps:wsp>
                  </a:graphicData>
                </a:graphic>
              </wp:anchor>
            </w:drawing>
          </mc:Choice>
          <mc:Fallback>
            <w:pict>
              <v:rect id="_x0000_s1026" o:spid="_x0000_s1026" o:spt="1" style="position:absolute;left:0pt;margin-left:105.65pt;margin-top:10.7pt;height:22.1pt;width:295.8pt;z-index:251663360;mso-width-relative:page;mso-height-relative:page;" coordsize="21600,21600" o:gfxdata="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0Umh2AAAAAkBAAAPAAAAAAAAAAEAIAAAACIAAABkcnMvZG93bnJldi54bWxQSwECFAAUAAAACACH&#10;TuJA2csVZOsBAADdAwAADgAAAAAAAAABACAAAAAnAQAAZHJzL2Uyb0RvYy54bWxQSwUGAAAAAAYA&#10;BgBZAQAAhAUAAAAA&#10;">
                <v:path/>
                <v:fill focussize="0,0"/>
                <v:stroke/>
                <v:imagedata o:title=""/>
                <o:lock v:ext="edit" grouping="f" rotation="f" text="f" aspectratio="f"/>
                <v:textbox>
                  <w:txbxContent>
                    <w:p>
                      <w:pPr>
                        <w:jc w:val="center"/>
                        <w:rPr>
                          <w:rFonts w:hint="eastAsia"/>
                          <w:sz w:val="18"/>
                        </w:rPr>
                      </w:pPr>
                      <w:r>
                        <w:rPr>
                          <w:rFonts w:hint="eastAsia"/>
                          <w:sz w:val="18"/>
                        </w:rPr>
                        <w:t>参加考前工作会、抽签确定监考考场，佩戴监考标志</w:t>
                      </w:r>
                    </w:p>
                  </w:txbxContent>
                </v:textbox>
              </v:rect>
            </w:pict>
          </mc:Fallback>
        </mc:AlternateContent>
      </w:r>
      <w:r>
        <w:rPr>
          <w:rFonts w:ascii="楷体_GB2312" w:eastAsia="仿宋_GB2312"/>
          <w:sz w:val="20"/>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145415</wp:posOffset>
                </wp:positionV>
                <wp:extent cx="925830" cy="280670"/>
                <wp:effectExtent l="4445" t="4445" r="22225" b="19685"/>
                <wp:wrapNone/>
                <wp:docPr id="20" name="矩形 20"/>
                <wp:cNvGraphicFramePr/>
                <a:graphic xmlns:a="http://schemas.openxmlformats.org/drawingml/2006/main">
                  <a:graphicData uri="http://schemas.microsoft.com/office/word/2010/wordprocessingShape">
                    <wps:wsp>
                      <wps:cNvSpPr/>
                      <wps:spPr>
                        <a:xfrm>
                          <a:off x="0" y="0"/>
                          <a:ext cx="925830"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考前60分钟</w:t>
                            </w:r>
                          </w:p>
                        </w:txbxContent>
                      </wps:txbx>
                      <wps:bodyPr upright="1"/>
                    </wps:wsp>
                  </a:graphicData>
                </a:graphic>
              </wp:anchor>
            </w:drawing>
          </mc:Choice>
          <mc:Fallback>
            <w:pict>
              <v:rect id="_x0000_s1026" o:spid="_x0000_s1026" o:spt="1" style="position:absolute;left:0pt;margin-left:5.85pt;margin-top:11.45pt;height:22.1pt;width:72.9pt;z-index:251662336;mso-width-relative:page;mso-height-relative:page;" coordsize="21600,21600" o:gfxdata="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JevB/W&#10;AAAACAEAAA8AAAAAAAAAAQAgAAAAIgAAAGRycy9kb3ducmV2LnhtbFBLAQIUABQAAAAIAIdO4kAx&#10;K1Q76QEAANwDAAAOAAAAAAAAAAEAIAAAACUBAABkcnMvZTJvRG9jLnhtbFBLBQYAAAAABgAGAFkB&#10;AACABQAAAAA=&#10;">
                <v:path/>
                <v:fill focussize="0,0"/>
                <v:stroke/>
                <v:imagedata o:title=""/>
                <o:lock v:ext="edit" grouping="f" rotation="f" text="f" aspectratio="f"/>
                <v:textbox>
                  <w:txbxContent>
                    <w:p>
                      <w:pPr>
                        <w:jc w:val="center"/>
                        <w:rPr>
                          <w:rFonts w:hint="eastAsia"/>
                          <w:sz w:val="18"/>
                        </w:rPr>
                      </w:pPr>
                      <w:r>
                        <w:rPr>
                          <w:rFonts w:hint="eastAsia"/>
                          <w:sz w:val="18"/>
                        </w:rPr>
                        <w:t>考前60分钟</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mc:AlternateContent>
          <mc:Choice Requires="wps">
            <w:drawing>
              <wp:anchor distT="0" distB="0" distL="114300" distR="114300" simplePos="0" relativeHeight="251761664" behindDoc="0" locked="0" layoutInCell="1" allowOverlap="1">
                <wp:simplePos x="0" y="0"/>
                <wp:positionH relativeFrom="column">
                  <wp:posOffset>5737860</wp:posOffset>
                </wp:positionH>
                <wp:positionV relativeFrom="paragraph">
                  <wp:posOffset>165735</wp:posOffset>
                </wp:positionV>
                <wp:extent cx="1169670" cy="390525"/>
                <wp:effectExtent l="4445" t="4445" r="6985" b="5080"/>
                <wp:wrapNone/>
                <wp:docPr id="21" name="文本框 21"/>
                <wp:cNvGraphicFramePr/>
                <a:graphic xmlns:a="http://schemas.openxmlformats.org/drawingml/2006/main">
                  <a:graphicData uri="http://schemas.microsoft.com/office/word/2010/wordprocessingShape">
                    <wps:wsp>
                      <wps:cNvSpPr txBox="1"/>
                      <wps:spPr>
                        <a:xfrm>
                          <a:off x="0" y="0"/>
                          <a:ext cx="1169670" cy="390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备好墨水、开水，检查考场外布置情况</w:t>
                            </w:r>
                          </w:p>
                        </w:txbxContent>
                      </wps:txbx>
                      <wps:bodyPr upright="1"/>
                    </wps:wsp>
                  </a:graphicData>
                </a:graphic>
              </wp:anchor>
            </w:drawing>
          </mc:Choice>
          <mc:Fallback>
            <w:pict>
              <v:shape id="_x0000_s1026" o:spid="_x0000_s1026" o:spt="202" type="#_x0000_t202" style="position:absolute;left:0pt;margin-left:451.8pt;margin-top:13.05pt;height:30.75pt;width:92.1pt;z-index:251761664;mso-width-relative:page;mso-height-relative:page;" coordsize="21600,21600" o:gfxdata="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fGR92QAAAAoBAAAPAAAAAAAAAAEAIAAAACIAAABkcnMvZG93bnJldi54bWxQSwECFAAU&#10;AAAACACHTuJAd21cW/ABAADqAwAADgAAAAAAAAABACAAAAAoAQAAZHJzL2Uyb0RvYy54bWxQSwUG&#10;AAAAAAYABgBZAQAAigUAAAAA&#10;">
                <v:path/>
                <v:fill focussize="0,0"/>
                <v:stroke/>
                <v:imagedata o:title=""/>
                <o:lock v:ext="edit" grouping="f" rotation="f" text="f" aspectratio="f"/>
                <v:textbox>
                  <w:txbxContent>
                    <w:p>
                      <w:pPr>
                        <w:spacing w:line="240" w:lineRule="exact"/>
                        <w:rPr>
                          <w:rFonts w:hint="eastAsia"/>
                          <w:sz w:val="18"/>
                        </w:rPr>
                      </w:pPr>
                      <w:r>
                        <w:rPr>
                          <w:rFonts w:hint="eastAsia"/>
                          <w:sz w:val="18"/>
                        </w:rPr>
                        <w:t>备好墨水、开水，检查考场外布置情况</w:t>
                      </w:r>
                    </w:p>
                  </w:txbxContent>
                </v:textbox>
              </v:shape>
            </w:pict>
          </mc:Fallback>
        </mc:AlternateContent>
      </w:r>
      <w:r>
        <w:rPr>
          <w:rFonts w:ascii="楷体_GB2312" w:eastAsia="仿宋_GB2312"/>
          <w:sz w:val="20"/>
        </w:rPr>
        <mc:AlternateContent>
          <mc:Choice Requires="wps">
            <w:drawing>
              <wp:anchor distT="0" distB="0" distL="114300" distR="114300" simplePos="0" relativeHeight="251704320" behindDoc="0" locked="0" layoutInCell="1" allowOverlap="1">
                <wp:simplePos x="0" y="0"/>
                <wp:positionH relativeFrom="column">
                  <wp:posOffset>6353175</wp:posOffset>
                </wp:positionH>
                <wp:positionV relativeFrom="paragraph">
                  <wp:posOffset>15875</wp:posOffset>
                </wp:positionV>
                <wp:extent cx="635" cy="152400"/>
                <wp:effectExtent l="37465" t="0" r="38100" b="0"/>
                <wp:wrapNone/>
                <wp:docPr id="22" name="直接连接符 22"/>
                <wp:cNvGraphicFramePr/>
                <a:graphic xmlns:a="http://schemas.openxmlformats.org/drawingml/2006/main">
                  <a:graphicData uri="http://schemas.microsoft.com/office/word/2010/wordprocessingShape">
                    <wps:wsp>
                      <wps:cNvSpPr/>
                      <wps:spPr>
                        <a:xfrm>
                          <a:off x="0" y="0"/>
                          <a:ext cx="635"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0.25pt;margin-top:1.25pt;height:12pt;width:0.05pt;z-index:251704320;mso-width-relative:page;mso-height-relative:page;" filled="f" coordsize="21600,21600" o:gfxdata="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HEf69gAAAAK&#10;AQAADwAAAAAAAAABACAAAAAiAAAAZHJzL2Rvd25yZXYueG1sUEsBAhQAFAAAAAgAh07iQFGJJ63j&#10;AQAAnQMAAA4AAAAAAAAAAQAgAAAAJwEAAGRycy9lMm9Eb2MueG1sUEsFBgAAAAAGAAYAWQEAAHwF&#10;A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03296" behindDoc="0" locked="0" layoutInCell="1" allowOverlap="1">
                <wp:simplePos x="0" y="0"/>
                <wp:positionH relativeFrom="column">
                  <wp:posOffset>6353175</wp:posOffset>
                </wp:positionH>
                <wp:positionV relativeFrom="paragraph">
                  <wp:posOffset>615950</wp:posOffset>
                </wp:positionV>
                <wp:extent cx="635" cy="200025"/>
                <wp:effectExtent l="37465" t="0" r="38100" b="9525"/>
                <wp:wrapNone/>
                <wp:docPr id="23" name="直接连接符 23"/>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0.25pt;margin-top:48.5pt;height:15.75pt;width:0.05pt;z-index:251703296;mso-width-relative:page;mso-height-relative:page;" filled="f" coordsize="21600,21600" o:gfxdata="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y0A8baAAAADAEA&#10;AA8AAAAAAAAAAQAgAAAAIgAAAGRycy9kb3ducmV2LnhtbFBLAQIUABQAAAAIAIdO4kDugBZD3wEA&#10;AJ0DAAAOAAAAAAAAAAEAIAAAACkBAABkcnMvZTJvRG9jLnhtbFBLBQYAAAAABgAGAFkBAAB6BQAA&#10;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97152" behindDoc="0" locked="0" layoutInCell="1" allowOverlap="1">
                <wp:simplePos x="0" y="0"/>
                <wp:positionH relativeFrom="column">
                  <wp:posOffset>6362700</wp:posOffset>
                </wp:positionH>
                <wp:positionV relativeFrom="paragraph">
                  <wp:posOffset>1244600</wp:posOffset>
                </wp:positionV>
                <wp:extent cx="635" cy="200025"/>
                <wp:effectExtent l="37465" t="0" r="38100" b="9525"/>
                <wp:wrapNone/>
                <wp:docPr id="24" name="直接连接符 24"/>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1pt;margin-top:98pt;height:15.75pt;width:0.05pt;z-index:251697152;mso-width-relative:page;mso-height-relative:page;" filled="f" coordsize="21600,21600" o:gfxdata="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HyupnaAAAADQEA&#10;AA8AAAAAAAAAAQAgAAAAIgAAAGRycy9kb3ducmV2LnhtbFBLAQIUABQAAAAIAIdO4kC8PPm93wEA&#10;AJ0DAAAOAAAAAAAAAAEAIAAAACkBAABkcnMvZTJvRG9jLnhtbFBLBQYAAAAABgAGAFkBAAB6BQAA&#10;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5699760</wp:posOffset>
                </wp:positionH>
                <wp:positionV relativeFrom="paragraph">
                  <wp:posOffset>1584960</wp:posOffset>
                </wp:positionV>
                <wp:extent cx="1351915" cy="426085"/>
                <wp:effectExtent l="4445" t="4445" r="15240" b="7620"/>
                <wp:wrapNone/>
                <wp:docPr id="25" name="文本框 25"/>
                <wp:cNvGraphicFramePr/>
                <a:graphic xmlns:a="http://schemas.openxmlformats.org/drawingml/2006/main">
                  <a:graphicData uri="http://schemas.microsoft.com/office/word/2010/wordprocessingShape">
                    <wps:wsp>
                      <wps:cNvSpPr txBox="1"/>
                      <wps:spPr>
                        <a:xfrm>
                          <a:off x="0" y="0"/>
                          <a:ext cx="1351915" cy="426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帮助迟到考生找准考场，协助安检</w:t>
                            </w:r>
                          </w:p>
                        </w:txbxContent>
                      </wps:txbx>
                      <wps:bodyPr upright="1"/>
                    </wps:wsp>
                  </a:graphicData>
                </a:graphic>
              </wp:anchor>
            </w:drawing>
          </mc:Choice>
          <mc:Fallback>
            <w:pict>
              <v:shape id="_x0000_s1026" o:spid="_x0000_s1026" o:spt="202" type="#_x0000_t202" style="position:absolute;left:0pt;margin-left:448.8pt;margin-top:124.8pt;height:33.55pt;width:106.45pt;z-index:251763712;mso-width-relative:page;mso-height-relative:page;" coordsize="21600,21600" o:gfxdata="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yfzbbAAAADAEAAA8AAAAAAAAAAQAgAAAAIgAAAGRycy9kb3ducmV2LnhtbFBL&#10;AQIUABQAAAAIAIdO4kA85pFU8wEAAOoDAAAOAAAAAAAAAAEAIAAAACoBAABkcnMvZTJvRG9jLnht&#10;bFBLBQYAAAAABgAGAFkBAACPBQAAAAA=&#10;">
                <v:path/>
                <v:fill focussize="0,0"/>
                <v:stroke/>
                <v:imagedata o:title=""/>
                <o:lock v:ext="edit" grouping="f" rotation="f" text="f" aspectratio="f"/>
                <v:textbox>
                  <w:txbxContent>
                    <w:p>
                      <w:pPr>
                        <w:spacing w:line="240" w:lineRule="exact"/>
                        <w:rPr>
                          <w:rFonts w:hint="eastAsia"/>
                          <w:sz w:val="18"/>
                        </w:rPr>
                      </w:pPr>
                      <w:r>
                        <w:rPr>
                          <w:rFonts w:hint="eastAsia"/>
                          <w:sz w:val="18"/>
                        </w:rPr>
                        <w:t>帮助迟到考生找准考场，协助安检</w:t>
                      </w:r>
                    </w:p>
                  </w:txbxContent>
                </v:textbox>
              </v:shape>
            </w:pict>
          </mc:Fallback>
        </mc:AlternateContent>
      </w:r>
      <w:r>
        <w:rPr>
          <w:rFonts w:ascii="楷体_GB2312" w:eastAsia="仿宋_GB2312"/>
          <w:sz w:val="20"/>
        </w:rPr>
        <mc:AlternateContent>
          <mc:Choice Requires="wps">
            <w:drawing>
              <wp:anchor distT="0" distB="0" distL="114300" distR="114300" simplePos="0" relativeHeight="251671552" behindDoc="0" locked="0" layoutInCell="1" allowOverlap="1">
                <wp:simplePos x="0" y="0"/>
                <wp:positionH relativeFrom="column">
                  <wp:posOffset>5687060</wp:posOffset>
                </wp:positionH>
                <wp:positionV relativeFrom="paragraph">
                  <wp:posOffset>2493645</wp:posOffset>
                </wp:positionV>
                <wp:extent cx="1391920" cy="383540"/>
                <wp:effectExtent l="4445" t="4445" r="13335" b="12065"/>
                <wp:wrapNone/>
                <wp:docPr id="26" name="矩形 26"/>
                <wp:cNvGraphicFramePr/>
                <a:graphic xmlns:a="http://schemas.openxmlformats.org/drawingml/2006/main">
                  <a:graphicData uri="http://schemas.microsoft.com/office/word/2010/wordprocessingShape">
                    <wps:wsp>
                      <wps:cNvSpPr/>
                      <wps:spPr>
                        <a:xfrm>
                          <a:off x="0" y="0"/>
                          <a:ext cx="1391920"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协助处理考场异常情况，协助安检</w:t>
                            </w:r>
                          </w:p>
                        </w:txbxContent>
                      </wps:txbx>
                      <wps:bodyPr lIns="91440" tIns="36000" rIns="91440" bIns="0" upright="1"/>
                    </wps:wsp>
                  </a:graphicData>
                </a:graphic>
              </wp:anchor>
            </w:drawing>
          </mc:Choice>
          <mc:Fallback>
            <w:pict>
              <v:rect id="_x0000_s1026" o:spid="_x0000_s1026" o:spt="1" style="position:absolute;left:0pt;margin-left:447.8pt;margin-top:196.35pt;height:30.2pt;width:109.6pt;z-index:251671552;mso-width-relative:page;mso-height-relative:page;" coordsize="21600,21600" o:gfxdata="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O6STdwAAAAMAQAADwAAAAAAAAABACAAAAAiAAAA&#10;ZHJzL2Rvd25yZXYueG1sUEsBAhQAFAAAAAgAh07iQBm/HlEDAgAADQQAAA4AAAAAAAAAAQAgAAAA&#10;KwEAAGRycy9lMm9Eb2MueG1sUEsFBgAAAAAGAAYAWQEAAKAFAAAAAA==&#10;">
                <v:path/>
                <v:fill focussize="0,0"/>
                <v:stroke/>
                <v:imagedata o:title=""/>
                <o:lock v:ext="edit" grouping="f" rotation="f" text="f" aspectratio="f"/>
                <v:textbox inset="2.54mm,1mm,2.54mm,0mm">
                  <w:txbxContent>
                    <w:p>
                      <w:pPr>
                        <w:spacing w:line="240" w:lineRule="exact"/>
                        <w:rPr>
                          <w:rFonts w:hint="eastAsia"/>
                          <w:sz w:val="18"/>
                        </w:rPr>
                      </w:pPr>
                      <w:r>
                        <w:rPr>
                          <w:rFonts w:hint="eastAsia"/>
                          <w:sz w:val="18"/>
                        </w:rPr>
                        <w:t>协助处理考场异常情况，协助安检</w:t>
                      </w:r>
                    </w:p>
                  </w:txbxContent>
                </v:textbox>
              </v:rect>
            </w:pict>
          </mc:Fallback>
        </mc:AlternateContent>
      </w:r>
      <w:r>
        <w:rPr>
          <w:rFonts w:ascii="楷体_GB2312" w:eastAsia="仿宋_GB2312"/>
          <w:sz w:val="20"/>
        </w:rPr>
        <mc:AlternateContent>
          <mc:Choice Requires="wps">
            <w:drawing>
              <wp:anchor distT="0" distB="0" distL="114300" distR="114300" simplePos="0" relativeHeight="251699200" behindDoc="0" locked="0" layoutInCell="1" allowOverlap="1">
                <wp:simplePos x="0" y="0"/>
                <wp:positionH relativeFrom="column">
                  <wp:posOffset>6362700</wp:posOffset>
                </wp:positionH>
                <wp:positionV relativeFrom="paragraph">
                  <wp:posOffset>3035300</wp:posOffset>
                </wp:positionV>
                <wp:extent cx="635" cy="200025"/>
                <wp:effectExtent l="37465" t="0" r="38100" b="9525"/>
                <wp:wrapNone/>
                <wp:docPr id="27" name="直接连接符 27"/>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1pt;margin-top:239pt;height:15.75pt;width:0.05pt;z-index:251699200;mso-width-relative:page;mso-height-relative:page;" filled="f" coordsize="21600,21600" o:gfxdata="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9BitdwAAAAN&#10;AQAADwAAAAAAAAABACAAAAAiAAAAZHJzL2Rvd25yZXYueG1sUEsBAhQAFAAAAAgAh07iQO0R4pXf&#10;AQAAnQMAAA4AAAAAAAAAAQAgAAAAKwEAAGRycy9lMm9Eb2MueG1sUEsFBgAAAAAGAAYAWQEAAHwF&#10;A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65760" behindDoc="0" locked="0" layoutInCell="1" allowOverlap="1">
                <wp:simplePos x="0" y="0"/>
                <wp:positionH relativeFrom="column">
                  <wp:posOffset>5706110</wp:posOffset>
                </wp:positionH>
                <wp:positionV relativeFrom="paragraph">
                  <wp:posOffset>3408680</wp:posOffset>
                </wp:positionV>
                <wp:extent cx="1391920" cy="412115"/>
                <wp:effectExtent l="4445" t="4445" r="13335" b="21590"/>
                <wp:wrapNone/>
                <wp:docPr id="28" name="矩形 28"/>
                <wp:cNvGraphicFramePr/>
                <a:graphic xmlns:a="http://schemas.openxmlformats.org/drawingml/2006/main">
                  <a:graphicData uri="http://schemas.microsoft.com/office/word/2010/wordprocessingShape">
                    <wps:wsp>
                      <wps:cNvSpPr/>
                      <wps:spPr>
                        <a:xfrm>
                          <a:off x="0" y="0"/>
                          <a:ext cx="1391920" cy="41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协助处理考场异常情况，协助安检</w:t>
                            </w:r>
                          </w:p>
                        </w:txbxContent>
                      </wps:txbx>
                      <wps:bodyPr upright="1"/>
                    </wps:wsp>
                  </a:graphicData>
                </a:graphic>
              </wp:anchor>
            </w:drawing>
          </mc:Choice>
          <mc:Fallback>
            <w:pict>
              <v:rect id="_x0000_s1026" o:spid="_x0000_s1026" o:spt="1" style="position:absolute;left:0pt;margin-left:449.3pt;margin-top:268.4pt;height:32.45pt;width:109.6pt;z-index:251765760;mso-width-relative:page;mso-height-relative:page;" coordsize="21600,21600" o:gfxdata="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lilW&#10;2gAAAAwBAAAPAAAAAAAAAAEAIAAAACIAAABkcnMvZG93bnJldi54bWxQSwECFAAUAAAACACHTuJA&#10;cYK3GOYBAADdAwAADgAAAAAAAAABACAAAAApAQAAZHJzL2Uyb0RvYy54bWxQSwUGAAAAAAYABgBZ&#10;AQAAgQUAAAAA&#10;">
                <v:path/>
                <v:fill focussize="0,0"/>
                <v:stroke/>
                <v:imagedata o:title=""/>
                <o:lock v:ext="edit" grouping="f" rotation="f" text="f" aspectratio="f"/>
                <v:textbox>
                  <w:txbxContent>
                    <w:p>
                      <w:pPr>
                        <w:spacing w:line="240" w:lineRule="exact"/>
                        <w:rPr>
                          <w:rFonts w:hint="eastAsia"/>
                          <w:sz w:val="18"/>
                        </w:rPr>
                      </w:pPr>
                      <w:r>
                        <w:rPr>
                          <w:rFonts w:hint="eastAsia"/>
                          <w:sz w:val="18"/>
                        </w:rPr>
                        <w:t>协助处理考场异常情况，协助安检</w:t>
                      </w:r>
                    </w:p>
                  </w:txbxContent>
                </v:textbox>
              </v:rect>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3175000</wp:posOffset>
                </wp:positionH>
                <wp:positionV relativeFrom="paragraph">
                  <wp:posOffset>166370</wp:posOffset>
                </wp:positionV>
                <wp:extent cx="2313940" cy="514350"/>
                <wp:effectExtent l="4445" t="4445" r="5715" b="14605"/>
                <wp:wrapNone/>
                <wp:docPr id="29" name="文本框 29"/>
                <wp:cNvGraphicFramePr/>
                <a:graphic xmlns:a="http://schemas.openxmlformats.org/drawingml/2006/main">
                  <a:graphicData uri="http://schemas.microsoft.com/office/word/2010/wordprocessingShape">
                    <wps:wsp>
                      <wps:cNvSpPr txBox="1"/>
                      <wps:spPr>
                        <a:xfrm>
                          <a:off x="0" y="0"/>
                          <a:ext cx="2313940"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pacing w:val="-9"/>
                              </w:rPr>
                            </w:pPr>
                            <w:r>
                              <w:rPr>
                                <w:rFonts w:hint="eastAsia"/>
                                <w:spacing w:val="-9"/>
                                <w:sz w:val="18"/>
                              </w:rPr>
                              <w:t>领取草稿纸和考务用品袋后，与甲通过专用通道同入考场，关闭考场后门</w:t>
                            </w:r>
                          </w:p>
                        </w:txbxContent>
                      </wps:txbx>
                      <wps:bodyPr upright="1"/>
                    </wps:wsp>
                  </a:graphicData>
                </a:graphic>
              </wp:anchor>
            </w:drawing>
          </mc:Choice>
          <mc:Fallback>
            <w:pict>
              <v:shape id="_x0000_s1026" o:spid="_x0000_s1026" o:spt="202" type="#_x0000_t202" style="position:absolute;left:0pt;margin-left:250pt;margin-top:13.1pt;height:40.5pt;width:182.2pt;z-index:251760640;mso-width-relative:page;mso-height-relative:page;" coordsize="21600,21600" o:gfxdata="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wgs/dkAAAAKAQAADwAAAAAAAAABACAAAAAiAAAAZHJzL2Rvd25yZXYueG1sUEsB&#10;AhQAFAAAAAgAh07iQLq2K2j0AQAA6gMAAA4AAAAAAAAAAQAgAAAAKAEAAGRycy9lMm9Eb2MueG1s&#10;UEsFBgAAAAAGAAYAWQEAAI4FAAAAAA==&#10;">
                <v:path/>
                <v:fill focussize="0,0"/>
                <v:stroke/>
                <v:imagedata o:title=""/>
                <o:lock v:ext="edit" grouping="f" rotation="f" text="f" aspectratio="f"/>
                <v:textbox>
                  <w:txbxContent>
                    <w:p>
                      <w:pPr>
                        <w:rPr>
                          <w:rFonts w:hint="eastAsia"/>
                          <w:spacing w:val="-9"/>
                        </w:rPr>
                      </w:pPr>
                      <w:r>
                        <w:rPr>
                          <w:rFonts w:hint="eastAsia"/>
                          <w:spacing w:val="-9"/>
                          <w:sz w:val="18"/>
                        </w:rPr>
                        <w:t>领取草稿纸和考务用品袋后，与甲通过专用通道同入考场，关闭考场后门</w:t>
                      </w:r>
                    </w:p>
                  </w:txbxContent>
                </v:textbox>
              </v:shape>
            </w:pict>
          </mc:Fallback>
        </mc:AlternateContent>
      </w:r>
      <w:r>
        <w:rPr>
          <w:rFonts w:ascii="楷体_GB2312" w:eastAsia="仿宋_GB2312"/>
          <w:sz w:val="20"/>
        </w:rPr>
        <mc:AlternateContent>
          <mc:Choice Requires="wps">
            <w:drawing>
              <wp:anchor distT="0" distB="0" distL="114300" distR="114300" simplePos="0" relativeHeight="251664384" behindDoc="0" locked="0" layoutInCell="1" allowOverlap="1">
                <wp:simplePos x="0" y="0"/>
                <wp:positionH relativeFrom="column">
                  <wp:posOffset>1316990</wp:posOffset>
                </wp:positionH>
                <wp:positionV relativeFrom="paragraph">
                  <wp:posOffset>160655</wp:posOffset>
                </wp:positionV>
                <wp:extent cx="1619250" cy="415290"/>
                <wp:effectExtent l="4445" t="5080" r="14605" b="17780"/>
                <wp:wrapNone/>
                <wp:docPr id="30" name="矩形 30"/>
                <wp:cNvGraphicFramePr/>
                <a:graphic xmlns:a="http://schemas.openxmlformats.org/drawingml/2006/main">
                  <a:graphicData uri="http://schemas.microsoft.com/office/word/2010/wordprocessingShape">
                    <wps:wsp>
                      <wps:cNvSpPr/>
                      <wps:spPr>
                        <a:xfrm>
                          <a:off x="0" y="0"/>
                          <a:ext cx="1619250" cy="415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eastAsia"/>
                                <w:sz w:val="18"/>
                              </w:rPr>
                            </w:pPr>
                            <w:r>
                              <w:rPr>
                                <w:rFonts w:hint="eastAsia"/>
                                <w:sz w:val="18"/>
                              </w:rPr>
                              <w:t>核对、领取试卷袋签名后，与乙通过专用通道同入考场</w:t>
                            </w:r>
                          </w:p>
                        </w:txbxContent>
                      </wps:txbx>
                      <wps:bodyPr upright="1"/>
                    </wps:wsp>
                  </a:graphicData>
                </a:graphic>
              </wp:anchor>
            </w:drawing>
          </mc:Choice>
          <mc:Fallback>
            <w:pict>
              <v:rect id="_x0000_s1026" o:spid="_x0000_s1026" o:spt="1" style="position:absolute;left:0pt;margin-left:103.7pt;margin-top:12.65pt;height:32.7pt;width:127.5pt;z-index:251664384;mso-width-relative:page;mso-height-relative:page;" coordsize="21600,21600" o:gfxdata="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UItg&#10;1wAAAAkBAAAPAAAAAAAAAAEAIAAAACIAAABkcnMvZG93bnJldi54bWxQSwECFAAUAAAACACHTuJA&#10;WZnjSekBAADdAwAADgAAAAAAAAABACAAAAAmAQAAZHJzL2Uyb0RvYy54bWxQSwUGAAAAAAYABgBZ&#10;AQAAgQUAAAAA&#10;">
                <v:path/>
                <v:fill focussize="0,0"/>
                <v:stroke/>
                <v:imagedata o:title=""/>
                <o:lock v:ext="edit" grouping="f" rotation="f" text="f" aspectratio="f"/>
                <v:textbox>
                  <w:txbxContent>
                    <w:p>
                      <w:pPr>
                        <w:spacing w:line="240" w:lineRule="exact"/>
                        <w:jc w:val="left"/>
                        <w:rPr>
                          <w:rFonts w:hint="eastAsia"/>
                          <w:sz w:val="18"/>
                        </w:rPr>
                      </w:pPr>
                      <w:r>
                        <w:rPr>
                          <w:rFonts w:hint="eastAsia"/>
                          <w:sz w:val="18"/>
                        </w:rPr>
                        <w:t>核对、领取试卷袋签名后，与乙通过专用通道同入考场</w:t>
                      </w:r>
                    </w:p>
                  </w:txbxContent>
                </v:textbox>
              </v:rect>
            </w:pict>
          </mc:Fallback>
        </mc:AlternateContent>
      </w:r>
      <w:r>
        <w:rPr>
          <w:rFonts w:ascii="楷体_GB2312" w:eastAsia="仿宋_GB2312"/>
          <w:sz w:val="20"/>
        </w:rPr>
        <mc:AlternateContent>
          <mc:Choice Requires="wps">
            <w:drawing>
              <wp:anchor distT="0" distB="0" distL="114300" distR="114300" simplePos="0" relativeHeight="251691008" behindDoc="0" locked="0" layoutInCell="1" allowOverlap="1">
                <wp:simplePos x="0" y="0"/>
                <wp:positionH relativeFrom="column">
                  <wp:posOffset>2191385</wp:posOffset>
                </wp:positionH>
                <wp:positionV relativeFrom="paragraph">
                  <wp:posOffset>8890</wp:posOffset>
                </wp:positionV>
                <wp:extent cx="635" cy="152400"/>
                <wp:effectExtent l="37465" t="0" r="38100" b="0"/>
                <wp:wrapNone/>
                <wp:docPr id="31" name="直接连接符 31"/>
                <wp:cNvGraphicFramePr/>
                <a:graphic xmlns:a="http://schemas.openxmlformats.org/drawingml/2006/main">
                  <a:graphicData uri="http://schemas.microsoft.com/office/word/2010/wordprocessingShape">
                    <wps:wsp>
                      <wps:cNvSpPr/>
                      <wps:spPr>
                        <a:xfrm>
                          <a:off x="0" y="0"/>
                          <a:ext cx="635"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2.55pt;margin-top:0.7pt;height:12pt;width:0.05pt;z-index:251691008;mso-width-relative:page;mso-height-relative:page;" filled="f" coordsize="21600,21600" o:gfxdata="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zR4D1wAAAAgB&#10;AAAPAAAAAAAAAAEAIAAAACIAAABkcnMvZG93bnJldi54bWxQSwECFAAUAAAACACHTuJA+o8vOOMB&#10;AACdAwAADgAAAAAAAAABACAAAAAmAQAAZHJzL2Uyb0RvYy54bWxQSwUGAAAAAAYABgBZAQAAewUA&#10;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96128" behindDoc="0" locked="0" layoutInCell="1" allowOverlap="1">
                <wp:simplePos x="0" y="0"/>
                <wp:positionH relativeFrom="column">
                  <wp:posOffset>4363085</wp:posOffset>
                </wp:positionH>
                <wp:positionV relativeFrom="paragraph">
                  <wp:posOffset>27940</wp:posOffset>
                </wp:positionV>
                <wp:extent cx="635" cy="152400"/>
                <wp:effectExtent l="37465" t="0" r="38100" b="0"/>
                <wp:wrapNone/>
                <wp:docPr id="32" name="直接连接符 32"/>
                <wp:cNvGraphicFramePr/>
                <a:graphic xmlns:a="http://schemas.openxmlformats.org/drawingml/2006/main">
                  <a:graphicData uri="http://schemas.microsoft.com/office/word/2010/wordprocessingShape">
                    <wps:wsp>
                      <wps:cNvSpPr/>
                      <wps:spPr>
                        <a:xfrm>
                          <a:off x="0" y="0"/>
                          <a:ext cx="635"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3.55pt;margin-top:2.2pt;height:12pt;width:0.05pt;z-index:251696128;mso-width-relative:page;mso-height-relative:page;" filled="f" coordsize="21600,21600" o:gfxdata="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HBNZzYAAAA&#10;CAEAAA8AAAAAAAAAAQAgAAAAIgAAAGRycy9kb3ducmV2LnhtbFBLAQIUABQAAAAIAIdO4kCrojQQ&#10;5AEAAJ0DAAAOAAAAAAAAAAEAIAAAACcBAABkcnMvZTJvRG9jLnhtbFBLBQYAAAAABgAGAFkBAAB9&#10;BQ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81792" behindDoc="0" locked="0" layoutInCell="1" allowOverlap="1">
                <wp:simplePos x="0" y="0"/>
                <wp:positionH relativeFrom="column">
                  <wp:posOffset>514985</wp:posOffset>
                </wp:positionH>
                <wp:positionV relativeFrom="paragraph">
                  <wp:posOffset>46990</wp:posOffset>
                </wp:positionV>
                <wp:extent cx="635" cy="152400"/>
                <wp:effectExtent l="37465" t="0" r="38100" b="0"/>
                <wp:wrapNone/>
                <wp:docPr id="33" name="直接连接符 33"/>
                <wp:cNvGraphicFramePr/>
                <a:graphic xmlns:a="http://schemas.openxmlformats.org/drawingml/2006/main">
                  <a:graphicData uri="http://schemas.microsoft.com/office/word/2010/wordprocessingShape">
                    <wps:wsp>
                      <wps:cNvSpPr/>
                      <wps:spPr>
                        <a:xfrm>
                          <a:off x="0" y="0"/>
                          <a:ext cx="635"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55pt;margin-top:3.7pt;height:12pt;width:0.05pt;z-index:251681792;mso-width-relative:page;mso-height-relative:page;" filled="f" coordsize="21600,21600" o:gfxdata="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n4j3XWAAAABgEA&#10;AA8AAAAAAAAAAQAgAAAAIgAAAGRycy9kb3ducmV2LnhtbFBLAQIUABQAAAAIAIdO4kBbRO2+4wEA&#10;AJ0DAAAOAAAAAAAAAAEAIAAAACUBAABkcnMvZTJvRG9jLnhtbFBLBQYAAAAABgAGAFkBAAB6BQAA&#10;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72576" behindDoc="0" locked="0" layoutInCell="1" allowOverlap="1">
                <wp:simplePos x="0" y="0"/>
                <wp:positionH relativeFrom="column">
                  <wp:posOffset>74295</wp:posOffset>
                </wp:positionH>
                <wp:positionV relativeFrom="paragraph">
                  <wp:posOffset>12065</wp:posOffset>
                </wp:positionV>
                <wp:extent cx="925830" cy="280670"/>
                <wp:effectExtent l="4445" t="4445" r="22225" b="19685"/>
                <wp:wrapNone/>
                <wp:docPr id="34" name="矩形 34"/>
                <wp:cNvGraphicFramePr/>
                <a:graphic xmlns:a="http://schemas.openxmlformats.org/drawingml/2006/main">
                  <a:graphicData uri="http://schemas.microsoft.com/office/word/2010/wordprocessingShape">
                    <wps:wsp>
                      <wps:cNvSpPr/>
                      <wps:spPr>
                        <a:xfrm>
                          <a:off x="0" y="0"/>
                          <a:ext cx="925830"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考前45分钟</w:t>
                            </w:r>
                          </w:p>
                        </w:txbxContent>
                      </wps:txbx>
                      <wps:bodyPr upright="1"/>
                    </wps:wsp>
                  </a:graphicData>
                </a:graphic>
              </wp:anchor>
            </w:drawing>
          </mc:Choice>
          <mc:Fallback>
            <w:pict>
              <v:rect id="_x0000_s1026" o:spid="_x0000_s1026" o:spt="1" style="position:absolute;left:0pt;margin-left:5.85pt;margin-top:0.95pt;height:22.1pt;width:72.9pt;z-index:251672576;mso-width-relative:page;mso-height-relative:page;" coordsize="21600,21600" o:gfxdata="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GIRFdUA&#10;AAAHAQAADwAAAAAAAAABACAAAAAiAAAAZHJzL2Rvd25yZXYueG1sUEsBAhQAFAAAAAgAh07iQPQF&#10;dIvpAQAA3AMAAA4AAAAAAAAAAQAgAAAAJAEAAGRycy9lMm9Eb2MueG1sUEsFBgAAAAAGAAYAWQEA&#10;AH8FAAAAAA==&#10;">
                <v:path/>
                <v:fill focussize="0,0"/>
                <v:stroke/>
                <v:imagedata o:title=""/>
                <o:lock v:ext="edit" grouping="f" rotation="f" text="f" aspectratio="f"/>
                <v:textbox>
                  <w:txbxContent>
                    <w:p>
                      <w:pPr>
                        <w:jc w:val="center"/>
                        <w:rPr>
                          <w:rFonts w:hint="eastAsia"/>
                          <w:sz w:val="18"/>
                        </w:rPr>
                      </w:pPr>
                      <w:r>
                        <w:rPr>
                          <w:rFonts w:hint="eastAsia"/>
                          <w:sz w:val="18"/>
                        </w:rPr>
                        <w:t>考前45分钟</w:t>
                      </w:r>
                    </w:p>
                  </w:txbxContent>
                </v:textbox>
              </v:rect>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86912" behindDoc="0" locked="0" layoutInCell="1" allowOverlap="1">
                <wp:simplePos x="0" y="0"/>
                <wp:positionH relativeFrom="column">
                  <wp:posOffset>2181860</wp:posOffset>
                </wp:positionH>
                <wp:positionV relativeFrom="paragraph">
                  <wp:posOffset>173990</wp:posOffset>
                </wp:positionV>
                <wp:extent cx="635" cy="200025"/>
                <wp:effectExtent l="37465" t="0" r="38100" b="9525"/>
                <wp:wrapNone/>
                <wp:docPr id="35" name="直接连接符 35"/>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1.8pt;margin-top:13.7pt;height:15.75pt;width:0.05pt;z-index:251686912;mso-width-relative:page;mso-height-relative:page;" filled="f" coordsize="21600,21600" o:gfxdata="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NLrtoAAAAJ&#10;AQAADwAAAAAAAAABACAAAAAiAAAAZHJzL2Rvd25yZXYueG1sUEsBAhQAFAAAAAgAh07iQLbxM67h&#10;AQAAnQMAAA4AAAAAAAAAAQAgAAAAKQEAAGRycy9lMm9Eb2MueG1sUEsFBgAAAAAGAAYAWQEAAHwF&#10;A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82816" behindDoc="0" locked="0" layoutInCell="1" allowOverlap="1">
                <wp:simplePos x="0" y="0"/>
                <wp:positionH relativeFrom="column">
                  <wp:posOffset>524510</wp:posOffset>
                </wp:positionH>
                <wp:positionV relativeFrom="paragraph">
                  <wp:posOffset>97790</wp:posOffset>
                </wp:positionV>
                <wp:extent cx="635" cy="200025"/>
                <wp:effectExtent l="37465" t="0" r="38100" b="9525"/>
                <wp:wrapNone/>
                <wp:docPr id="36" name="直接连接符 36"/>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3pt;margin-top:7.7pt;height:15.75pt;width:0.05pt;z-index:251682816;mso-width-relative:page;mso-height-relative:page;" filled="f" coordsize="21600,21600" o:gfxdata="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hWz1wAAAAcBAAAP&#10;AAAAAAAAAAEAIAAAACIAAABkcnMvZG93bnJldi54bWxQSwECFAAUAAAACACHTuJA59wohuABAACd&#10;AwAADgAAAAAAAAABACAAAAAmAQAAZHJzL2Uyb0RvYy54bWxQSwUGAAAAAAYABgBZAQAAeAU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65408" behindDoc="0" locked="0" layoutInCell="1" allowOverlap="1">
                <wp:simplePos x="0" y="0"/>
                <wp:positionH relativeFrom="column">
                  <wp:posOffset>1287145</wp:posOffset>
                </wp:positionH>
                <wp:positionV relativeFrom="paragraph">
                  <wp:posOffset>162560</wp:posOffset>
                </wp:positionV>
                <wp:extent cx="1658620" cy="561975"/>
                <wp:effectExtent l="4445" t="4445" r="13335" b="5080"/>
                <wp:wrapNone/>
                <wp:docPr id="37" name="矩形 37"/>
                <wp:cNvGraphicFramePr/>
                <a:graphic xmlns:a="http://schemas.openxmlformats.org/drawingml/2006/main">
                  <a:graphicData uri="http://schemas.microsoft.com/office/word/2010/wordprocessingShape">
                    <wps:wsp>
                      <wps:cNvSpPr/>
                      <wps:spPr>
                        <a:xfrm>
                          <a:off x="0" y="0"/>
                          <a:ext cx="165862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保护试卷，督促考生签到、对号入座，将非考试用品放在小件物品置放处</w:t>
                            </w:r>
                          </w:p>
                        </w:txbxContent>
                      </wps:txbx>
                      <wps:bodyPr upright="1"/>
                    </wps:wsp>
                  </a:graphicData>
                </a:graphic>
              </wp:anchor>
            </w:drawing>
          </mc:Choice>
          <mc:Fallback>
            <w:pict>
              <v:rect id="_x0000_s1026" o:spid="_x0000_s1026" o:spt="1" style="position:absolute;left:0pt;margin-left:101.35pt;margin-top:12.8pt;height:44.25pt;width:130.6pt;z-index:251665408;mso-width-relative:page;mso-height-relative:page;" coordsize="21600,21600" o:gfxdata="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v9kt&#10;2AAAAAoBAAAPAAAAAAAAAAEAIAAAACIAAABkcnMvZG93bnJldi54bWxQSwECFAAUAAAACACHTuJA&#10;VQTi1ugBAADdAwAADgAAAAAAAAABACAAAAAnAQAAZHJzL2Uyb0RvYy54bWxQSwUGAAAAAAYABgBZ&#10;AQAAgQUAAAAA&#10;">
                <v:path/>
                <v:fill focussize="0,0"/>
                <v:stroke/>
                <v:imagedata o:title=""/>
                <o:lock v:ext="edit" grouping="f" rotation="f" text="f" aspectratio="f"/>
                <v:textbox>
                  <w:txbxContent>
                    <w:p>
                      <w:pPr>
                        <w:spacing w:line="240" w:lineRule="exact"/>
                        <w:rPr>
                          <w:rFonts w:hint="eastAsia"/>
                          <w:sz w:val="18"/>
                        </w:rPr>
                      </w:pPr>
                      <w:r>
                        <w:rPr>
                          <w:rFonts w:hint="eastAsia"/>
                          <w:sz w:val="18"/>
                        </w:rPr>
                        <w:t>保护试卷，督促考生签到、对号入座，将非考试用品放在小件物品置放处</w:t>
                      </w:r>
                    </w:p>
                  </w:txbxContent>
                </v:textbox>
              </v:rect>
            </w:pict>
          </mc:Fallback>
        </mc:AlternateContent>
      </w:r>
      <w:r>
        <w:rPr>
          <w:rFonts w:ascii="楷体_GB2312" w:eastAsia="仿宋_GB2312"/>
          <w:sz w:val="20"/>
        </w:rPr>
        <mc:AlternateContent>
          <mc:Choice Requires="wps">
            <w:drawing>
              <wp:anchor distT="0" distB="0" distL="114300" distR="114300" simplePos="0" relativeHeight="251692032" behindDoc="0" locked="0" layoutInCell="1" allowOverlap="1">
                <wp:simplePos x="0" y="0"/>
                <wp:positionH relativeFrom="column">
                  <wp:posOffset>4334510</wp:posOffset>
                </wp:positionH>
                <wp:positionV relativeFrom="paragraph">
                  <wp:posOffset>75565</wp:posOffset>
                </wp:positionV>
                <wp:extent cx="635" cy="200025"/>
                <wp:effectExtent l="37465" t="0" r="38100" b="9525"/>
                <wp:wrapNone/>
                <wp:docPr id="38" name="直接连接符 38"/>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3pt;margin-top:5.95pt;height:15.75pt;width:0.05pt;z-index:251692032;mso-width-relative:page;mso-height-relative:page;" filled="f" coordsize="21600,21600" o:gfxdata="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V0F/dkAAAAJAQAA&#10;DwAAAAAAAAABACAAAAAiAAAAZHJzL2Rvd25yZXYueG1sUEsBAhQAFAAAAAgAh07iQAKihqDfAQAA&#10;nQMAAA4AAAAAAAAAAQAgAAAAKAEAAGRycy9lMm9Eb2MueG1sUEsFBgAAAAAGAAYAWQEAAHkFAAAA&#10;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73600" behindDoc="0" locked="0" layoutInCell="1" allowOverlap="1">
                <wp:simplePos x="0" y="0"/>
                <wp:positionH relativeFrom="column">
                  <wp:posOffset>95885</wp:posOffset>
                </wp:positionH>
                <wp:positionV relativeFrom="paragraph">
                  <wp:posOffset>104140</wp:posOffset>
                </wp:positionV>
                <wp:extent cx="914400" cy="561975"/>
                <wp:effectExtent l="4445" t="4445" r="14605" b="5080"/>
                <wp:wrapNone/>
                <wp:docPr id="39" name="矩形 39"/>
                <wp:cNvGraphicFramePr/>
                <a:graphic xmlns:a="http://schemas.openxmlformats.org/drawingml/2006/main">
                  <a:graphicData uri="http://schemas.microsoft.com/office/word/2010/wordprocessingShape">
                    <wps:wsp>
                      <wps:cNvSpPr/>
                      <wps:spPr>
                        <a:xfrm>
                          <a:off x="0" y="0"/>
                          <a:ext cx="91440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p>
                          <w:p>
                            <w:pPr>
                              <w:spacing w:line="240" w:lineRule="exact"/>
                              <w:rPr>
                                <w:rFonts w:hint="eastAsia"/>
                                <w:sz w:val="18"/>
                              </w:rPr>
                            </w:pPr>
                            <w:r>
                              <w:rPr>
                                <w:rFonts w:hint="eastAsia"/>
                                <w:sz w:val="18"/>
                              </w:rPr>
                              <w:t>考前25分钟</w:t>
                            </w:r>
                          </w:p>
                        </w:txbxContent>
                      </wps:txbx>
                      <wps:bodyPr upright="1"/>
                    </wps:wsp>
                  </a:graphicData>
                </a:graphic>
              </wp:anchor>
            </w:drawing>
          </mc:Choice>
          <mc:Fallback>
            <w:pict>
              <v:rect id="_x0000_s1026" o:spid="_x0000_s1026" o:spt="1" style="position:absolute;left:0pt;margin-left:7.55pt;margin-top:8.2pt;height:44.25pt;width:72pt;z-index:251673600;mso-width-relative:page;mso-height-relative:page;" coordsize="21600,21600" o:gfxdata="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ADqAdUAAAAJ&#10;AQAADwAAAAAAAAABACAAAAAiAAAAZHJzL2Rvd25yZXYueG1sUEsBAhQAFAAAAAgAh07iQMTV8hrm&#10;AQAA3AMAAA4AAAAAAAAAAQAgAAAAJAEAAGRycy9lMm9Eb2MueG1sUEsFBgAAAAAGAAYAWQEAAHwF&#10;AAAAAA==&#10;">
                <v:path/>
                <v:fill focussize="0,0"/>
                <v:stroke/>
                <v:imagedata o:title=""/>
                <o:lock v:ext="edit" grouping="f" rotation="f" text="f" aspectratio="f"/>
                <v:textbox>
                  <w:txbxContent>
                    <w:p>
                      <w:pPr>
                        <w:spacing w:line="240" w:lineRule="exact"/>
                        <w:rPr>
                          <w:rFonts w:hint="eastAsia"/>
                          <w:sz w:val="18"/>
                        </w:rPr>
                      </w:pPr>
                    </w:p>
                    <w:p>
                      <w:pPr>
                        <w:spacing w:line="240" w:lineRule="exact"/>
                        <w:rPr>
                          <w:rFonts w:hint="eastAsia"/>
                          <w:sz w:val="18"/>
                        </w:rPr>
                      </w:pPr>
                      <w:r>
                        <w:rPr>
                          <w:rFonts w:hint="eastAsia"/>
                          <w:sz w:val="18"/>
                        </w:rPr>
                        <w:t>考前25分钟</w:t>
                      </w:r>
                    </w:p>
                  </w:txbxContent>
                </v:textbox>
              </v:rect>
            </w:pict>
          </mc:Fallback>
        </mc:AlternateContent>
      </w:r>
    </w:p>
    <w:p>
      <w:pPr>
        <w:spacing w:line="320" w:lineRule="exact"/>
        <w:rPr>
          <w:rFonts w:hint="eastAsia" w:ascii="楷体_GB2312" w:eastAsia="仿宋_GB2312"/>
          <w:sz w:val="28"/>
        </w:rPr>
      </w:pPr>
      <w:r>
        <mc:AlternateContent>
          <mc:Choice Requires="wps">
            <w:drawing>
              <wp:anchor distT="0" distB="0" distL="114300" distR="114300" simplePos="0" relativeHeight="251762688" behindDoc="0" locked="0" layoutInCell="1" allowOverlap="1">
                <wp:simplePos x="0" y="0"/>
                <wp:positionH relativeFrom="column">
                  <wp:posOffset>7320280</wp:posOffset>
                </wp:positionH>
                <wp:positionV relativeFrom="paragraph">
                  <wp:posOffset>74295</wp:posOffset>
                </wp:positionV>
                <wp:extent cx="922655" cy="323215"/>
                <wp:effectExtent l="5080" t="4445" r="5715" b="15240"/>
                <wp:wrapNone/>
                <wp:docPr id="40" name="文本框 40"/>
                <wp:cNvGraphicFramePr/>
                <a:graphic xmlns:a="http://schemas.openxmlformats.org/drawingml/2006/main">
                  <a:graphicData uri="http://schemas.microsoft.com/office/word/2010/wordprocessingShape">
                    <wps:wsp>
                      <wps:cNvSpPr txBox="1"/>
                      <wps:spPr>
                        <a:xfrm>
                          <a:off x="0" y="0"/>
                          <a:ext cx="922655" cy="323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rPr>
                            </w:pPr>
                            <w:r>
                              <w:rPr>
                                <w:rFonts w:hint="eastAsia"/>
                                <w:sz w:val="18"/>
                              </w:rPr>
                              <w:t>宣传考生须知</w:t>
                            </w:r>
                          </w:p>
                        </w:txbxContent>
                      </wps:txbx>
                      <wps:bodyPr upright="1"/>
                    </wps:wsp>
                  </a:graphicData>
                </a:graphic>
              </wp:anchor>
            </w:drawing>
          </mc:Choice>
          <mc:Fallback>
            <w:pict>
              <v:shape id="_x0000_s1026" o:spid="_x0000_s1026" o:spt="202" type="#_x0000_t202" style="position:absolute;left:0pt;margin-left:576.4pt;margin-top:5.85pt;height:25.45pt;width:72.65pt;z-index:251762688;mso-width-relative:page;mso-height-relative:page;" coordsize="21600,21600" o:gfxdata="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ThXDZAAAACwEAAA8AAAAAAAAAAQAgAAAAIgAAAGRycy9kb3ducmV2LnhtbFBLAQIUABQA&#10;AAAIAIdO4kCpHc+77wEAAOkDAAAOAAAAAAAAAAEAIAAAACgBAABkcnMvZTJvRG9jLnhtbFBLBQYA&#10;AAAABgAGAFkBAACJBQAAAAA=&#10;">
                <v:path/>
                <v:fill focussize="0,0"/>
                <v:stroke/>
                <v:imagedata o:title=""/>
                <o:lock v:ext="edit" grouping="f" rotation="f" text="f" aspectratio="f"/>
                <v:textbox>
                  <w:txbxContent>
                    <w:p>
                      <w:pPr>
                        <w:rPr>
                          <w:rFonts w:hint="eastAsia"/>
                          <w:sz w:val="18"/>
                        </w:rPr>
                      </w:pPr>
                      <w:r>
                        <w:rPr>
                          <w:rFonts w:hint="eastAsia"/>
                          <w:sz w:val="18"/>
                        </w:rPr>
                        <w:t>宣传考生须知</w:t>
                      </w:r>
                    </w:p>
                  </w:txbxContent>
                </v:textbox>
              </v:shape>
            </w:pict>
          </mc:Fallback>
        </mc:AlternateContent>
      </w:r>
      <w:r>
        <w:rPr>
          <w:rFonts w:ascii="楷体_GB2312" w:eastAsia="仿宋_GB2312"/>
          <w:sz w:val="20"/>
        </w:rPr>
        <mc:AlternateContent>
          <mc:Choice Requires="wps">
            <w:drawing>
              <wp:anchor distT="0" distB="0" distL="114300" distR="114300" simplePos="0" relativeHeight="251667456" behindDoc="0" locked="0" layoutInCell="1" allowOverlap="1">
                <wp:simplePos x="0" y="0"/>
                <wp:positionH relativeFrom="column">
                  <wp:posOffset>5630545</wp:posOffset>
                </wp:positionH>
                <wp:positionV relativeFrom="paragraph">
                  <wp:posOffset>109220</wp:posOffset>
                </wp:positionV>
                <wp:extent cx="1411605" cy="252095"/>
                <wp:effectExtent l="5080" t="4445" r="12065" b="10160"/>
                <wp:wrapNone/>
                <wp:docPr id="41" name="矩形 41"/>
                <wp:cNvGraphicFramePr/>
                <a:graphic xmlns:a="http://schemas.openxmlformats.org/drawingml/2006/main">
                  <a:graphicData uri="http://schemas.microsoft.com/office/word/2010/wordprocessingShape">
                    <wps:wsp>
                      <wps:cNvSpPr/>
                      <wps:spPr>
                        <a:xfrm>
                          <a:off x="0" y="0"/>
                          <a:ext cx="1411605" cy="25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协助组织考生有序入场</w:t>
                            </w:r>
                          </w:p>
                        </w:txbxContent>
                      </wps:txbx>
                      <wps:bodyPr upright="1"/>
                    </wps:wsp>
                  </a:graphicData>
                </a:graphic>
              </wp:anchor>
            </w:drawing>
          </mc:Choice>
          <mc:Fallback>
            <w:pict>
              <v:rect id="_x0000_s1026" o:spid="_x0000_s1026" o:spt="1" style="position:absolute;left:0pt;margin-left:443.35pt;margin-top:8.6pt;height:19.85pt;width:111.15pt;z-index:251667456;mso-width-relative:page;mso-height-relative:page;" coordsize="21600,21600" o:gfxdata="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jdn0NgA&#10;AAAKAQAADwAAAAAAAAABACAAAAAiAAAAZHJzL2Rvd25yZXYueG1sUEsBAhQAFAAAAAgAh07iQCbf&#10;lFvmAQAA3QMAAA4AAAAAAAAAAQAgAAAAJwEAAGRycy9lMm9Eb2MueG1sUEsFBgAAAAAGAAYAWQEA&#10;AH8FAAAAAA==&#10;">
                <v:path/>
                <v:fill focussize="0,0"/>
                <v:stroke/>
                <v:imagedata o:title=""/>
                <o:lock v:ext="edit" grouping="f" rotation="f" text="f" aspectratio="f"/>
                <v:textbox>
                  <w:txbxContent>
                    <w:p>
                      <w:pPr>
                        <w:spacing w:line="240" w:lineRule="exact"/>
                        <w:rPr>
                          <w:rFonts w:hint="eastAsia"/>
                          <w:sz w:val="18"/>
                        </w:rPr>
                      </w:pPr>
                      <w:r>
                        <w:rPr>
                          <w:rFonts w:hint="eastAsia"/>
                          <w:sz w:val="18"/>
                        </w:rPr>
                        <w:t>协助组织考生有序入场</w:t>
                      </w:r>
                    </w:p>
                  </w:txbxContent>
                </v:textbox>
              </v:rect>
            </w:pict>
          </mc:Fallback>
        </mc:AlternateContent>
      </w:r>
      <w:r>
        <w:rPr>
          <w:rFonts w:ascii="楷体_GB2312" w:eastAsia="仿宋_GB2312"/>
          <w:sz w:val="20"/>
        </w:rPr>
        <mc:AlternateContent>
          <mc:Choice Requires="wps">
            <w:drawing>
              <wp:anchor distT="0" distB="0" distL="114300" distR="114300" simplePos="0" relativeHeight="251666432" behindDoc="0" locked="0" layoutInCell="1" allowOverlap="1">
                <wp:simplePos x="0" y="0"/>
                <wp:positionH relativeFrom="column">
                  <wp:posOffset>3421380</wp:posOffset>
                </wp:positionH>
                <wp:positionV relativeFrom="paragraph">
                  <wp:posOffset>54610</wp:posOffset>
                </wp:positionV>
                <wp:extent cx="1754505" cy="461645"/>
                <wp:effectExtent l="4445" t="4445" r="12700" b="10160"/>
                <wp:wrapNone/>
                <wp:docPr id="42" name="矩形 42"/>
                <wp:cNvGraphicFramePr/>
                <a:graphic xmlns:a="http://schemas.openxmlformats.org/drawingml/2006/main">
                  <a:graphicData uri="http://schemas.microsoft.com/office/word/2010/wordprocessingShape">
                    <wps:wsp>
                      <wps:cNvSpPr/>
                      <wps:spPr>
                        <a:xfrm>
                          <a:off x="0" y="0"/>
                          <a:ext cx="1754505" cy="461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对入场考生逐个进行安检，检查考生“二证”，维护考场秩序</w:t>
                            </w:r>
                          </w:p>
                        </w:txbxContent>
                      </wps:txbx>
                      <wps:bodyPr upright="1"/>
                    </wps:wsp>
                  </a:graphicData>
                </a:graphic>
              </wp:anchor>
            </w:drawing>
          </mc:Choice>
          <mc:Fallback>
            <w:pict>
              <v:rect id="_x0000_s1026" o:spid="_x0000_s1026" o:spt="1" style="position:absolute;left:0pt;margin-left:269.4pt;margin-top:4.3pt;height:36.35pt;width:138.15pt;z-index:251666432;mso-width-relative:page;mso-height-relative:page;" coordsize="21600,21600" o:gfxdata="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GOPK1gAA&#10;AAgBAAAPAAAAAAAAAAEAIAAAACIAAABkcnMvZG93bnJldi54bWxQSwECFAAUAAAACACHTuJAJAWY&#10;AucBAADdAwAADgAAAAAAAAABACAAAAAlAQAAZHJzL2Uyb0RvYy54bWxQSwUGAAAAAAYABgBZAQAA&#10;fgUAAAAA&#10;">
                <v:path/>
                <v:fill focussize="0,0"/>
                <v:stroke/>
                <v:imagedata o:title=""/>
                <o:lock v:ext="edit" grouping="f" rotation="f" text="f" aspectratio="f"/>
                <v:textbox>
                  <w:txbxContent>
                    <w:p>
                      <w:pPr>
                        <w:spacing w:line="240" w:lineRule="exact"/>
                        <w:rPr>
                          <w:rFonts w:hint="eastAsia"/>
                          <w:sz w:val="18"/>
                        </w:rPr>
                      </w:pPr>
                      <w:r>
                        <w:rPr>
                          <w:rFonts w:hint="eastAsia"/>
                          <w:sz w:val="18"/>
                        </w:rPr>
                        <w:t>对入场考生逐个进行安检，检查考生“二证”，维护考场秩序</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83840" behindDoc="0" locked="0" layoutInCell="1" allowOverlap="1">
                <wp:simplePos x="0" y="0"/>
                <wp:positionH relativeFrom="column">
                  <wp:posOffset>534035</wp:posOffset>
                </wp:positionH>
                <wp:positionV relativeFrom="paragraph">
                  <wp:posOffset>151765</wp:posOffset>
                </wp:positionV>
                <wp:extent cx="635" cy="200025"/>
                <wp:effectExtent l="37465" t="0" r="38100" b="9525"/>
                <wp:wrapNone/>
                <wp:docPr id="43" name="直接连接符 43"/>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05pt;margin-top:11.95pt;height:15.75pt;width:0.05pt;z-index:251683840;mso-width-relative:page;mso-height-relative:page;" filled="f" coordsize="21600,21600" o:gfxdata="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8JlLYAAAABwEA&#10;AA8AAAAAAAAAAQAgAAAAIgAAAGRycy9kb3ducmV2LnhtbFBLAQIUABQAAAAIAIdO4kBwdJ574QEA&#10;AJ0DAAAOAAAAAAAAAAEAIAAAACcBAABkcnMvZTJvRG9jLnhtbFBLBQYAAAAABgAGAFkBAAB6BQAA&#10;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93056" behindDoc="0" locked="0" layoutInCell="1" allowOverlap="1">
                <wp:simplePos x="0" y="0"/>
                <wp:positionH relativeFrom="column">
                  <wp:posOffset>4344035</wp:posOffset>
                </wp:positionH>
                <wp:positionV relativeFrom="paragraph">
                  <wp:posOffset>123190</wp:posOffset>
                </wp:positionV>
                <wp:extent cx="635" cy="200025"/>
                <wp:effectExtent l="37465" t="0" r="38100" b="9525"/>
                <wp:wrapNone/>
                <wp:docPr id="44" name="直接连接符 44"/>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05pt;margin-top:9.7pt;height:15.75pt;width:0.05pt;z-index:251693056;mso-width-relative:page;mso-height-relative:page;" filled="f" coordsize="21600,21600" o:gfxdata="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uURY2QAAAAkB&#10;AAAPAAAAAAAAAAEAIAAAACIAAABkcnMvZG93bnJldi54bWxQSwECFAAUAAAACACHTuJAIshxheEB&#10;AACdAwAADgAAAAAAAAABACAAAAAoAQAAZHJzL2Uyb0RvYy54bWxQSwUGAAAAAAYABgBZAQAAewUA&#10;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87936" behindDoc="0" locked="0" layoutInCell="1" allowOverlap="1">
                <wp:simplePos x="0" y="0"/>
                <wp:positionH relativeFrom="column">
                  <wp:posOffset>2162810</wp:posOffset>
                </wp:positionH>
                <wp:positionV relativeFrom="paragraph">
                  <wp:posOffset>113665</wp:posOffset>
                </wp:positionV>
                <wp:extent cx="635" cy="200025"/>
                <wp:effectExtent l="37465" t="0" r="38100" b="9525"/>
                <wp:wrapNone/>
                <wp:docPr id="45" name="直接连接符 45"/>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0.3pt;margin-top:8.95pt;height:15.75pt;width:0.05pt;z-index:251687936;mso-width-relative:page;mso-height-relative:page;" filled="f" coordsize="21600,21600" o:gfxdata="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f6DO2QAAAAkB&#10;AAAPAAAAAAAAAAEAIAAAACIAAABkcnMvZG93bnJldi54bWxQSwECFAAUAAAACACHTuJA0i6oK+EB&#10;AACdAwAADgAAAAAAAAABACAAAAAoAQAAZHJzL2Uyb0RvYy54bWxQSwUGAAAAAAYABgBZAQAAewUA&#10;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69504" behindDoc="0" locked="0" layoutInCell="1" allowOverlap="1">
                <wp:simplePos x="0" y="0"/>
                <wp:positionH relativeFrom="column">
                  <wp:posOffset>7200900</wp:posOffset>
                </wp:positionH>
                <wp:positionV relativeFrom="paragraph">
                  <wp:posOffset>171450</wp:posOffset>
                </wp:positionV>
                <wp:extent cx="1437640" cy="300355"/>
                <wp:effectExtent l="4445" t="5080" r="5715" b="18415"/>
                <wp:wrapNone/>
                <wp:docPr id="46" name="矩形 46"/>
                <wp:cNvGraphicFramePr/>
                <a:graphic xmlns:a="http://schemas.openxmlformats.org/drawingml/2006/main">
                  <a:graphicData uri="http://schemas.microsoft.com/office/word/2010/wordprocessingShape">
                    <wps:wsp>
                      <wps:cNvSpPr/>
                      <wps:spPr>
                        <a:xfrm>
                          <a:off x="0" y="0"/>
                          <a:ext cx="1437640" cy="300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提示监考员开启试卷袋</w:t>
                            </w:r>
                          </w:p>
                        </w:txbxContent>
                      </wps:txbx>
                      <wps:bodyPr upright="1"/>
                    </wps:wsp>
                  </a:graphicData>
                </a:graphic>
              </wp:anchor>
            </w:drawing>
          </mc:Choice>
          <mc:Fallback>
            <w:pict>
              <v:rect id="_x0000_s1026" o:spid="_x0000_s1026" o:spt="1" style="position:absolute;left:0pt;margin-left:567pt;margin-top:13.5pt;height:23.65pt;width:113.2pt;z-index:251669504;mso-width-relative:page;mso-height-relative:page;" coordsize="21600,21600" o:gfxdata="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CpPpTZ&#10;AAAACwEAAA8AAAAAAAAAAQAgAAAAIgAAAGRycy9kb3ducmV2LnhtbFBLAQIUABQAAAAIAIdO4kDG&#10;4WZm5gEAAN0DAAAOAAAAAAAAAAEAIAAAACgBAABkcnMvZTJvRG9jLnhtbFBLBQYAAAAABgAGAFkB&#10;AACABQAAAAA=&#10;">
                <v:path/>
                <v:fill focussize="0,0"/>
                <v:stroke/>
                <v:imagedata o:title=""/>
                <o:lock v:ext="edit" grouping="f" rotation="f" text="f" aspectratio="f"/>
                <v:textbox>
                  <w:txbxContent>
                    <w:p>
                      <w:pPr>
                        <w:spacing w:line="240" w:lineRule="exact"/>
                        <w:rPr>
                          <w:rFonts w:hint="eastAsia"/>
                          <w:sz w:val="18"/>
                        </w:rPr>
                      </w:pPr>
                      <w:r>
                        <w:rPr>
                          <w:rFonts w:hint="eastAsia"/>
                          <w:sz w:val="18"/>
                        </w:rPr>
                        <w:t>提示监考员开启试卷袋</w:t>
                      </w:r>
                    </w:p>
                  </w:txbxContent>
                </v:textbox>
              </v:rect>
            </w:pict>
          </mc:Fallback>
        </mc:AlternateContent>
      </w:r>
      <w:r>
        <w:rPr>
          <w:rFonts w:ascii="楷体_GB2312" w:eastAsia="仿宋_GB2312"/>
          <w:sz w:val="20"/>
        </w:rPr>
        <mc:AlternateContent>
          <mc:Choice Requires="wps">
            <w:drawing>
              <wp:anchor distT="0" distB="0" distL="114300" distR="114300" simplePos="0" relativeHeight="251668480" behindDoc="0" locked="0" layoutInCell="1" allowOverlap="1">
                <wp:simplePos x="0" y="0"/>
                <wp:positionH relativeFrom="column">
                  <wp:posOffset>1268730</wp:posOffset>
                </wp:positionH>
                <wp:positionV relativeFrom="paragraph">
                  <wp:posOffset>132080</wp:posOffset>
                </wp:positionV>
                <wp:extent cx="1849755" cy="578485"/>
                <wp:effectExtent l="4445" t="4445" r="12700" b="7620"/>
                <wp:wrapNone/>
                <wp:docPr id="47" name="矩形 47"/>
                <wp:cNvGraphicFramePr/>
                <a:graphic xmlns:a="http://schemas.openxmlformats.org/drawingml/2006/main">
                  <a:graphicData uri="http://schemas.microsoft.com/office/word/2010/wordprocessingShape">
                    <wps:wsp>
                      <wps:cNvSpPr/>
                      <wps:spPr>
                        <a:xfrm>
                          <a:off x="0" y="0"/>
                          <a:ext cx="1849755" cy="578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按照《考试指令》提示，当众验示试卷，启封、清点、核对试卷无误后板书黑板内容</w:t>
                            </w:r>
                          </w:p>
                        </w:txbxContent>
                      </wps:txbx>
                      <wps:bodyPr upright="1"/>
                    </wps:wsp>
                  </a:graphicData>
                </a:graphic>
              </wp:anchor>
            </w:drawing>
          </mc:Choice>
          <mc:Fallback>
            <w:pict>
              <v:rect id="_x0000_s1026" o:spid="_x0000_s1026" o:spt="1" style="position:absolute;left:0pt;margin-left:99.9pt;margin-top:10.4pt;height:45.55pt;width:145.65pt;z-index:251668480;mso-width-relative:page;mso-height-relative:page;" coordsize="21600,21600" o:gfxdata="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93JLdYA&#10;AAAKAQAADwAAAAAAAAABACAAAAAiAAAAZHJzL2Rvd25yZXYueG1sUEsBAhQAFAAAAAgAh07iQEtO&#10;zcvoAQAA3QMAAA4AAAAAAAAAAQAgAAAAJQEAAGRycy9lMm9Eb2MueG1sUEsFBgAAAAAGAAYAWQEA&#10;AH8FAAAAAA==&#10;">
                <v:path/>
                <v:fill focussize="0,0"/>
                <v:stroke/>
                <v:imagedata o:title=""/>
                <o:lock v:ext="edit" grouping="f" rotation="f" text="f" aspectratio="f"/>
                <v:textbox>
                  <w:txbxContent>
                    <w:p>
                      <w:pPr>
                        <w:spacing w:line="240" w:lineRule="exact"/>
                        <w:rPr>
                          <w:rFonts w:hint="eastAsia"/>
                          <w:sz w:val="18"/>
                        </w:rPr>
                      </w:pPr>
                      <w:r>
                        <w:rPr>
                          <w:rFonts w:hint="eastAsia"/>
                          <w:sz w:val="18"/>
                        </w:rPr>
                        <w:t>按照《考试指令》提示，当众验示试卷，启封、清点、核对试卷无误后板书黑板内容</w:t>
                      </w:r>
                    </w:p>
                  </w:txbxContent>
                </v:textbox>
              </v:rect>
            </w:pict>
          </mc:Fallback>
        </mc:AlternateContent>
      </w:r>
      <w:r>
        <w:rPr>
          <w:rFonts w:ascii="楷体_GB2312" w:eastAsia="仿宋_GB2312"/>
          <w:sz w:val="20"/>
        </w:rPr>
        <mc:AlternateContent>
          <mc:Choice Requires="wps">
            <w:drawing>
              <wp:anchor distT="0" distB="0" distL="114300" distR="114300" simplePos="0" relativeHeight="251766784" behindDoc="0" locked="0" layoutInCell="1" allowOverlap="1">
                <wp:simplePos x="0" y="0"/>
                <wp:positionH relativeFrom="column">
                  <wp:posOffset>3402330</wp:posOffset>
                </wp:positionH>
                <wp:positionV relativeFrom="paragraph">
                  <wp:posOffset>103505</wp:posOffset>
                </wp:positionV>
                <wp:extent cx="2010410" cy="554355"/>
                <wp:effectExtent l="5080" t="5080" r="22860" b="12065"/>
                <wp:wrapNone/>
                <wp:docPr id="48" name="矩形 48"/>
                <wp:cNvGraphicFramePr/>
                <a:graphic xmlns:a="http://schemas.openxmlformats.org/drawingml/2006/main">
                  <a:graphicData uri="http://schemas.microsoft.com/office/word/2010/wordprocessingShape">
                    <wps:wsp>
                      <wps:cNvSpPr/>
                      <wps:spPr>
                        <a:xfrm>
                          <a:off x="0" y="0"/>
                          <a:ext cx="2010410" cy="554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对入场考生逐个进行安检，检查考生“二证”，督促考生签到，对号入座，维护考场秩序</w:t>
                            </w:r>
                          </w:p>
                        </w:txbxContent>
                      </wps:txbx>
                      <wps:bodyPr upright="1"/>
                    </wps:wsp>
                  </a:graphicData>
                </a:graphic>
              </wp:anchor>
            </w:drawing>
          </mc:Choice>
          <mc:Fallback>
            <w:pict>
              <v:rect id="_x0000_s1026" o:spid="_x0000_s1026" o:spt="1" style="position:absolute;left:0pt;margin-left:267.9pt;margin-top:8.15pt;height:43.65pt;width:158.3pt;z-index:251766784;mso-width-relative:page;mso-height-relative:page;" coordsize="21600,21600" o:gfxdata="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xdn2AAA&#10;AAoBAAAPAAAAAAAAAAEAIAAAACIAAABkcnMvZG93bnJldi54bWxQSwECFAAUAAAACACHTuJAmUyN&#10;TOUBAADdAwAADgAAAAAAAAABACAAAAAnAQAAZHJzL2Uyb0RvYy54bWxQSwUGAAAAAAYABgBZAQAA&#10;fgUAAAAA&#10;">
                <v:path/>
                <v:fill focussize="0,0"/>
                <v:stroke/>
                <v:imagedata o:title=""/>
                <o:lock v:ext="edit" grouping="f" rotation="f" text="f" aspectratio="f"/>
                <v:textbox>
                  <w:txbxContent>
                    <w:p>
                      <w:pPr>
                        <w:spacing w:line="240" w:lineRule="exact"/>
                        <w:rPr>
                          <w:rFonts w:hint="eastAsia"/>
                          <w:sz w:val="18"/>
                        </w:rPr>
                      </w:pPr>
                      <w:r>
                        <w:rPr>
                          <w:rFonts w:hint="eastAsia"/>
                          <w:sz w:val="18"/>
                        </w:rPr>
                        <w:t>对入场考生逐个进行安检，检查考生“二证”，督促考生签到，对号入座，维护考场秩序</w:t>
                      </w:r>
                    </w:p>
                  </w:txbxContent>
                </v:textbox>
              </v:rect>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74624" behindDoc="0" locked="0" layoutInCell="1" allowOverlap="1">
                <wp:simplePos x="0" y="0"/>
                <wp:positionH relativeFrom="column">
                  <wp:posOffset>95885</wp:posOffset>
                </wp:positionH>
                <wp:positionV relativeFrom="paragraph">
                  <wp:posOffset>40640</wp:posOffset>
                </wp:positionV>
                <wp:extent cx="914400" cy="409575"/>
                <wp:effectExtent l="4445" t="4445" r="14605" b="5080"/>
                <wp:wrapNone/>
                <wp:docPr id="49" name="矩形 49"/>
                <wp:cNvGraphicFramePr/>
                <a:graphic xmlns:a="http://schemas.openxmlformats.org/drawingml/2006/main">
                  <a:graphicData uri="http://schemas.microsoft.com/office/word/2010/wordprocessingShape">
                    <wps:wsp>
                      <wps:cNvSpPr/>
                      <wps:spPr>
                        <a:xfrm>
                          <a:off x="0" y="0"/>
                          <a:ext cx="91440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考前17分钟</w:t>
                            </w:r>
                          </w:p>
                        </w:txbxContent>
                      </wps:txbx>
                      <wps:bodyPr upright="1"/>
                    </wps:wsp>
                  </a:graphicData>
                </a:graphic>
              </wp:anchor>
            </w:drawing>
          </mc:Choice>
          <mc:Fallback>
            <w:pict>
              <v:rect id="_x0000_s1026" o:spid="_x0000_s1026" o:spt="1" style="position:absolute;left:0pt;margin-left:7.55pt;margin-top:3.2pt;height:32.25pt;width:72pt;z-index:251674624;mso-width-relative:page;mso-height-relative:page;" coordsize="21600,21600" o:gfxdata="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aNSC1AAAAAcB&#10;AAAPAAAAAAAAAAEAIAAAACIAAABkcnMvZG93bnJldi54bWxQSwECFAAUAAAACACHTuJAl9/FxOYB&#10;AADcAwAADgAAAAAAAAABACAAAAAjAQAAZHJzL2Uyb0RvYy54bWxQSwUGAAAAAAYABgBZAQAAewUA&#10;AAAA&#10;">
                <v:path/>
                <v:fill focussize="0,0"/>
                <v:stroke/>
                <v:imagedata o:title=""/>
                <o:lock v:ext="edit" grouping="f" rotation="f" text="f" aspectratio="f"/>
                <v:textbox>
                  <w:txbxContent>
                    <w:p>
                      <w:pPr>
                        <w:spacing w:line="240" w:lineRule="exact"/>
                        <w:rPr>
                          <w:rFonts w:hint="eastAsia"/>
                          <w:sz w:val="18"/>
                        </w:rPr>
                      </w:pPr>
                      <w:r>
                        <w:rPr>
                          <w:rFonts w:hint="eastAsia"/>
                          <w:sz w:val="18"/>
                        </w:rPr>
                        <w:t>考前17分钟</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98176" behindDoc="0" locked="0" layoutInCell="1" allowOverlap="1">
                <wp:simplePos x="0" y="0"/>
                <wp:positionH relativeFrom="column">
                  <wp:posOffset>6362700</wp:posOffset>
                </wp:positionH>
                <wp:positionV relativeFrom="paragraph">
                  <wp:posOffset>106680</wp:posOffset>
                </wp:positionV>
                <wp:extent cx="635" cy="200025"/>
                <wp:effectExtent l="37465" t="0" r="38100" b="9525"/>
                <wp:wrapNone/>
                <wp:docPr id="50" name="直接连接符 50"/>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1pt;margin-top:8.4pt;height:15.75pt;width:0.05pt;z-index:251698176;mso-width-relative:page;mso-height-relative:page;" filled="f" coordsize="21600,21600" o:gfxdata="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wlmVdkAAAALAQAA&#10;DwAAAAAAAAABACAAAAAiAAAAZHJzL2Rvd25yZXYueG1sUEsBAhQAFAAAAAgAh07iQNtylu7fAQAA&#10;nQMAAA4AAAAAAAAAAQAgAAAAKAEAAGRycy9lMm9Eb2MueG1sUEsFBgAAAAAGAAYAWQEAAHkFAAAA&#10;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94080" behindDoc="0" locked="0" layoutInCell="1" allowOverlap="1">
                <wp:simplePos x="0" y="0"/>
                <wp:positionH relativeFrom="column">
                  <wp:posOffset>4363085</wp:posOffset>
                </wp:positionH>
                <wp:positionV relativeFrom="paragraph">
                  <wp:posOffset>90170</wp:posOffset>
                </wp:positionV>
                <wp:extent cx="635" cy="200025"/>
                <wp:effectExtent l="37465" t="0" r="38100" b="9525"/>
                <wp:wrapNone/>
                <wp:docPr id="51" name="直接连接符 51"/>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3.55pt;margin-top:7.1pt;height:15.75pt;width:0.05pt;z-index:251694080;mso-width-relative:page;mso-height-relative:page;" filled="f" coordsize="21600,21600" o:gfxdata="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nrm+2QAAAAkBAAAP&#10;AAAAAAAAAAEAIAAAACIAAABkcnMvZG93bnJldi54bWxQSwECFAAUAAAACACHTuJAK5RPQN4BAACd&#10;AwAADgAAAAAAAAABACAAAAAoAQAAZHJzL2Uyb0RvYy54bWxQSwUGAAAAAAYABgBZAQAAeAU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88960" behindDoc="0" locked="0" layoutInCell="1" allowOverlap="1">
                <wp:simplePos x="0" y="0"/>
                <wp:positionH relativeFrom="column">
                  <wp:posOffset>2162810</wp:posOffset>
                </wp:positionH>
                <wp:positionV relativeFrom="paragraph">
                  <wp:posOffset>139065</wp:posOffset>
                </wp:positionV>
                <wp:extent cx="635" cy="200025"/>
                <wp:effectExtent l="37465" t="0" r="38100" b="9525"/>
                <wp:wrapNone/>
                <wp:docPr id="52" name="直接连接符 52"/>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0.3pt;margin-top:10.95pt;height:15.75pt;width:0.05pt;z-index:251688960;mso-width-relative:page;mso-height-relative:page;" filled="f" coordsize="21600,21600" o:gfxdata="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8iRf/aAAAACQEA&#10;AA8AAAAAAAAAAQAgAAAAIgAAAGRycy9kb3ducmV2LnhtbFBLAQIUABQAAAAIAIdO4kB6uVRo3wEA&#10;AJ0DAAAOAAAAAAAAAAEAIAAAACkBAABkcnMvZTJvRG9jLnhtbFBLBQYAAAAABgAGAFkBAAB6BQAA&#10;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84864" behindDoc="0" locked="0" layoutInCell="1" allowOverlap="1">
                <wp:simplePos x="0" y="0"/>
                <wp:positionH relativeFrom="column">
                  <wp:posOffset>543560</wp:posOffset>
                </wp:positionH>
                <wp:positionV relativeFrom="paragraph">
                  <wp:posOffset>177165</wp:posOffset>
                </wp:positionV>
                <wp:extent cx="635" cy="200025"/>
                <wp:effectExtent l="37465" t="0" r="38100" b="9525"/>
                <wp:wrapNone/>
                <wp:docPr id="53" name="直接连接符 53"/>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8pt;margin-top:13.95pt;height:15.75pt;width:0.05pt;z-index:251684864;mso-width-relative:page;mso-height-relative:page;" filled="f" coordsize="21600,21600" o:gfxdata="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yoak9kAAAAHAQAA&#10;DwAAAAAAAAABACAAAAAiAAAAZHJzL2Rvd25yZXYueG1sUEsBAhQAFAAAAAgAh07iQIpfjcbfAQAA&#10;nQMAAA4AAAAAAAAAAQAgAAAAKAEAAGRycy9lMm9Eb2MueG1sUEsFBgAAAAAGAAYAWQEAAHkFAAAA&#10;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67808" behindDoc="0" locked="0" layoutInCell="1" allowOverlap="1">
                <wp:simplePos x="0" y="0"/>
                <wp:positionH relativeFrom="column">
                  <wp:posOffset>3373755</wp:posOffset>
                </wp:positionH>
                <wp:positionV relativeFrom="paragraph">
                  <wp:posOffset>140335</wp:posOffset>
                </wp:positionV>
                <wp:extent cx="2048510" cy="581025"/>
                <wp:effectExtent l="4445" t="4445" r="23495" b="5080"/>
                <wp:wrapNone/>
                <wp:docPr id="54" name="矩形 54"/>
                <wp:cNvGraphicFramePr/>
                <a:graphic xmlns:a="http://schemas.openxmlformats.org/drawingml/2006/main">
                  <a:graphicData uri="http://schemas.microsoft.com/office/word/2010/wordprocessingShape">
                    <wps:wsp>
                      <wps:cNvSpPr/>
                      <wps:spPr>
                        <a:xfrm>
                          <a:off x="0" y="0"/>
                          <a:ext cx="204851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对入场考生逐个进行安检，检查考生“二证”，督促考生签到，对号入座，维护考场秩序</w:t>
                            </w:r>
                          </w:p>
                        </w:txbxContent>
                      </wps:txbx>
                      <wps:bodyPr upright="1"/>
                    </wps:wsp>
                  </a:graphicData>
                </a:graphic>
              </wp:anchor>
            </w:drawing>
          </mc:Choice>
          <mc:Fallback>
            <w:pict>
              <v:rect id="_x0000_s1026" o:spid="_x0000_s1026" o:spt="1" style="position:absolute;left:0pt;margin-left:265.65pt;margin-top:11.05pt;height:45.75pt;width:161.3pt;z-index:251767808;mso-width-relative:page;mso-height-relative:page;" coordsize="21600,21600" o:gfxdata="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FrHxNgA&#10;AAAKAQAADwAAAAAAAAABACAAAAAiAAAAZHJzL2Rvd25yZXYueG1sUEsBAhQAFAAAAAgAh07iQLCv&#10;2RPmAQAA3QMAAA4AAAAAAAAAAQAgAAAAJwEAAGRycy9lMm9Eb2MueG1sUEsFBgAAAAAGAAYAWQEA&#10;AH8FAAAAAA==&#10;">
                <v:path/>
                <v:fill focussize="0,0"/>
                <v:stroke/>
                <v:imagedata o:title=""/>
                <o:lock v:ext="edit" grouping="f" rotation="f" text="f" aspectratio="f"/>
                <v:textbox>
                  <w:txbxContent>
                    <w:p>
                      <w:pPr>
                        <w:spacing w:line="240" w:lineRule="exact"/>
                        <w:rPr>
                          <w:rFonts w:hint="eastAsia"/>
                          <w:sz w:val="18"/>
                        </w:rPr>
                      </w:pPr>
                      <w:r>
                        <w:rPr>
                          <w:rFonts w:hint="eastAsia"/>
                          <w:sz w:val="18"/>
                        </w:rPr>
                        <w:t>对入场考生逐个进行安检，检查考生“二证”，督促考生签到，对号入座，维护考场秩序</w:t>
                      </w:r>
                    </w:p>
                  </w:txbxContent>
                </v:textbox>
              </v:rect>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75648" behindDoc="0" locked="0" layoutInCell="1" allowOverlap="1">
                <wp:simplePos x="0" y="0"/>
                <wp:positionH relativeFrom="column">
                  <wp:posOffset>95885</wp:posOffset>
                </wp:positionH>
                <wp:positionV relativeFrom="paragraph">
                  <wp:posOffset>46990</wp:posOffset>
                </wp:positionV>
                <wp:extent cx="914400" cy="533400"/>
                <wp:effectExtent l="4445" t="4445" r="14605" b="14605"/>
                <wp:wrapNone/>
                <wp:docPr id="55" name="矩形 55"/>
                <wp:cNvGraphicFramePr/>
                <a:graphic xmlns:a="http://schemas.openxmlformats.org/drawingml/2006/main">
                  <a:graphicData uri="http://schemas.microsoft.com/office/word/2010/wordprocessingShape">
                    <wps:wsp>
                      <wps:cNvSpPr/>
                      <wps:spPr>
                        <a:xfrm>
                          <a:off x="0" y="0"/>
                          <a:ext cx="91440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p>
                          <w:p>
                            <w:pPr>
                              <w:spacing w:line="240" w:lineRule="exact"/>
                              <w:jc w:val="center"/>
                              <w:rPr>
                                <w:rFonts w:hint="eastAsia"/>
                                <w:sz w:val="18"/>
                              </w:rPr>
                            </w:pPr>
                            <w:r>
                              <w:rPr>
                                <w:rFonts w:hint="eastAsia"/>
                                <w:sz w:val="18"/>
                              </w:rPr>
                              <w:t>考前10分钟</w:t>
                            </w:r>
                          </w:p>
                        </w:txbxContent>
                      </wps:txbx>
                      <wps:bodyPr upright="1"/>
                    </wps:wsp>
                  </a:graphicData>
                </a:graphic>
              </wp:anchor>
            </w:drawing>
          </mc:Choice>
          <mc:Fallback>
            <w:pict>
              <v:rect id="_x0000_s1026" o:spid="_x0000_s1026" o:spt="1" style="position:absolute;left:0pt;margin-left:7.55pt;margin-top:3.7pt;height:42pt;width:72pt;z-index:251675648;mso-width-relative:page;mso-height-relative:page;" coordsize="21600,21600" o:gfxdata="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rYp4PUAAAABwEA&#10;AA8AAAAAAAAAAQAgAAAAIgAAAGRycy9kb3ducmV2LnhtbFBLAQIUABQAAAAIAIdO4kBP5wEM5QEA&#10;ANwDAAAOAAAAAAAAAAEAIAAAACMBAABkcnMvZTJvRG9jLnhtbFBLBQYAAAAABgAGAFkBAAB6BQAA&#10;AAA=&#10;">
                <v:path/>
                <v:fill focussize="0,0"/>
                <v:stroke/>
                <v:imagedata o:title=""/>
                <o:lock v:ext="edit" grouping="f" rotation="f" text="f" aspectratio="f"/>
                <v:textbox>
                  <w:txbxContent>
                    <w:p>
                      <w:pPr>
                        <w:spacing w:line="240" w:lineRule="exact"/>
                        <w:rPr>
                          <w:rFonts w:hint="eastAsia"/>
                          <w:sz w:val="18"/>
                        </w:rPr>
                      </w:pPr>
                    </w:p>
                    <w:p>
                      <w:pPr>
                        <w:spacing w:line="240" w:lineRule="exact"/>
                        <w:jc w:val="center"/>
                        <w:rPr>
                          <w:rFonts w:hint="eastAsia"/>
                          <w:sz w:val="18"/>
                        </w:rPr>
                      </w:pPr>
                      <w:r>
                        <w:rPr>
                          <w:rFonts w:hint="eastAsia"/>
                          <w:sz w:val="18"/>
                        </w:rPr>
                        <w:t>考前10分钟</w:t>
                      </w:r>
                    </w:p>
                  </w:txbxContent>
                </v:textbox>
              </v:rect>
            </w:pict>
          </mc:Fallback>
        </mc:AlternateContent>
      </w:r>
      <w:r>
        <w:rPr>
          <w:rFonts w:ascii="楷体_GB2312" w:eastAsia="仿宋_GB2312"/>
          <w:sz w:val="20"/>
        </w:rPr>
        <mc:AlternateContent>
          <mc:Choice Requires="wps">
            <w:drawing>
              <wp:anchor distT="0" distB="0" distL="114300" distR="114300" simplePos="0" relativeHeight="251670528" behindDoc="0" locked="0" layoutInCell="1" allowOverlap="1">
                <wp:simplePos x="0" y="0"/>
                <wp:positionH relativeFrom="column">
                  <wp:posOffset>1487170</wp:posOffset>
                </wp:positionH>
                <wp:positionV relativeFrom="paragraph">
                  <wp:posOffset>75565</wp:posOffset>
                </wp:positionV>
                <wp:extent cx="1304925" cy="405130"/>
                <wp:effectExtent l="4445" t="4445" r="5080" b="9525"/>
                <wp:wrapNone/>
                <wp:docPr id="56" name="矩形 56"/>
                <wp:cNvGraphicFramePr/>
                <a:graphic xmlns:a="http://schemas.openxmlformats.org/drawingml/2006/main">
                  <a:graphicData uri="http://schemas.microsoft.com/office/word/2010/wordprocessingShape">
                    <wps:wsp>
                      <wps:cNvSpPr/>
                      <wps:spPr>
                        <a:xfrm>
                          <a:off x="0" y="0"/>
                          <a:ext cx="1304925" cy="405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逐一分发试卷、处理试卷异常情况</w:t>
                            </w:r>
                          </w:p>
                        </w:txbxContent>
                      </wps:txbx>
                      <wps:bodyPr upright="1"/>
                    </wps:wsp>
                  </a:graphicData>
                </a:graphic>
              </wp:anchor>
            </w:drawing>
          </mc:Choice>
          <mc:Fallback>
            <w:pict>
              <v:rect id="_x0000_s1026" o:spid="_x0000_s1026" o:spt="1" style="position:absolute;left:0pt;margin-left:117.1pt;margin-top:5.95pt;height:31.9pt;width:102.75pt;z-index:251670528;mso-width-relative:page;mso-height-relative:page;" coordsize="21600,21600" o:gfxdata="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6o8dgA&#10;AAAJAQAADwAAAAAAAAABACAAAAAiAAAAZHJzL2Rvd25yZXYueG1sUEsBAhQAFAAAAAgAh07iQCrN&#10;ExbmAQAA3QMAAA4AAAAAAAAAAQAgAAAAJwEAAGRycy9lMm9Eb2MueG1sUEsFBgAAAAAGAAYAWQEA&#10;AH8FAAAAAA==&#10;">
                <v:path/>
                <v:fill focussize="0,0"/>
                <v:stroke/>
                <v:imagedata o:title=""/>
                <o:lock v:ext="edit" grouping="f" rotation="f" text="f" aspectratio="f"/>
                <v:textbox>
                  <w:txbxContent>
                    <w:p>
                      <w:pPr>
                        <w:spacing w:line="240" w:lineRule="exact"/>
                        <w:rPr>
                          <w:rFonts w:hint="eastAsia"/>
                          <w:sz w:val="18"/>
                        </w:rPr>
                      </w:pPr>
                      <w:r>
                        <w:rPr>
                          <w:rFonts w:hint="eastAsia"/>
                          <w:sz w:val="18"/>
                        </w:rPr>
                        <w:t>逐一分发试卷、处理试卷异常情况</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695104" behindDoc="0" locked="0" layoutInCell="1" allowOverlap="1">
                <wp:simplePos x="0" y="0"/>
                <wp:positionH relativeFrom="column">
                  <wp:posOffset>4344035</wp:posOffset>
                </wp:positionH>
                <wp:positionV relativeFrom="paragraph">
                  <wp:posOffset>18415</wp:posOffset>
                </wp:positionV>
                <wp:extent cx="635" cy="200025"/>
                <wp:effectExtent l="37465" t="0" r="38100" b="9525"/>
                <wp:wrapNone/>
                <wp:docPr id="57" name="直接连接符 57"/>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05pt;margin-top:1.45pt;height:15.75pt;width:0.05pt;z-index:251695104;mso-width-relative:page;mso-height-relative:page;" filled="f" coordsize="21600,21600" o:gfxdata="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cz3F2AAAAAgBAAAP&#10;AAAAAAAAAAEAIAAAACIAAABkcnMvZG93bnJldi54bWxQSwECFAAUAAAACACHTuJAic55EN8BAACd&#10;AwAADgAAAAAAAAABACAAAAAnAQAAZHJzL2Uyb0RvYy54bWxQSwUGAAAAAAYABgBZAQAAeAU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89984" behindDoc="0" locked="0" layoutInCell="1" allowOverlap="1">
                <wp:simplePos x="0" y="0"/>
                <wp:positionH relativeFrom="column">
                  <wp:posOffset>2153920</wp:posOffset>
                </wp:positionH>
                <wp:positionV relativeFrom="paragraph">
                  <wp:posOffset>18415</wp:posOffset>
                </wp:positionV>
                <wp:extent cx="10795" cy="207010"/>
                <wp:effectExtent l="31115" t="0" r="34290" b="2540"/>
                <wp:wrapNone/>
                <wp:docPr id="58" name="直接连接符 58"/>
                <wp:cNvGraphicFramePr/>
                <a:graphic xmlns:a="http://schemas.openxmlformats.org/drawingml/2006/main">
                  <a:graphicData uri="http://schemas.microsoft.com/office/word/2010/wordprocessingShape">
                    <wps:wsp>
                      <wps:cNvSpPr/>
                      <wps:spPr>
                        <a:xfrm>
                          <a:off x="0" y="0"/>
                          <a:ext cx="10795" cy="2070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9.6pt;margin-top:1.45pt;height:16.3pt;width:0.85pt;z-index:251689984;mso-width-relative:page;mso-height-relative:page;" filled="f" coordsize="21600,21600" o:gfxdata="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9QXjdkAAAAI&#10;AQAADwAAAAAAAAABACAAAAAiAAAAZHJzL2Rvd25yZXYueG1sUEsBAhQAFAAAAAgAh07iQOn9koTi&#10;AQAAnwMAAA4AAAAAAAAAAQAgAAAAKAEAAGRycy9lMm9Eb2MueG1sUEsFBgAAAAAGAAYAWQEAAHwF&#10;A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685888" behindDoc="0" locked="0" layoutInCell="1" allowOverlap="1">
                <wp:simplePos x="0" y="0"/>
                <wp:positionH relativeFrom="column">
                  <wp:posOffset>543560</wp:posOffset>
                </wp:positionH>
                <wp:positionV relativeFrom="paragraph">
                  <wp:posOffset>56515</wp:posOffset>
                </wp:positionV>
                <wp:extent cx="635" cy="200025"/>
                <wp:effectExtent l="37465" t="0" r="38100" b="9525"/>
                <wp:wrapNone/>
                <wp:docPr id="59" name="直接连接符 59"/>
                <wp:cNvGraphicFramePr/>
                <a:graphic xmlns:a="http://schemas.openxmlformats.org/drawingml/2006/main">
                  <a:graphicData uri="http://schemas.microsoft.com/office/word/2010/wordprocessingShape">
                    <wps:wsp>
                      <wps:cNvSpPr/>
                      <wps:spPr>
                        <a:xfrm>
                          <a:off x="0" y="0"/>
                          <a:ext cx="635"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8pt;margin-top:4.45pt;height:15.75pt;width:0.05pt;z-index:251685888;mso-width-relative:page;mso-height-relative:page;" filled="f" coordsize="21600,21600" o:gfxdata="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r5NMfXAAAABgEAAA8A&#10;AAAAAAAAAQAgAAAAIgAAAGRycy9kb3ducmV2LnhtbFBLAQIUABQAAAAIAIdO4kBssNc23wEAAJ0D&#10;AAAOAAAAAAAAAAEAIAAAACYBAABkcnMvZTJvRG9jLnhtbFBLBQYAAAAABgAGAFkBAAB3BQ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68832" behindDoc="0" locked="0" layoutInCell="1" allowOverlap="1">
                <wp:simplePos x="0" y="0"/>
                <wp:positionH relativeFrom="column">
                  <wp:posOffset>3470275</wp:posOffset>
                </wp:positionH>
                <wp:positionV relativeFrom="paragraph">
                  <wp:posOffset>99695</wp:posOffset>
                </wp:positionV>
                <wp:extent cx="2058035" cy="571500"/>
                <wp:effectExtent l="4445" t="4445" r="13970" b="14605"/>
                <wp:wrapNone/>
                <wp:docPr id="60" name="矩形 60"/>
                <wp:cNvGraphicFramePr/>
                <a:graphic xmlns:a="http://schemas.openxmlformats.org/drawingml/2006/main">
                  <a:graphicData uri="http://schemas.microsoft.com/office/word/2010/wordprocessingShape">
                    <wps:wsp>
                      <wps:cNvSpPr/>
                      <wps:spPr>
                        <a:xfrm>
                          <a:off x="0" y="0"/>
                          <a:ext cx="2058035" cy="571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对入场考生逐个进行安检，检查考生“二证”，督促考生签到，对号入座，维护考场秩序</w:t>
                            </w:r>
                          </w:p>
                        </w:txbxContent>
                      </wps:txbx>
                      <wps:bodyPr upright="1"/>
                    </wps:wsp>
                  </a:graphicData>
                </a:graphic>
              </wp:anchor>
            </w:drawing>
          </mc:Choice>
          <mc:Fallback>
            <w:pict>
              <v:rect id="_x0000_s1026" o:spid="_x0000_s1026" o:spt="1" style="position:absolute;left:0pt;margin-left:273.25pt;margin-top:7.85pt;height:45pt;width:162.05pt;z-index:251768832;mso-width-relative:page;mso-height-relative:page;" coordsize="21600,21600" o:gfxdata="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I3&#10;s9cAAAAKAQAADwAAAAAAAAABACAAAAAiAAAAZHJzL2Rvd25yZXYueG1sUEsBAhQAFAAAAAgAh07i&#10;QIVtvE3qAQAA3QMAAA4AAAAAAAAAAQAgAAAAJgEAAGRycy9lMm9Eb2MueG1sUEsFBgAAAAAGAAYA&#10;WQEAAIIFAAAAAA==&#10;">
                <v:path/>
                <v:fill focussize="0,0"/>
                <v:stroke/>
                <v:imagedata o:title=""/>
                <o:lock v:ext="edit" grouping="f" rotation="f" text="f" aspectratio="f"/>
                <v:textbox>
                  <w:txbxContent>
                    <w:p>
                      <w:pPr>
                        <w:spacing w:line="240" w:lineRule="exact"/>
                        <w:rPr>
                          <w:rFonts w:hint="eastAsia"/>
                          <w:sz w:val="18"/>
                        </w:rPr>
                      </w:pPr>
                      <w:r>
                        <w:rPr>
                          <w:rFonts w:hint="eastAsia"/>
                          <w:sz w:val="18"/>
                        </w:rPr>
                        <w:t>对入场考生逐个进行安检，检查考生“二证”，督促考生签到，对号入座，维护考场秩序</w:t>
                      </w:r>
                    </w:p>
                  </w:txbxContent>
                </v:textbox>
              </v:rect>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1250315</wp:posOffset>
                </wp:positionH>
                <wp:positionV relativeFrom="paragraph">
                  <wp:posOffset>111760</wp:posOffset>
                </wp:positionV>
                <wp:extent cx="1733550" cy="522605"/>
                <wp:effectExtent l="4445" t="5080" r="14605" b="5715"/>
                <wp:wrapNone/>
                <wp:docPr id="61" name="文本框 61"/>
                <wp:cNvGraphicFramePr/>
                <a:graphic xmlns:a="http://schemas.openxmlformats.org/drawingml/2006/main">
                  <a:graphicData uri="http://schemas.microsoft.com/office/word/2010/wordprocessingShape">
                    <wps:wsp>
                      <wps:cNvSpPr txBox="1"/>
                      <wps:spPr>
                        <a:xfrm>
                          <a:off x="0" y="0"/>
                          <a:ext cx="1733550" cy="522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rPr>
                            </w:pPr>
                            <w:r>
                              <w:rPr>
                                <w:rFonts w:hint="eastAsia"/>
                                <w:sz w:val="18"/>
                              </w:rPr>
                              <w:t>提醒考生阅读试卷首页注意事项，提醒考生不得提前答题</w:t>
                            </w:r>
                          </w:p>
                        </w:txbxContent>
                      </wps:txbx>
                      <wps:bodyPr upright="1"/>
                    </wps:wsp>
                  </a:graphicData>
                </a:graphic>
              </wp:anchor>
            </w:drawing>
          </mc:Choice>
          <mc:Fallback>
            <w:pict>
              <v:shape id="_x0000_s1026" o:spid="_x0000_s1026" o:spt="202" type="#_x0000_t202" style="position:absolute;left:0pt;margin-left:98.45pt;margin-top:8.8pt;height:41.15pt;width:136.5pt;z-index:251764736;mso-width-relative:page;mso-height-relative:page;" coordsize="21600,21600" o:gfxdata="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6n4IfXAAAACQEAAA8AAAAAAAAAAQAgAAAAIgAAAGRycy9kb3ducmV2LnhtbFBLAQIUABQA&#10;AAAIAIdO4kABNl1k8QEAAOoDAAAOAAAAAAAAAAEAIAAAACYBAABkcnMvZTJvRG9jLnhtbFBLBQYA&#10;AAAABgAGAFkBAACJBQAAAAA=&#10;">
                <v:path/>
                <v:fill focussize="0,0"/>
                <v:stroke/>
                <v:imagedata o:title=""/>
                <o:lock v:ext="edit" grouping="f" rotation="f" text="f" aspectratio="f"/>
                <v:textbox>
                  <w:txbxContent>
                    <w:p>
                      <w:pPr>
                        <w:rPr>
                          <w:rFonts w:hint="eastAsia"/>
                          <w:sz w:val="18"/>
                        </w:rPr>
                      </w:pPr>
                      <w:r>
                        <w:rPr>
                          <w:rFonts w:hint="eastAsia"/>
                          <w:sz w:val="18"/>
                        </w:rPr>
                        <w:t>提醒考生阅读试卷首页注意事项，提醒考生不得提前答题</w:t>
                      </w:r>
                    </w:p>
                  </w:txbxContent>
                </v:textbox>
              </v:shape>
            </w:pict>
          </mc:Fallback>
        </mc:AlternateContent>
      </w:r>
      <w:r>
        <w:rPr>
          <w:rFonts w:ascii="楷体_GB2312" w:eastAsia="仿宋_GB2312"/>
          <w:sz w:val="20"/>
        </w:rPr>
        <mc:AlternateContent>
          <mc:Choice Requires="wps">
            <w:drawing>
              <wp:anchor distT="0" distB="0" distL="114300" distR="114300" simplePos="0" relativeHeight="251676672" behindDoc="0" locked="0" layoutInCell="1" allowOverlap="1">
                <wp:simplePos x="0" y="0"/>
                <wp:positionH relativeFrom="column">
                  <wp:posOffset>95885</wp:posOffset>
                </wp:positionH>
                <wp:positionV relativeFrom="paragraph">
                  <wp:posOffset>167640</wp:posOffset>
                </wp:positionV>
                <wp:extent cx="914400" cy="409575"/>
                <wp:effectExtent l="4445" t="4445" r="14605" b="5080"/>
                <wp:wrapNone/>
                <wp:docPr id="62" name="矩形 62"/>
                <wp:cNvGraphicFramePr/>
                <a:graphic xmlns:a="http://schemas.openxmlformats.org/drawingml/2006/main">
                  <a:graphicData uri="http://schemas.microsoft.com/office/word/2010/wordprocessingShape">
                    <wps:wsp>
                      <wps:cNvSpPr/>
                      <wps:spPr>
                        <a:xfrm>
                          <a:off x="0" y="0"/>
                          <a:ext cx="91440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8"/>
                              </w:rPr>
                            </w:pPr>
                            <w:r>
                              <w:rPr>
                                <w:rFonts w:hint="eastAsia"/>
                                <w:sz w:val="18"/>
                              </w:rPr>
                              <w:t>考前5分钟</w:t>
                            </w:r>
                          </w:p>
                        </w:txbxContent>
                      </wps:txbx>
                      <wps:bodyPr upright="1"/>
                    </wps:wsp>
                  </a:graphicData>
                </a:graphic>
              </wp:anchor>
            </w:drawing>
          </mc:Choice>
          <mc:Fallback>
            <w:pict>
              <v:rect id="_x0000_s1026" o:spid="_x0000_s1026" o:spt="1" style="position:absolute;left:0pt;margin-left:7.55pt;margin-top:13.2pt;height:32.25pt;width:72pt;z-index:251676672;mso-width-relative:page;mso-height-relative:page;" coordsize="21600,21600" o:gfxdata="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W29n7VAAAA&#10;CAEAAA8AAAAAAAAAAQAgAAAAIgAAAGRycy9kb3ducmV2LnhtbFBLAQIUABQAAAAIAIdO4kBrmlbI&#10;5wEAANwDAAAOAAAAAAAAAAEAIAAAACQBAABkcnMvZTJvRG9jLnhtbFBLBQYAAAAABgAGAFkBAAB9&#10;BQAAAAA=&#10;">
                <v:path/>
                <v:fill focussize="0,0"/>
                <v:stroke/>
                <v:imagedata o:title=""/>
                <o:lock v:ext="edit" grouping="f" rotation="f" text="f" aspectratio="f"/>
                <v:textbox>
                  <w:txbxContent>
                    <w:p>
                      <w:pPr>
                        <w:spacing w:line="240" w:lineRule="exact"/>
                        <w:jc w:val="center"/>
                        <w:rPr>
                          <w:rFonts w:hint="eastAsia"/>
                          <w:sz w:val="18"/>
                        </w:rPr>
                      </w:pPr>
                      <w:r>
                        <w:rPr>
                          <w:rFonts w:hint="eastAsia"/>
                          <w:sz w:val="18"/>
                        </w:rPr>
                        <w:t>考前5分钟</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spacing w:line="320" w:lineRule="exact"/>
        <w:ind w:firstLine="444" w:firstLineChars="148"/>
        <w:rPr>
          <w:rFonts w:hint="eastAsia" w:ascii="楷体_GB2312" w:eastAsia="仿宋_GB2312"/>
          <w:b/>
          <w:bCs/>
          <w:sz w:val="30"/>
        </w:rPr>
      </w:pPr>
      <w:r>
        <w:rPr>
          <w:rFonts w:hint="eastAsia" w:ascii="楷体_GB2312" w:eastAsia="仿宋_GB2312"/>
          <w:b/>
          <w:bCs/>
          <w:sz w:val="30"/>
        </w:rPr>
        <w:t>②开考后</w: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87264" behindDoc="0" locked="0" layoutInCell="1" allowOverlap="1">
                <wp:simplePos x="0" y="0"/>
                <wp:positionH relativeFrom="column">
                  <wp:posOffset>7458710</wp:posOffset>
                </wp:positionH>
                <wp:positionV relativeFrom="paragraph">
                  <wp:posOffset>3368675</wp:posOffset>
                </wp:positionV>
                <wp:extent cx="1438275" cy="353695"/>
                <wp:effectExtent l="4445" t="4445" r="5080" b="22860"/>
                <wp:wrapNone/>
                <wp:docPr id="63" name="文本框 63"/>
                <wp:cNvGraphicFramePr/>
                <a:graphic xmlns:a="http://schemas.openxmlformats.org/drawingml/2006/main">
                  <a:graphicData uri="http://schemas.microsoft.com/office/word/2010/wordprocessingShape">
                    <wps:wsp>
                      <wps:cNvSpPr txBox="1"/>
                      <wps:spPr>
                        <a:xfrm>
                          <a:off x="0" y="0"/>
                          <a:ext cx="1438275" cy="353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rPr>
                            </w:pPr>
                            <w:r>
                              <w:rPr>
                                <w:rFonts w:hint="eastAsia"/>
                                <w:sz w:val="18"/>
                              </w:rPr>
                              <w:t>提示考生可以交卷出场</w:t>
                            </w:r>
                          </w:p>
                        </w:txbxContent>
                      </wps:txbx>
                      <wps:bodyPr upright="1"/>
                    </wps:wsp>
                  </a:graphicData>
                </a:graphic>
              </wp:anchor>
            </w:drawing>
          </mc:Choice>
          <mc:Fallback>
            <w:pict>
              <v:shape id="_x0000_s1026" o:spid="_x0000_s1026" o:spt="202" type="#_x0000_t202" style="position:absolute;left:0pt;margin-left:587.3pt;margin-top:265.25pt;height:27.85pt;width:113.25pt;z-index:251787264;mso-width-relative:page;mso-height-relative:page;" coordsize="21600,21600" o:gfxdata="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mqwc9sAAAANAQAADwAAAAAAAAABACAAAAAiAAAAZHJzL2Rvd25yZXYueG1sUEsB&#10;AhQAFAAAAAgAh07iQIx40fPyAQAA6gMAAA4AAAAAAAAAAQAgAAAAKgEAAGRycy9lMm9Eb2MueG1s&#10;UEsFBgAAAAAGAAYAWQEAAI4FAAAAAA==&#10;">
                <v:path/>
                <v:fill focussize="0,0"/>
                <v:stroke/>
                <v:imagedata o:title=""/>
                <o:lock v:ext="edit" grouping="f" rotation="f" text="f" aspectratio="f"/>
                <v:textbox>
                  <w:txbxContent>
                    <w:p>
                      <w:pPr>
                        <w:rPr>
                          <w:rFonts w:hint="eastAsia"/>
                          <w:sz w:val="18"/>
                        </w:rPr>
                      </w:pPr>
                      <w:r>
                        <w:rPr>
                          <w:rFonts w:hint="eastAsia"/>
                          <w:sz w:val="18"/>
                        </w:rPr>
                        <w:t>提示考生可以交卷出场</w:t>
                      </w:r>
                    </w:p>
                  </w:txbxContent>
                </v:textbox>
              </v:shape>
            </w:pict>
          </mc:Fallback>
        </mc:AlternateContent>
      </w:r>
      <w:r>
        <w:rPr>
          <w:rFonts w:ascii="楷体_GB2312" w:eastAsia="仿宋_GB2312"/>
          <w:sz w:val="20"/>
        </w:rPr>
        <mc:AlternateContent>
          <mc:Choice Requires="wps">
            <w:drawing>
              <wp:anchor distT="0" distB="0" distL="114300" distR="114300" simplePos="0" relativeHeight="251785216" behindDoc="0" locked="0" layoutInCell="1" allowOverlap="1">
                <wp:simplePos x="0" y="0"/>
                <wp:positionH relativeFrom="column">
                  <wp:posOffset>7543800</wp:posOffset>
                </wp:positionH>
                <wp:positionV relativeFrom="paragraph">
                  <wp:posOffset>753110</wp:posOffset>
                </wp:positionV>
                <wp:extent cx="1114425" cy="314325"/>
                <wp:effectExtent l="4445" t="5080" r="5080" b="4445"/>
                <wp:wrapNone/>
                <wp:docPr id="64" name="文本框 64"/>
                <wp:cNvGraphicFramePr/>
                <a:graphic xmlns:a="http://schemas.openxmlformats.org/drawingml/2006/main">
                  <a:graphicData uri="http://schemas.microsoft.com/office/word/2010/wordprocessingShape">
                    <wps:wsp>
                      <wps:cNvSpPr txBox="1"/>
                      <wps:spPr>
                        <a:xfrm>
                          <a:off x="0" y="0"/>
                          <a:ext cx="1114425"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rPr>
                            </w:pPr>
                            <w:r>
                              <w:rPr>
                                <w:rFonts w:hint="eastAsia"/>
                                <w:sz w:val="18"/>
                              </w:rPr>
                              <w:t>提示考生开始答卷</w:t>
                            </w:r>
                          </w:p>
                        </w:txbxContent>
                      </wps:txbx>
                      <wps:bodyPr upright="1"/>
                    </wps:wsp>
                  </a:graphicData>
                </a:graphic>
              </wp:anchor>
            </w:drawing>
          </mc:Choice>
          <mc:Fallback>
            <w:pict>
              <v:shape id="_x0000_s1026" o:spid="_x0000_s1026" o:spt="202" type="#_x0000_t202" style="position:absolute;left:0pt;margin-left:594pt;margin-top:59.3pt;height:24.75pt;width:87.75pt;z-index:251785216;mso-width-relative:page;mso-height-relative:page;" coordsize="21600,21600" o:gfxdata="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1/k32QAAAA0BAAAPAAAAAAAAAAEAIAAAACIAAABkcnMvZG93bnJldi54bWxQSwECFAAU&#10;AAAACACHTuJAZDYh4/ABAADqAwAADgAAAAAAAAABACAAAAAoAQAAZHJzL2Uyb0RvYy54bWxQSwUG&#10;AAAAAAYABgBZAQAAigUAAAAA&#10;">
                <v:path/>
                <v:fill focussize="0,0"/>
                <v:stroke/>
                <v:imagedata o:title=""/>
                <o:lock v:ext="edit" grouping="f" rotation="f" text="f" aspectratio="f"/>
                <v:textbox>
                  <w:txbxContent>
                    <w:p>
                      <w:pPr>
                        <w:rPr>
                          <w:rFonts w:hint="eastAsia"/>
                          <w:sz w:val="18"/>
                        </w:rPr>
                      </w:pPr>
                      <w:r>
                        <w:rPr>
                          <w:rFonts w:hint="eastAsia"/>
                          <w:sz w:val="18"/>
                        </w:rPr>
                        <w:t>提示考生开始答卷</w:t>
                      </w:r>
                    </w:p>
                  </w:txbxContent>
                </v:textbox>
              </v:shape>
            </w:pict>
          </mc:Fallback>
        </mc:AlternateContent>
      </w:r>
      <w:r>
        <w:rPr>
          <w:rFonts w:ascii="楷体_GB2312" w:eastAsia="仿宋_GB2312"/>
          <w:sz w:val="20"/>
        </w:rPr>
        <mc:AlternateContent>
          <mc:Choice Requires="wps">
            <w:drawing>
              <wp:anchor distT="0" distB="0" distL="114300" distR="114300" simplePos="0" relativeHeight="251784192" behindDoc="0" locked="0" layoutInCell="1" allowOverlap="1">
                <wp:simplePos x="0" y="0"/>
                <wp:positionH relativeFrom="column">
                  <wp:posOffset>7592060</wp:posOffset>
                </wp:positionH>
                <wp:positionV relativeFrom="paragraph">
                  <wp:posOffset>29845</wp:posOffset>
                </wp:positionV>
                <wp:extent cx="962025" cy="380365"/>
                <wp:effectExtent l="4445" t="4445" r="5080" b="15240"/>
                <wp:wrapNone/>
                <wp:docPr id="65" name="文本框 65"/>
                <wp:cNvGraphicFramePr/>
                <a:graphic xmlns:a="http://schemas.openxmlformats.org/drawingml/2006/main">
                  <a:graphicData uri="http://schemas.microsoft.com/office/word/2010/wordprocessingShape">
                    <wps:wsp>
                      <wps:cNvSpPr txBox="1"/>
                      <wps:spPr>
                        <a:xfrm>
                          <a:off x="0" y="0"/>
                          <a:ext cx="962025" cy="380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78" w:beforeLines="25"/>
                              <w:jc w:val="center"/>
                              <w:rPr>
                                <w:rFonts w:hint="eastAsia"/>
                                <w:b/>
                                <w:bCs/>
                                <w:sz w:val="24"/>
                              </w:rPr>
                            </w:pPr>
                            <w:r>
                              <w:rPr>
                                <w:rFonts w:hint="eastAsia"/>
                                <w:b/>
                                <w:bCs/>
                                <w:sz w:val="24"/>
                              </w:rPr>
                              <w:t>指令信号</w:t>
                            </w:r>
                          </w:p>
                        </w:txbxContent>
                      </wps:txbx>
                      <wps:bodyPr upright="1"/>
                    </wps:wsp>
                  </a:graphicData>
                </a:graphic>
              </wp:anchor>
            </w:drawing>
          </mc:Choice>
          <mc:Fallback>
            <w:pict>
              <v:shape id="_x0000_s1026" o:spid="_x0000_s1026" o:spt="202" type="#_x0000_t202" style="position:absolute;left:0pt;margin-left:597.8pt;margin-top:2.35pt;height:29.95pt;width:75.75pt;z-index:251784192;mso-width-relative:page;mso-height-relative:page;" coordsize="21600,21600" o:gfxdata="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YgTe2QAAAAoBAAAPAAAAAAAAAAEAIAAAACIAAABkcnMvZG93bnJldi54bWxQSwECFAAU&#10;AAAACACHTuJAXhPg2vABAADpAwAADgAAAAAAAAABACAAAAAoAQAAZHJzL2Uyb0RvYy54bWxQSwUG&#10;AAAAAAYABgBZAQAAigUAAAAA&#10;">
                <v:path/>
                <v:fill focussize="0,0"/>
                <v:stroke/>
                <v:imagedata o:title=""/>
                <o:lock v:ext="edit" grouping="f" rotation="f" text="f" aspectratio="f"/>
                <v:textbox>
                  <w:txbxContent>
                    <w:p>
                      <w:pPr>
                        <w:spacing w:before="78" w:beforeLines="25"/>
                        <w:jc w:val="center"/>
                        <w:rPr>
                          <w:rFonts w:hint="eastAsia"/>
                          <w:b/>
                          <w:bCs/>
                          <w:sz w:val="24"/>
                        </w:rPr>
                      </w:pPr>
                      <w:r>
                        <w:rPr>
                          <w:rFonts w:hint="eastAsia"/>
                          <w:b/>
                          <w:bCs/>
                          <w:sz w:val="24"/>
                        </w:rPr>
                        <w:t>指令信号</w:t>
                      </w:r>
                    </w:p>
                  </w:txbxContent>
                </v:textbox>
              </v:shape>
            </w:pict>
          </mc:Fallback>
        </mc:AlternateContent>
      </w:r>
      <w:r>
        <w:rPr>
          <w:rFonts w:ascii="楷体_GB2312" w:eastAsia="仿宋_GB2312"/>
          <w:sz w:val="20"/>
        </w:rPr>
        <mc:AlternateContent>
          <mc:Choice Requires="wps">
            <w:drawing>
              <wp:anchor distT="0" distB="0" distL="114300" distR="114300" simplePos="0" relativeHeight="251788288" behindDoc="0" locked="0" layoutInCell="1" allowOverlap="1">
                <wp:simplePos x="0" y="0"/>
                <wp:positionH relativeFrom="column">
                  <wp:posOffset>7666990</wp:posOffset>
                </wp:positionH>
                <wp:positionV relativeFrom="paragraph">
                  <wp:posOffset>4164965</wp:posOffset>
                </wp:positionV>
                <wp:extent cx="1028700" cy="362585"/>
                <wp:effectExtent l="4445" t="4445" r="14605" b="13970"/>
                <wp:wrapNone/>
                <wp:docPr id="66" name="文本框 66"/>
                <wp:cNvGraphicFramePr/>
                <a:graphic xmlns:a="http://schemas.openxmlformats.org/drawingml/2006/main">
                  <a:graphicData uri="http://schemas.microsoft.com/office/word/2010/wordprocessingShape">
                    <wps:wsp>
                      <wps:cNvSpPr txBox="1"/>
                      <wps:spPr>
                        <a:xfrm>
                          <a:off x="0" y="0"/>
                          <a:ext cx="1028700" cy="362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1" w:beforeLines="10"/>
                              <w:jc w:val="center"/>
                              <w:rPr>
                                <w:rFonts w:hint="eastAsia"/>
                                <w:sz w:val="18"/>
                              </w:rPr>
                            </w:pPr>
                            <w:r>
                              <w:rPr>
                                <w:rFonts w:hint="eastAsia"/>
                                <w:sz w:val="18"/>
                              </w:rPr>
                              <w:t>提示考试结束</w:t>
                            </w:r>
                          </w:p>
                        </w:txbxContent>
                      </wps:txbx>
                      <wps:bodyPr upright="1"/>
                    </wps:wsp>
                  </a:graphicData>
                </a:graphic>
              </wp:anchor>
            </w:drawing>
          </mc:Choice>
          <mc:Fallback>
            <w:pict>
              <v:shape id="_x0000_s1026" o:spid="_x0000_s1026" o:spt="202" type="#_x0000_t202" style="position:absolute;left:0pt;margin-left:603.7pt;margin-top:327.95pt;height:28.55pt;width:81pt;z-index:251788288;mso-width-relative:page;mso-height-relative:page;" coordsize="21600,21600" o:gfxdata="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I3+ic2wAAAA0BAAAPAAAAAAAAAAEAIAAAACIAAABkcnMvZG93bnJldi54bWxQSwEC&#10;FAAUAAAACACHTuJAS2uVYPEBAADqAwAADgAAAAAAAAABACAAAAAqAQAAZHJzL2Uyb0RvYy54bWxQ&#10;SwUGAAAAAAYABgBZAQAAjQUAAAAA&#10;">
                <v:path/>
                <v:fill focussize="0,0"/>
                <v:stroke/>
                <v:imagedata o:title=""/>
                <o:lock v:ext="edit" grouping="f" rotation="f" text="f" aspectratio="f"/>
                <v:textbox>
                  <w:txbxContent>
                    <w:p>
                      <w:pPr>
                        <w:spacing w:before="31" w:beforeLines="10"/>
                        <w:jc w:val="center"/>
                        <w:rPr>
                          <w:rFonts w:hint="eastAsia"/>
                          <w:sz w:val="18"/>
                        </w:rPr>
                      </w:pPr>
                      <w:r>
                        <w:rPr>
                          <w:rFonts w:hint="eastAsia"/>
                          <w:sz w:val="18"/>
                        </w:rPr>
                        <w:t>提示考试结束</w:t>
                      </w:r>
                    </w:p>
                  </w:txbxContent>
                </v:textbox>
              </v:shape>
            </w:pict>
          </mc:Fallback>
        </mc:AlternateContent>
      </w:r>
      <w:r>
        <w:rPr>
          <w:rFonts w:ascii="楷体_GB2312" w:eastAsia="仿宋_GB2312"/>
          <w:sz w:val="20"/>
        </w:rPr>
        <mc:AlternateContent>
          <mc:Choice Requires="wps">
            <w:drawing>
              <wp:anchor distT="0" distB="0" distL="114300" distR="114300" simplePos="0" relativeHeight="251708416" behindDoc="0" locked="0" layoutInCell="1" allowOverlap="1">
                <wp:simplePos x="0" y="0"/>
                <wp:positionH relativeFrom="column">
                  <wp:posOffset>5915025</wp:posOffset>
                </wp:positionH>
                <wp:positionV relativeFrom="paragraph">
                  <wp:posOffset>121920</wp:posOffset>
                </wp:positionV>
                <wp:extent cx="1104265" cy="297180"/>
                <wp:effectExtent l="4445" t="4445" r="15240" b="22225"/>
                <wp:wrapNone/>
                <wp:docPr id="67" name="矩形 67"/>
                <wp:cNvGraphicFramePr/>
                <a:graphic xmlns:a="http://schemas.openxmlformats.org/drawingml/2006/main">
                  <a:graphicData uri="http://schemas.microsoft.com/office/word/2010/wordprocessingShape">
                    <wps:wsp>
                      <wps:cNvSpPr/>
                      <wps:spPr>
                        <a:xfrm>
                          <a:off x="0" y="0"/>
                          <a:ext cx="11042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场外监考员</w:t>
                            </w:r>
                          </w:p>
                        </w:txbxContent>
                      </wps:txbx>
                      <wps:bodyPr upright="1"/>
                    </wps:wsp>
                  </a:graphicData>
                </a:graphic>
              </wp:anchor>
            </w:drawing>
          </mc:Choice>
          <mc:Fallback>
            <w:pict>
              <v:rect id="_x0000_s1026" o:spid="_x0000_s1026" o:spt="1" style="position:absolute;left:0pt;margin-left:465.75pt;margin-top:9.6pt;height:23.4pt;width:86.95pt;z-index:251708416;mso-width-relative:page;mso-height-relative:page;" coordsize="21600,21600" o:gfxdata="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ZHy&#10;cNcAAAAKAQAADwAAAAAAAAABACAAAAAiAAAAZHJzL2Rvd25yZXYueG1sUEsBAhQAFAAAAAgAh07i&#10;QJMLZy3qAQAA3QMAAA4AAAAAAAAAAQAgAAAAJgEAAGRycy9lMm9Eb2MueG1sUEsFBgAAAAAGAAYA&#10;WQEAAIIFAAAAAA==&#10;">
                <v:path/>
                <v:fill focussize="0,0"/>
                <v:stroke/>
                <v:imagedata o:title=""/>
                <o:lock v:ext="edit" grouping="f" rotation="f" text="f" aspectratio="f"/>
                <v:textbox>
                  <w:txbxContent>
                    <w:p>
                      <w:pPr>
                        <w:jc w:val="center"/>
                        <w:rPr>
                          <w:rFonts w:hint="eastAsia"/>
                          <w:b/>
                          <w:bCs/>
                          <w:sz w:val="24"/>
                        </w:rPr>
                      </w:pPr>
                      <w:r>
                        <w:rPr>
                          <w:rFonts w:hint="eastAsia"/>
                          <w:b/>
                          <w:bCs/>
                          <w:sz w:val="24"/>
                        </w:rPr>
                        <w:t>场外监考员</w:t>
                      </w:r>
                    </w:p>
                  </w:txbxContent>
                </v:textbox>
              </v:rect>
            </w:pict>
          </mc:Fallback>
        </mc:AlternateContent>
      </w:r>
      <w:r>
        <w:rPr>
          <w:rFonts w:ascii="楷体_GB2312" w:eastAsia="仿宋_GB2312"/>
          <w:sz w:val="20"/>
        </w:rPr>
        <mc:AlternateContent>
          <mc:Choice Requires="wps">
            <w:drawing>
              <wp:anchor distT="0" distB="0" distL="114300" distR="114300" simplePos="0" relativeHeight="251743232" behindDoc="0" locked="0" layoutInCell="1" allowOverlap="1">
                <wp:simplePos x="0" y="0"/>
                <wp:positionH relativeFrom="column">
                  <wp:posOffset>6423025</wp:posOffset>
                </wp:positionH>
                <wp:positionV relativeFrom="paragraph">
                  <wp:posOffset>2232025</wp:posOffset>
                </wp:positionV>
                <wp:extent cx="635" cy="238125"/>
                <wp:effectExtent l="37465" t="0" r="38100" b="9525"/>
                <wp:wrapNone/>
                <wp:docPr id="68" name="直接连接符 68"/>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5.75pt;margin-top:175.75pt;height:18.75pt;width:0.05pt;z-index:251743232;mso-width-relative:page;mso-height-relative:page;" filled="f" coordsize="21600,21600" o:gfxdata="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PIi27aAAAA&#10;DQEAAA8AAAAAAAAAAQAgAAAAIgAAAGRycy9kb3ducmV2LnhtbFBLAQIUABQAAAAIAIdO4kDUUo+d&#10;4gEAAJ0DAAAOAAAAAAAAAAEAIAAAACkBAABkcnMvZTJvRG9jLnhtbFBLBQYAAAAABgAGAFkBAAB9&#10;BQ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27872" behindDoc="0" locked="0" layoutInCell="1" allowOverlap="1">
                <wp:simplePos x="0" y="0"/>
                <wp:positionH relativeFrom="column">
                  <wp:posOffset>5479415</wp:posOffset>
                </wp:positionH>
                <wp:positionV relativeFrom="paragraph">
                  <wp:posOffset>3308985</wp:posOffset>
                </wp:positionV>
                <wp:extent cx="1850390" cy="542290"/>
                <wp:effectExtent l="4445" t="4445" r="12065" b="5715"/>
                <wp:wrapNone/>
                <wp:docPr id="69" name="矩形 69"/>
                <wp:cNvGraphicFramePr/>
                <a:graphic xmlns:a="http://schemas.openxmlformats.org/drawingml/2006/main">
                  <a:graphicData uri="http://schemas.microsoft.com/office/word/2010/wordprocessingShape">
                    <wps:wsp>
                      <wps:cNvSpPr/>
                      <wps:spPr>
                        <a:xfrm>
                          <a:off x="0" y="0"/>
                          <a:ext cx="1850390" cy="542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疏导考生离场（协助处理异常情况，如阻止离场考生重新入场、追回考生带走的答卷）</w:t>
                            </w:r>
                          </w:p>
                        </w:txbxContent>
                      </wps:txbx>
                      <wps:bodyPr lIns="91440" tIns="45720" rIns="91440" bIns="10800" upright="1"/>
                    </wps:wsp>
                  </a:graphicData>
                </a:graphic>
              </wp:anchor>
            </w:drawing>
          </mc:Choice>
          <mc:Fallback>
            <w:pict>
              <v:rect id="_x0000_s1026" o:spid="_x0000_s1026" o:spt="1" style="position:absolute;left:0pt;margin-left:431.45pt;margin-top:260.55pt;height:42.7pt;width:145.7pt;z-index:251727872;mso-width-relative:page;mso-height-relative:page;" coordsize="21600,21600" o:gfxdata="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veFnLbAAAADAEAAA8AAAAAAAAAAQAgAAAAIgAAAGRy&#10;cy9kb3ducmV2LnhtbFBLAQIUABQAAAAIAIdO4kAlzF9PAgIAABEEAAAOAAAAAAAAAAEAIAAAACoB&#10;AABkcnMvZTJvRG9jLnhtbFBLBQYAAAAABgAGAFkBAACeBQAAAAA=&#10;">
                <v:path/>
                <v:fill focussize="0,0"/>
                <v:stroke/>
                <v:imagedata o:title=""/>
                <o:lock v:ext="edit" grouping="f" rotation="f" text="f" aspectratio="f"/>
                <v:textbox inset="2.54mm,1.27mm,2.54mm,0.3mm">
                  <w:txbxContent>
                    <w:p>
                      <w:pPr>
                        <w:spacing w:line="240" w:lineRule="exact"/>
                        <w:rPr>
                          <w:rFonts w:hint="eastAsia"/>
                          <w:sz w:val="18"/>
                        </w:rPr>
                      </w:pPr>
                      <w:r>
                        <w:rPr>
                          <w:rFonts w:hint="eastAsia"/>
                          <w:sz w:val="18"/>
                        </w:rPr>
                        <w:t>疏导考生离场（协助处理异常情况，如阻止离场考生重新入场、追回考生带走的答卷）</w:t>
                      </w:r>
                    </w:p>
                  </w:txbxContent>
                </v:textbox>
              </v:rect>
            </w:pict>
          </mc:Fallback>
        </mc:AlternateContent>
      </w:r>
      <w:r>
        <w:rPr>
          <w:rFonts w:ascii="楷体_GB2312" w:eastAsia="仿宋_GB2312"/>
          <w:sz w:val="20"/>
        </w:rPr>
        <mc:AlternateContent>
          <mc:Choice Requires="wps">
            <w:drawing>
              <wp:anchor distT="0" distB="0" distL="114300" distR="114300" simplePos="0" relativeHeight="251735040" behindDoc="0" locked="0" layoutInCell="1" allowOverlap="1">
                <wp:simplePos x="0" y="0"/>
                <wp:positionH relativeFrom="column">
                  <wp:posOffset>6403975</wp:posOffset>
                </wp:positionH>
                <wp:positionV relativeFrom="paragraph">
                  <wp:posOffset>488950</wp:posOffset>
                </wp:positionV>
                <wp:extent cx="90805" cy="200025"/>
                <wp:effectExtent l="10795" t="4445" r="12700" b="24130"/>
                <wp:wrapNone/>
                <wp:docPr id="70" name="下箭头 70"/>
                <wp:cNvGraphicFramePr/>
                <a:graphic xmlns:a="http://schemas.openxmlformats.org/drawingml/2006/main">
                  <a:graphicData uri="http://schemas.microsoft.com/office/word/2010/wordprocessingShape">
                    <wps:wsp>
                      <wps:cNvSpPr/>
                      <wps:spPr>
                        <a:xfrm>
                          <a:off x="0" y="0"/>
                          <a:ext cx="90805" cy="200025"/>
                        </a:xfrm>
                        <a:prstGeom prst="downArrow">
                          <a:avLst>
                            <a:gd name="adj1" fmla="val 50000"/>
                            <a:gd name="adj2" fmla="val 5506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504.25pt;margin-top:38.5pt;height:15.75pt;width:7.15pt;z-index:251735040;mso-width-relative:page;mso-height-relative:page;" coordsize="21600,21600" o:gfxdata="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4SOl1QAAAAwBAAAPAAAAAAAAAAEA&#10;IAAAACIAAABkcnMvZG93bnJldi54bWxQSwECFAAUAAAACACHTuJAf8KexhICAAA3BAAADgAAAAAA&#10;AAABACAAAAAkAQAAZHJzL2Uyb0RvYy54bWxQSwUGAAAAAAYABgBZAQAAqAUAAAAA&#10;">
                <v:path/>
                <v:fill focussize="0,0"/>
                <v:stroke/>
                <v:imagedata o:title=""/>
                <o:lock v:ext="edit" grouping="f" rotation="f" text="f" aspectratio="f"/>
                <v:textbox style="layout-flow:vertical-ideographic;"/>
              </v:shape>
            </w:pict>
          </mc:Fallback>
        </mc:AlternateContent>
      </w:r>
      <w:r>
        <w:rPr>
          <w:rFonts w:ascii="楷体_GB2312" w:eastAsia="仿宋_GB2312"/>
          <w:sz w:val="20"/>
        </w:rPr>
        <mc:AlternateContent>
          <mc:Choice Requires="wps">
            <w:drawing>
              <wp:anchor distT="0" distB="0" distL="114300" distR="114300" simplePos="0" relativeHeight="251754496" behindDoc="0" locked="0" layoutInCell="1" allowOverlap="1">
                <wp:simplePos x="0" y="0"/>
                <wp:positionH relativeFrom="column">
                  <wp:posOffset>6384925</wp:posOffset>
                </wp:positionH>
                <wp:positionV relativeFrom="paragraph">
                  <wp:posOffset>4718050</wp:posOffset>
                </wp:positionV>
                <wp:extent cx="635" cy="238125"/>
                <wp:effectExtent l="37465" t="0" r="38100" b="9525"/>
                <wp:wrapNone/>
                <wp:docPr id="71" name="直接连接符 71"/>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2.75pt;margin-top:371.5pt;height:18.75pt;width:0.05pt;z-index:251754496;mso-width-relative:page;mso-height-relative:page;" filled="f" coordsize="21600,21600" o:gfxdata="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97V8U2gAAAA0B&#10;AAAPAAAAAAAAAAEAIAAAACIAAABkcnMvZG93bnJldi54bWxQSwECFAAUAAAACACHTuJAmbvd+OAB&#10;AACdAwAADgAAAAAAAAABACAAAAApAQAAZHJzL2Uyb0RvYy54bWxQSwUGAAAAAAYABgBZAQAAewUA&#10;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07392" behindDoc="0" locked="0" layoutInCell="1" allowOverlap="1">
                <wp:simplePos x="0" y="0"/>
                <wp:positionH relativeFrom="column">
                  <wp:posOffset>3876040</wp:posOffset>
                </wp:positionH>
                <wp:positionV relativeFrom="paragraph">
                  <wp:posOffset>101600</wp:posOffset>
                </wp:positionV>
                <wp:extent cx="1057275" cy="297180"/>
                <wp:effectExtent l="4445" t="4445" r="5080" b="22225"/>
                <wp:wrapNone/>
                <wp:docPr id="72" name="矩形 72"/>
                <wp:cNvGraphicFramePr/>
                <a:graphic xmlns:a="http://schemas.openxmlformats.org/drawingml/2006/main">
                  <a:graphicData uri="http://schemas.microsoft.com/office/word/2010/wordprocessingShape">
                    <wps:wsp>
                      <wps:cNvSpPr/>
                      <wps:spPr>
                        <a:xfrm>
                          <a:off x="0" y="0"/>
                          <a:ext cx="10572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监考员乙</w:t>
                            </w:r>
                          </w:p>
                        </w:txbxContent>
                      </wps:txbx>
                      <wps:bodyPr upright="1"/>
                    </wps:wsp>
                  </a:graphicData>
                </a:graphic>
              </wp:anchor>
            </w:drawing>
          </mc:Choice>
          <mc:Fallback>
            <w:pict>
              <v:rect id="_x0000_s1026" o:spid="_x0000_s1026" o:spt="1" style="position:absolute;left:0pt;margin-left:305.2pt;margin-top:8pt;height:23.4pt;width:83.25pt;z-index:251707392;mso-width-relative:page;mso-height-relative:page;" coordsize="21600,21600" o:gfxdata="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uwxOfW&#10;AAAACQEAAA8AAAAAAAAAAQAgAAAAIgAAAGRycy9kb3ducmV2LnhtbFBLAQIUABQAAAAIAIdO4kC+&#10;4x5p6QEAAN0DAAAOAAAAAAAAAAEAIAAAACUBAABkcnMvZTJvRG9jLnhtbFBLBQYAAAAABgAGAFkB&#10;AACABQAAAAA=&#10;">
                <v:path/>
                <v:fill focussize="0,0"/>
                <v:stroke/>
                <v:imagedata o:title=""/>
                <o:lock v:ext="edit" grouping="f" rotation="f" text="f" aspectratio="f"/>
                <v:textbox>
                  <w:txbxContent>
                    <w:p>
                      <w:pPr>
                        <w:jc w:val="center"/>
                        <w:rPr>
                          <w:rFonts w:hint="eastAsia"/>
                          <w:b/>
                          <w:bCs/>
                          <w:sz w:val="24"/>
                        </w:rPr>
                      </w:pPr>
                      <w:r>
                        <w:rPr>
                          <w:rFonts w:hint="eastAsia"/>
                          <w:b/>
                          <w:bCs/>
                          <w:sz w:val="24"/>
                        </w:rPr>
                        <w:t>监考员乙</w:t>
                      </w:r>
                    </w:p>
                  </w:txbxContent>
                </v:textbox>
              </v:rect>
            </w:pict>
          </mc:Fallback>
        </mc:AlternateContent>
      </w:r>
      <w:r>
        <w:rPr>
          <w:rFonts w:ascii="楷体_GB2312" w:eastAsia="仿宋_GB2312"/>
          <w:sz w:val="20"/>
        </w:rPr>
        <mc:AlternateContent>
          <mc:Choice Requires="wps">
            <w:drawing>
              <wp:anchor distT="0" distB="0" distL="114300" distR="114300" simplePos="0" relativeHeight="251705344" behindDoc="0" locked="0" layoutInCell="1" allowOverlap="1">
                <wp:simplePos x="0" y="0"/>
                <wp:positionH relativeFrom="column">
                  <wp:posOffset>371475</wp:posOffset>
                </wp:positionH>
                <wp:positionV relativeFrom="paragraph">
                  <wp:posOffset>122555</wp:posOffset>
                </wp:positionV>
                <wp:extent cx="676910" cy="297180"/>
                <wp:effectExtent l="4445" t="4445" r="23495" b="22225"/>
                <wp:wrapNone/>
                <wp:docPr id="73" name="矩形 73"/>
                <wp:cNvGraphicFramePr/>
                <a:graphic xmlns:a="http://schemas.openxmlformats.org/drawingml/2006/main">
                  <a:graphicData uri="http://schemas.microsoft.com/office/word/2010/wordprocessingShape">
                    <wps:wsp>
                      <wps:cNvSpPr/>
                      <wps:spPr>
                        <a:xfrm>
                          <a:off x="0" y="0"/>
                          <a:ext cx="67691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时间</w:t>
                            </w:r>
                          </w:p>
                        </w:txbxContent>
                      </wps:txbx>
                      <wps:bodyPr upright="1"/>
                    </wps:wsp>
                  </a:graphicData>
                </a:graphic>
              </wp:anchor>
            </w:drawing>
          </mc:Choice>
          <mc:Fallback>
            <w:pict>
              <v:rect id="_x0000_s1026" o:spid="_x0000_s1026" o:spt="1" style="position:absolute;left:0pt;margin-left:29.25pt;margin-top:9.65pt;height:23.4pt;width:53.3pt;z-index:251705344;mso-width-relative:page;mso-height-relative:page;" coordsize="21600,21600" o:gfxdata="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XKR&#10;ONcAAAAIAQAADwAAAAAAAAABACAAAAAiAAAAZHJzL2Rvd25yZXYueG1sUEsBAhQAFAAAAAgAh07i&#10;QGFzCPjqAQAA3AMAAA4AAAAAAAAAAQAgAAAAJgEAAGRycy9lMm9Eb2MueG1sUEsFBgAAAAAGAAYA&#10;WQEAAIIFAAAAAA==&#10;">
                <v:path/>
                <v:fill focussize="0,0"/>
                <v:stroke/>
                <v:imagedata o:title=""/>
                <o:lock v:ext="edit" grouping="f" rotation="f" text="f" aspectratio="f"/>
                <v:textbox>
                  <w:txbxContent>
                    <w:p>
                      <w:pPr>
                        <w:jc w:val="center"/>
                        <w:rPr>
                          <w:rFonts w:hint="eastAsia"/>
                          <w:b/>
                          <w:bCs/>
                          <w:sz w:val="24"/>
                        </w:rPr>
                      </w:pPr>
                      <w:r>
                        <w:rPr>
                          <w:rFonts w:hint="eastAsia"/>
                          <w:b/>
                          <w:bCs/>
                          <w:sz w:val="24"/>
                        </w:rPr>
                        <w:t>时间</w:t>
                      </w:r>
                    </w:p>
                  </w:txbxContent>
                </v:textbox>
              </v:rect>
            </w:pict>
          </mc:Fallback>
        </mc:AlternateContent>
      </w:r>
      <w:r>
        <w:rPr>
          <w:rFonts w:ascii="楷体_GB2312" w:eastAsia="仿宋_GB2312"/>
          <w:sz w:val="20"/>
        </w:rPr>
        <mc:AlternateContent>
          <mc:Choice Requires="wps">
            <w:drawing>
              <wp:anchor distT="0" distB="0" distL="114300" distR="114300" simplePos="0" relativeHeight="251706368" behindDoc="0" locked="0" layoutInCell="1" allowOverlap="1">
                <wp:simplePos x="0" y="0"/>
                <wp:positionH relativeFrom="column">
                  <wp:posOffset>1801495</wp:posOffset>
                </wp:positionH>
                <wp:positionV relativeFrom="paragraph">
                  <wp:posOffset>102235</wp:posOffset>
                </wp:positionV>
                <wp:extent cx="1092835" cy="297180"/>
                <wp:effectExtent l="4445" t="4445" r="7620" b="22225"/>
                <wp:wrapNone/>
                <wp:docPr id="74" name="矩形 74"/>
                <wp:cNvGraphicFramePr/>
                <a:graphic xmlns:a="http://schemas.openxmlformats.org/drawingml/2006/main">
                  <a:graphicData uri="http://schemas.microsoft.com/office/word/2010/wordprocessingShape">
                    <wps:wsp>
                      <wps:cNvSpPr/>
                      <wps:spPr>
                        <a:xfrm>
                          <a:off x="0" y="0"/>
                          <a:ext cx="10928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监考员甲</w:t>
                            </w:r>
                          </w:p>
                        </w:txbxContent>
                      </wps:txbx>
                      <wps:bodyPr upright="1"/>
                    </wps:wsp>
                  </a:graphicData>
                </a:graphic>
              </wp:anchor>
            </w:drawing>
          </mc:Choice>
          <mc:Fallback>
            <w:pict>
              <v:rect id="_x0000_s1026" o:spid="_x0000_s1026" o:spt="1" style="position:absolute;left:0pt;margin-left:141.85pt;margin-top:8.05pt;height:23.4pt;width:86.05pt;z-index:251706368;mso-width-relative:page;mso-height-relative:page;" coordsize="21600,21600" o:gfxdata="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OetD2AAAAAkBAAAPAAAAAAAAAAEAIAAAACIAAABkcnMvZG93bnJldi54bWxQSwECFAAUAAAACACH&#10;TuJABBzbSesBAADdAwAADgAAAAAAAAABACAAAAAnAQAAZHJzL2Uyb0RvYy54bWxQSwUGAAAAAAYA&#10;BgBZAQAAhAUAAAAA&#10;">
                <v:path/>
                <v:fill focussize="0,0"/>
                <v:stroke/>
                <v:imagedata o:title=""/>
                <o:lock v:ext="edit" grouping="f" rotation="f" text="f" aspectratio="f"/>
                <v:textbox>
                  <w:txbxContent>
                    <w:p>
                      <w:pPr>
                        <w:jc w:val="center"/>
                        <w:rPr>
                          <w:rFonts w:hint="eastAsia"/>
                          <w:b/>
                          <w:bCs/>
                          <w:sz w:val="24"/>
                        </w:rPr>
                      </w:pPr>
                      <w:r>
                        <w:rPr>
                          <w:rFonts w:hint="eastAsia"/>
                          <w:b/>
                          <w:bCs/>
                          <w:sz w:val="24"/>
                        </w:rPr>
                        <w:t>监考员甲</w:t>
                      </w:r>
                    </w:p>
                  </w:txbxContent>
                </v:textbox>
              </v:rect>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827200" behindDoc="0" locked="0" layoutInCell="1" allowOverlap="1">
                <wp:simplePos x="0" y="0"/>
                <wp:positionH relativeFrom="column">
                  <wp:posOffset>5257800</wp:posOffset>
                </wp:positionH>
                <wp:positionV relativeFrom="paragraph">
                  <wp:posOffset>54610</wp:posOffset>
                </wp:positionV>
                <wp:extent cx="457200" cy="90805"/>
                <wp:effectExtent l="4445" t="6985" r="14605" b="16510"/>
                <wp:wrapNone/>
                <wp:docPr id="75" name="右箭头 75"/>
                <wp:cNvGraphicFramePr/>
                <a:graphic xmlns:a="http://schemas.openxmlformats.org/drawingml/2006/main">
                  <a:graphicData uri="http://schemas.microsoft.com/office/word/2010/wordprocessingShape">
                    <wps:wsp>
                      <wps:cNvSpPr/>
                      <wps:spPr>
                        <a:xfrm>
                          <a:off x="0" y="0"/>
                          <a:ext cx="457200" cy="90805"/>
                        </a:xfrm>
                        <a:prstGeom prst="rightArrow">
                          <a:avLst>
                            <a:gd name="adj1" fmla="val 50000"/>
                            <a:gd name="adj2" fmla="val 125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414pt;margin-top:4.3pt;height:7.15pt;width:36pt;z-index:251827200;mso-width-relative:page;mso-height-relative:page;" coordsize="21600,21600" o:gfxdata="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0Rq3bVAAAACAEAAA8AAAAAAAAAAQAgAAAAIgAA&#10;AGRycy9kb3ducmV2LnhtbFBLAQIUABQAAAAIAIdO4kCTsDALCwIAACsEAAAOAAAAAAAAAAEAIAAA&#10;ACQBAABkcnMvZTJvRG9jLnhtbFBLBQYAAAAABgAGAFkBAAChBQAAAAA=&#10;">
                <v:path/>
                <v:fill focussize="0,0"/>
                <v:stroke/>
                <v:imagedata o:title=""/>
                <o:lock v:ext="edit" grouping="f" rotation="f" text="f" aspectratio="f"/>
              </v:shape>
            </w:pict>
          </mc:Fallback>
        </mc:AlternateContent>
      </w:r>
      <w:r>
        <w:rPr>
          <w:rFonts w:ascii="楷体_GB2312" w:eastAsia="仿宋_GB2312"/>
          <w:sz w:val="20"/>
        </w:rPr>
        <mc:AlternateContent>
          <mc:Choice Requires="wps">
            <w:drawing>
              <wp:anchor distT="0" distB="0" distL="114300" distR="114300" simplePos="0" relativeHeight="251711488" behindDoc="0" locked="0" layoutInCell="1" allowOverlap="1">
                <wp:simplePos x="0" y="0"/>
                <wp:positionH relativeFrom="column">
                  <wp:posOffset>327025</wp:posOffset>
                </wp:positionH>
                <wp:positionV relativeFrom="paragraph">
                  <wp:posOffset>499745</wp:posOffset>
                </wp:positionV>
                <wp:extent cx="914400" cy="561975"/>
                <wp:effectExtent l="4445" t="4445" r="14605" b="5080"/>
                <wp:wrapNone/>
                <wp:docPr id="76" name="矩形 76"/>
                <wp:cNvGraphicFramePr/>
                <a:graphic xmlns:a="http://schemas.openxmlformats.org/drawingml/2006/main">
                  <a:graphicData uri="http://schemas.microsoft.com/office/word/2010/wordprocessingShape">
                    <wps:wsp>
                      <wps:cNvSpPr/>
                      <wps:spPr>
                        <a:xfrm>
                          <a:off x="0" y="0"/>
                          <a:ext cx="91440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p>
                          <w:p>
                            <w:pPr>
                              <w:spacing w:line="240" w:lineRule="exact"/>
                              <w:jc w:val="center"/>
                              <w:rPr>
                                <w:rFonts w:hint="eastAsia"/>
                                <w:sz w:val="18"/>
                              </w:rPr>
                            </w:pPr>
                            <w:r>
                              <w:rPr>
                                <w:rFonts w:hint="eastAsia"/>
                                <w:sz w:val="18"/>
                              </w:rPr>
                              <w:t>考试开始</w:t>
                            </w:r>
                          </w:p>
                        </w:txbxContent>
                      </wps:txbx>
                      <wps:bodyPr upright="1"/>
                    </wps:wsp>
                  </a:graphicData>
                </a:graphic>
              </wp:anchor>
            </w:drawing>
          </mc:Choice>
          <mc:Fallback>
            <w:pict>
              <v:rect id="_x0000_s1026" o:spid="_x0000_s1026" o:spt="1" style="position:absolute;left:0pt;margin-left:25.75pt;margin-top:39.35pt;height:44.25pt;width:72pt;z-index:251711488;mso-width-relative:page;mso-height-relative:page;" coordsize="21600,21600" o:gfxdata="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gCHd9cA&#10;AAAJAQAADwAAAAAAAAABACAAAAAiAAAAZHJzL2Rvd25yZXYueG1sUEsBAhQAFAAAAAgAh07iQK5J&#10;8tPnAQAA3AMAAA4AAAAAAAAAAQAgAAAAJgEAAGRycy9lMm9Eb2MueG1sUEsFBgAAAAAGAAYAWQEA&#10;AH8FAAAAAA==&#10;">
                <v:path/>
                <v:fill focussize="0,0"/>
                <v:stroke/>
                <v:imagedata o:title=""/>
                <o:lock v:ext="edit" grouping="f" rotation="f" text="f" aspectratio="f"/>
                <v:textbox>
                  <w:txbxContent>
                    <w:p>
                      <w:pPr>
                        <w:spacing w:line="240" w:lineRule="exact"/>
                        <w:rPr>
                          <w:rFonts w:hint="eastAsia"/>
                          <w:sz w:val="18"/>
                        </w:rPr>
                      </w:pPr>
                    </w:p>
                    <w:p>
                      <w:pPr>
                        <w:spacing w:line="240" w:lineRule="exact"/>
                        <w:jc w:val="center"/>
                        <w:rPr>
                          <w:rFonts w:hint="eastAsia"/>
                          <w:sz w:val="18"/>
                        </w:rPr>
                      </w:pPr>
                      <w:r>
                        <w:rPr>
                          <w:rFonts w:hint="eastAsia"/>
                          <w:sz w:val="18"/>
                        </w:rPr>
                        <w:t>考试开始</w:t>
                      </w:r>
                    </w:p>
                  </w:txbxContent>
                </v:textbox>
              </v:rect>
            </w:pict>
          </mc:Fallback>
        </mc:AlternateContent>
      </w:r>
      <w:r>
        <w:rPr>
          <w:rFonts w:ascii="楷体_GB2312" w:eastAsia="仿宋_GB2312"/>
          <w:sz w:val="20"/>
        </w:rPr>
        <mc:AlternateContent>
          <mc:Choice Requires="wps">
            <w:drawing>
              <wp:anchor distT="0" distB="0" distL="114300" distR="114300" simplePos="0" relativeHeight="251736064" behindDoc="0" locked="0" layoutInCell="1" allowOverlap="1">
                <wp:simplePos x="0" y="0"/>
                <wp:positionH relativeFrom="column">
                  <wp:posOffset>717550</wp:posOffset>
                </wp:positionH>
                <wp:positionV relativeFrom="paragraph">
                  <wp:posOffset>1112520</wp:posOffset>
                </wp:positionV>
                <wp:extent cx="635" cy="238125"/>
                <wp:effectExtent l="37465" t="0" r="38100" b="9525"/>
                <wp:wrapNone/>
                <wp:docPr id="77" name="直接连接符 77"/>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5pt;margin-top:87.6pt;height:18.75pt;width:0.05pt;z-index:251736064;mso-width-relative:page;mso-height-relative:page;" filled="f" coordsize="21600,21600" o:gfxdata="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AjXl2wAA&#10;AAsBAAAPAAAAAAAAAAEAIAAAACIAAABkcnMvZG93bnJldi54bWxQSwECFAAUAAAACACHTuJAO+Hr&#10;qOIBAACdAwAADgAAAAAAAAABACAAAAAqAQAAZHJzL2Uyb0RvYy54bWxQSwUGAAAAAAYABgBZAQAA&#10;fgU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15584" behindDoc="0" locked="0" layoutInCell="1" allowOverlap="1">
                <wp:simplePos x="0" y="0"/>
                <wp:positionH relativeFrom="column">
                  <wp:posOffset>317500</wp:posOffset>
                </wp:positionH>
                <wp:positionV relativeFrom="paragraph">
                  <wp:posOffset>1395095</wp:posOffset>
                </wp:positionV>
                <wp:extent cx="914400" cy="561975"/>
                <wp:effectExtent l="4445" t="4445" r="14605" b="5080"/>
                <wp:wrapNone/>
                <wp:docPr id="78" name="矩形 78"/>
                <wp:cNvGraphicFramePr/>
                <a:graphic xmlns:a="http://schemas.openxmlformats.org/drawingml/2006/main">
                  <a:graphicData uri="http://schemas.microsoft.com/office/word/2010/wordprocessingShape">
                    <wps:wsp>
                      <wps:cNvSpPr/>
                      <wps:spPr>
                        <a:xfrm>
                          <a:off x="0" y="0"/>
                          <a:ext cx="91440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p>
                          <w:p>
                            <w:pPr>
                              <w:spacing w:line="240" w:lineRule="exact"/>
                              <w:rPr>
                                <w:rFonts w:hint="eastAsia"/>
                                <w:sz w:val="18"/>
                              </w:rPr>
                            </w:pPr>
                            <w:r>
                              <w:rPr>
                                <w:rFonts w:hint="eastAsia"/>
                                <w:sz w:val="18"/>
                              </w:rPr>
                              <w:t>考试15分钟后</w:t>
                            </w:r>
                          </w:p>
                        </w:txbxContent>
                      </wps:txbx>
                      <wps:bodyPr upright="1"/>
                    </wps:wsp>
                  </a:graphicData>
                </a:graphic>
              </wp:anchor>
            </w:drawing>
          </mc:Choice>
          <mc:Fallback>
            <w:pict>
              <v:rect id="_x0000_s1026" o:spid="_x0000_s1026" o:spt="1" style="position:absolute;left:0pt;margin-left:25pt;margin-top:109.85pt;height:44.25pt;width:72pt;z-index:251715584;mso-width-relative:page;mso-height-relative:page;" coordsize="21600,21600" o:gfxdata="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9Nr03Z&#10;AAAACgEAAA8AAAAAAAAAAQAgAAAAIgAAAGRycy9kb3ducmV2LnhtbFBLAQIUABQAAAAIAIdO4kBr&#10;0Cq65gEAANwDAAAOAAAAAAAAAAEAIAAAACgBAABkcnMvZTJvRG9jLnhtbFBLBQYAAAAABgAGAFkB&#10;AACABQAAAAA=&#10;">
                <v:path/>
                <v:fill focussize="0,0"/>
                <v:stroke/>
                <v:imagedata o:title=""/>
                <o:lock v:ext="edit" grouping="f" rotation="f" text="f" aspectratio="f"/>
                <v:textbox>
                  <w:txbxContent>
                    <w:p>
                      <w:pPr>
                        <w:spacing w:line="240" w:lineRule="exact"/>
                        <w:rPr>
                          <w:rFonts w:hint="eastAsia"/>
                          <w:sz w:val="18"/>
                        </w:rPr>
                      </w:pPr>
                    </w:p>
                    <w:p>
                      <w:pPr>
                        <w:spacing w:line="240" w:lineRule="exact"/>
                        <w:rPr>
                          <w:rFonts w:hint="eastAsia"/>
                          <w:sz w:val="18"/>
                        </w:rPr>
                      </w:pPr>
                      <w:r>
                        <w:rPr>
                          <w:rFonts w:hint="eastAsia"/>
                          <w:sz w:val="18"/>
                        </w:rPr>
                        <w:t>考试15分钟后</w:t>
                      </w:r>
                    </w:p>
                  </w:txbxContent>
                </v:textbox>
              </v:rect>
            </w:pict>
          </mc:Fallback>
        </mc:AlternateContent>
      </w:r>
      <w:r>
        <w:rPr>
          <w:rFonts w:ascii="楷体_GB2312" w:eastAsia="仿宋_GB2312"/>
          <w:sz w:val="20"/>
        </w:rPr>
        <mc:AlternateContent>
          <mc:Choice Requires="wps">
            <w:drawing>
              <wp:anchor distT="0" distB="0" distL="114300" distR="114300" simplePos="0" relativeHeight="251740160" behindDoc="0" locked="0" layoutInCell="1" allowOverlap="1">
                <wp:simplePos x="0" y="0"/>
                <wp:positionH relativeFrom="column">
                  <wp:posOffset>717550</wp:posOffset>
                </wp:positionH>
                <wp:positionV relativeFrom="paragraph">
                  <wp:posOffset>2007870</wp:posOffset>
                </wp:positionV>
                <wp:extent cx="635" cy="238125"/>
                <wp:effectExtent l="37465" t="0" r="38100" b="9525"/>
                <wp:wrapNone/>
                <wp:docPr id="79" name="直接连接符 79"/>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5pt;margin-top:158.1pt;height:18.75pt;width:0.05pt;z-index:251740160;mso-width-relative:page;mso-height-relative:page;" filled="f" coordsize="21600,21600" o:gfxdata="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NQx2gAA&#10;AAsBAAAPAAAAAAAAAAEAIAAAACIAAABkcnMvZG93bnJldi54bWxQSwECFAAUAAAACACHTuJA3p9F&#10;juMBAACdAwAADgAAAAAAAAABACAAAAApAQAAZHJzL2Uyb0RvYy54bWxQSwUGAAAAAAYABgBZAQAA&#10;fgU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19680" behindDoc="0" locked="0" layoutInCell="1" allowOverlap="1">
                <wp:simplePos x="0" y="0"/>
                <wp:positionH relativeFrom="column">
                  <wp:posOffset>317500</wp:posOffset>
                </wp:positionH>
                <wp:positionV relativeFrom="paragraph">
                  <wp:posOffset>2299970</wp:posOffset>
                </wp:positionV>
                <wp:extent cx="914400" cy="561975"/>
                <wp:effectExtent l="4445" t="4445" r="14605" b="5080"/>
                <wp:wrapNone/>
                <wp:docPr id="80" name="矩形 80"/>
                <wp:cNvGraphicFramePr/>
                <a:graphic xmlns:a="http://schemas.openxmlformats.org/drawingml/2006/main">
                  <a:graphicData uri="http://schemas.microsoft.com/office/word/2010/wordprocessingShape">
                    <wps:wsp>
                      <wps:cNvSpPr/>
                      <wps:spPr>
                        <a:xfrm>
                          <a:off x="0" y="0"/>
                          <a:ext cx="91440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p>
                          <w:p>
                            <w:pPr>
                              <w:spacing w:line="240" w:lineRule="exact"/>
                              <w:rPr>
                                <w:rFonts w:hint="eastAsia"/>
                                <w:sz w:val="18"/>
                              </w:rPr>
                            </w:pPr>
                            <w:r>
                              <w:rPr>
                                <w:rFonts w:hint="eastAsia"/>
                                <w:sz w:val="18"/>
                              </w:rPr>
                              <w:t>考试30分钟后</w:t>
                            </w:r>
                          </w:p>
                        </w:txbxContent>
                      </wps:txbx>
                      <wps:bodyPr upright="1"/>
                    </wps:wsp>
                  </a:graphicData>
                </a:graphic>
              </wp:anchor>
            </w:drawing>
          </mc:Choice>
          <mc:Fallback>
            <w:pict>
              <v:rect id="_x0000_s1026" o:spid="_x0000_s1026" o:spt="1" style="position:absolute;left:0pt;margin-left:25pt;margin-top:181.1pt;height:44.25pt;width:72pt;z-index:251719680;mso-width-relative:page;mso-height-relative:page;" coordsize="21600,21600" o:gfxdata="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qypI/Z&#10;AAAACgEAAA8AAAAAAAAAAQAgAAAAIgAAAGRycy9kb3ducmV2LnhtbFBLAQIUABQAAAAIAIdO4kAX&#10;YnZS5gEAANwDAAAOAAAAAAAAAAEAIAAAACgBAABkcnMvZTJvRG9jLnhtbFBLBQYAAAAABgAGAFkB&#10;AACABQAAAAA=&#10;">
                <v:path/>
                <v:fill focussize="0,0"/>
                <v:stroke/>
                <v:imagedata o:title=""/>
                <o:lock v:ext="edit" grouping="f" rotation="f" text="f" aspectratio="f"/>
                <v:textbox>
                  <w:txbxContent>
                    <w:p>
                      <w:pPr>
                        <w:spacing w:line="240" w:lineRule="exact"/>
                        <w:rPr>
                          <w:rFonts w:hint="eastAsia"/>
                          <w:sz w:val="18"/>
                        </w:rPr>
                      </w:pPr>
                    </w:p>
                    <w:p>
                      <w:pPr>
                        <w:spacing w:line="240" w:lineRule="exact"/>
                        <w:rPr>
                          <w:rFonts w:hint="eastAsia"/>
                          <w:sz w:val="18"/>
                        </w:rPr>
                      </w:pPr>
                      <w:r>
                        <w:rPr>
                          <w:rFonts w:hint="eastAsia"/>
                          <w:sz w:val="18"/>
                        </w:rPr>
                        <w:t>考试30分钟后</w:t>
                      </w:r>
                    </w:p>
                  </w:txbxContent>
                </v:textbox>
              </v:rect>
            </w:pict>
          </mc:Fallback>
        </mc:AlternateContent>
      </w:r>
      <w:r>
        <w:rPr>
          <w:rFonts w:ascii="楷体_GB2312" w:eastAsia="仿宋_GB2312"/>
          <w:sz w:val="20"/>
        </w:rPr>
        <mc:AlternateContent>
          <mc:Choice Requires="wps">
            <w:drawing>
              <wp:anchor distT="0" distB="0" distL="114300" distR="114300" simplePos="0" relativeHeight="251744256" behindDoc="0" locked="0" layoutInCell="1" allowOverlap="1">
                <wp:simplePos x="0" y="0"/>
                <wp:positionH relativeFrom="column">
                  <wp:posOffset>708025</wp:posOffset>
                </wp:positionH>
                <wp:positionV relativeFrom="paragraph">
                  <wp:posOffset>2912745</wp:posOffset>
                </wp:positionV>
                <wp:extent cx="635" cy="238125"/>
                <wp:effectExtent l="37465" t="0" r="38100" b="9525"/>
                <wp:wrapNone/>
                <wp:docPr id="81" name="直接连接符 81"/>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5.75pt;margin-top:229.35pt;height:18.75pt;width:0.05pt;z-index:251744256;mso-width-relative:page;mso-height-relative:page;" filled="f" coordsize="21600,21600" o:gfxdata="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4W5NoAAAAL&#10;AQAADwAAAAAAAAABACAAAAAiAAAAZHJzL2Rvd25yZXYueG1sUEsBAhQAFAAAAAgAh07iQOooiJXh&#10;AQAAnQMAAA4AAAAAAAAAAQAgAAAAKQEAAGRycy9lMm9Eb2MueG1sUEsFBgAAAAAGAAYAWQEAAHwF&#10;A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22752" behindDoc="0" locked="0" layoutInCell="1" allowOverlap="1">
                <wp:simplePos x="0" y="0"/>
                <wp:positionH relativeFrom="column">
                  <wp:posOffset>307975</wp:posOffset>
                </wp:positionH>
                <wp:positionV relativeFrom="paragraph">
                  <wp:posOffset>3214370</wp:posOffset>
                </wp:positionV>
                <wp:extent cx="914400" cy="419100"/>
                <wp:effectExtent l="4445" t="5080" r="14605" b="13970"/>
                <wp:wrapNone/>
                <wp:docPr id="82" name="矩形 82"/>
                <wp:cNvGraphicFramePr/>
                <a:graphic xmlns:a="http://schemas.openxmlformats.org/drawingml/2006/main">
                  <a:graphicData uri="http://schemas.microsoft.com/office/word/2010/wordprocessingShape">
                    <wps:wsp>
                      <wps:cNvSpPr/>
                      <wps:spPr>
                        <a:xfrm>
                          <a:off x="0" y="0"/>
                          <a:ext cx="91440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8"/>
                              </w:rPr>
                            </w:pPr>
                            <w:r>
                              <w:rPr>
                                <w:rFonts w:hint="eastAsia"/>
                                <w:sz w:val="18"/>
                              </w:rPr>
                              <w:t>离考试结束30分钟后</w:t>
                            </w:r>
                          </w:p>
                        </w:txbxContent>
                      </wps:txbx>
                      <wps:bodyPr upright="1"/>
                    </wps:wsp>
                  </a:graphicData>
                </a:graphic>
              </wp:anchor>
            </w:drawing>
          </mc:Choice>
          <mc:Fallback>
            <w:pict>
              <v:rect id="_x0000_s1026" o:spid="_x0000_s1026" o:spt="1" style="position:absolute;left:0pt;margin-left:24.25pt;margin-top:253.1pt;height:33pt;width:72pt;z-index:251722752;mso-width-relative:page;mso-height-relative:page;" coordsize="21600,21600" o:gfxdata="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HoT32AAA&#10;AAoBAAAPAAAAAAAAAAEAIAAAACIAAABkcnMvZG93bnJldi54bWxQSwECFAAUAAAACACHTuJAxiCg&#10;Y+UBAADcAwAADgAAAAAAAAABACAAAAAnAQAAZHJzL2Uyb0RvYy54bWxQSwUGAAAAAAYABgBZAQAA&#10;fgUAAAAA&#10;">
                <v:path/>
                <v:fill focussize="0,0"/>
                <v:stroke/>
                <v:imagedata o:title=""/>
                <o:lock v:ext="edit" grouping="f" rotation="f" text="f" aspectratio="f"/>
                <v:textbox>
                  <w:txbxContent>
                    <w:p>
                      <w:pPr>
                        <w:spacing w:line="240" w:lineRule="exact"/>
                        <w:jc w:val="center"/>
                        <w:rPr>
                          <w:rFonts w:hint="eastAsia"/>
                          <w:sz w:val="18"/>
                        </w:rPr>
                      </w:pPr>
                      <w:r>
                        <w:rPr>
                          <w:rFonts w:hint="eastAsia"/>
                          <w:sz w:val="18"/>
                        </w:rPr>
                        <w:t>离考试结束30分钟后</w:t>
                      </w:r>
                    </w:p>
                  </w:txbxContent>
                </v:textbox>
              </v:rect>
            </w:pict>
          </mc:Fallback>
        </mc:AlternateContent>
      </w:r>
      <w:r>
        <w:rPr>
          <w:rFonts w:ascii="楷体_GB2312" w:eastAsia="仿宋_GB2312"/>
          <w:sz w:val="20"/>
        </w:rPr>
        <mc:AlternateContent>
          <mc:Choice Requires="wps">
            <w:drawing>
              <wp:anchor distT="0" distB="0" distL="114300" distR="114300" simplePos="0" relativeHeight="251748352" behindDoc="0" locked="0" layoutInCell="1" allowOverlap="1">
                <wp:simplePos x="0" y="0"/>
                <wp:positionH relativeFrom="column">
                  <wp:posOffset>717550</wp:posOffset>
                </wp:positionH>
                <wp:positionV relativeFrom="paragraph">
                  <wp:posOffset>3693795</wp:posOffset>
                </wp:positionV>
                <wp:extent cx="635" cy="238125"/>
                <wp:effectExtent l="37465" t="0" r="38100" b="9525"/>
                <wp:wrapNone/>
                <wp:docPr id="83" name="直接连接符 83"/>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5pt;margin-top:290.85pt;height:18.75pt;width:0.05pt;z-index:251748352;mso-width-relative:page;mso-height-relative:page;" filled="f" coordsize="21600,21600" o:gfxdata="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8b6/vbAAAA&#10;CwEAAA8AAAAAAAAAAQAgAAAAIgAAAGRycy9kb3ducmV2LnhtbFBLAQIUABQAAAAIAIdO4kBL40oT&#10;4QEAAJ0DAAAOAAAAAAAAAAEAIAAAACoBAABkcnMvZTJvRG9jLnhtbFBLBQYAAAAABgAGAFkBAAB9&#10;BQ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51424" behindDoc="0" locked="0" layoutInCell="1" allowOverlap="1">
                <wp:simplePos x="0" y="0"/>
                <wp:positionH relativeFrom="column">
                  <wp:posOffset>727075</wp:posOffset>
                </wp:positionH>
                <wp:positionV relativeFrom="paragraph">
                  <wp:posOffset>4436745</wp:posOffset>
                </wp:positionV>
                <wp:extent cx="635" cy="238125"/>
                <wp:effectExtent l="37465" t="0" r="38100" b="9525"/>
                <wp:wrapNone/>
                <wp:docPr id="84" name="直接连接符 84"/>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7.25pt;margin-top:349.35pt;height:18.75pt;width:0.05pt;z-index:251751424;mso-width-relative:page;mso-height-relative:page;" filled="f" coordsize="21600,21600" o:gfxdata="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jatC2wAA&#10;AAsBAAAPAAAAAAAAAAEAIAAAACIAAABkcnMvZG93bnJldi54bWxQSwECFAAUAAAACACHTuJAGV+l&#10;7eIBAACdAwAADgAAAAAAAAABACAAAAAqAQAAZHJzL2Uyb0RvYy54bWxQSwUGAAAAAAYABgBZAQAA&#10;fgU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29920" behindDoc="0" locked="0" layoutInCell="1" allowOverlap="1">
                <wp:simplePos x="0" y="0"/>
                <wp:positionH relativeFrom="column">
                  <wp:posOffset>383540</wp:posOffset>
                </wp:positionH>
                <wp:positionV relativeFrom="paragraph">
                  <wp:posOffset>4715510</wp:posOffset>
                </wp:positionV>
                <wp:extent cx="764540" cy="290830"/>
                <wp:effectExtent l="4445" t="5080" r="12065" b="8890"/>
                <wp:wrapNone/>
                <wp:docPr id="85" name="矩形 85"/>
                <wp:cNvGraphicFramePr/>
                <a:graphic xmlns:a="http://schemas.openxmlformats.org/drawingml/2006/main">
                  <a:graphicData uri="http://schemas.microsoft.com/office/word/2010/wordprocessingShape">
                    <wps:wsp>
                      <wps:cNvSpPr/>
                      <wps:spPr>
                        <a:xfrm>
                          <a:off x="0" y="0"/>
                          <a:ext cx="764540" cy="290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color w:val="000000"/>
                                <w:sz w:val="18"/>
                              </w:rPr>
                            </w:pPr>
                            <w:r>
                              <w:rPr>
                                <w:rFonts w:hint="eastAsia"/>
                                <w:sz w:val="18"/>
                              </w:rPr>
                              <w:t>考试结束</w:t>
                            </w:r>
                            <w:r>
                              <w:rPr>
                                <w:rFonts w:hint="eastAsia"/>
                                <w:color w:val="000000"/>
                                <w:sz w:val="18"/>
                              </w:rPr>
                              <w:t>后</w:t>
                            </w:r>
                          </w:p>
                        </w:txbxContent>
                      </wps:txbx>
                      <wps:bodyPr upright="1"/>
                    </wps:wsp>
                  </a:graphicData>
                </a:graphic>
              </wp:anchor>
            </w:drawing>
          </mc:Choice>
          <mc:Fallback>
            <w:pict>
              <v:rect id="_x0000_s1026" o:spid="_x0000_s1026" o:spt="1" style="position:absolute;left:0pt;margin-left:30.2pt;margin-top:371.3pt;height:22.9pt;width:60.2pt;z-index:251729920;mso-width-relative:page;mso-height-relative:page;" coordsize="21600,21600" o:gfxdata="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3&#10;ZAfXAAAACgEAAA8AAAAAAAAAAQAgAAAAIgAAAGRycy9kb3ducmV2LnhtbFBLAQIUABQAAAAIAIdO&#10;4kDmqKyS6wEAANwDAAAOAAAAAAAAAAEAIAAAACYBAABkcnMvZTJvRG9jLnhtbFBLBQYAAAAABgAG&#10;AFkBAACDBQAAAAA=&#10;">
                <v:path/>
                <v:fill focussize="0,0"/>
                <v:stroke/>
                <v:imagedata o:title=""/>
                <o:lock v:ext="edit" grouping="f" rotation="f" text="f" aspectratio="f"/>
                <v:textbox>
                  <w:txbxContent>
                    <w:p>
                      <w:pPr>
                        <w:spacing w:line="240" w:lineRule="exact"/>
                        <w:rPr>
                          <w:rFonts w:hint="eastAsia"/>
                          <w:color w:val="000000"/>
                          <w:sz w:val="18"/>
                        </w:rPr>
                      </w:pPr>
                      <w:r>
                        <w:rPr>
                          <w:rFonts w:hint="eastAsia"/>
                          <w:sz w:val="18"/>
                        </w:rPr>
                        <w:t>考试结束</w:t>
                      </w:r>
                      <w:r>
                        <w:rPr>
                          <w:rFonts w:hint="eastAsia"/>
                          <w:color w:val="000000"/>
                          <w:sz w:val="18"/>
                        </w:rPr>
                        <w:t>后</w:t>
                      </w:r>
                    </w:p>
                  </w:txbxContent>
                </v:textbox>
              </v:rect>
            </w:pict>
          </mc:Fallback>
        </mc:AlternateContent>
      </w:r>
      <w:r>
        <w:rPr>
          <w:rFonts w:ascii="楷体_GB2312" w:eastAsia="仿宋_GB2312"/>
          <w:sz w:val="20"/>
        </w:rPr>
        <mc:AlternateContent>
          <mc:Choice Requires="wps">
            <w:drawing>
              <wp:anchor distT="0" distB="0" distL="114300" distR="114300" simplePos="0" relativeHeight="251756544" behindDoc="0" locked="0" layoutInCell="1" allowOverlap="1">
                <wp:simplePos x="0" y="0"/>
                <wp:positionH relativeFrom="column">
                  <wp:posOffset>1184275</wp:posOffset>
                </wp:positionH>
                <wp:positionV relativeFrom="paragraph">
                  <wp:posOffset>45720</wp:posOffset>
                </wp:positionV>
                <wp:extent cx="457200" cy="90805"/>
                <wp:effectExtent l="4445" t="6985" r="14605" b="16510"/>
                <wp:wrapNone/>
                <wp:docPr id="86" name="右箭头 86"/>
                <wp:cNvGraphicFramePr/>
                <a:graphic xmlns:a="http://schemas.openxmlformats.org/drawingml/2006/main">
                  <a:graphicData uri="http://schemas.microsoft.com/office/word/2010/wordprocessingShape">
                    <wps:wsp>
                      <wps:cNvSpPr/>
                      <wps:spPr>
                        <a:xfrm>
                          <a:off x="0" y="0"/>
                          <a:ext cx="457200" cy="90805"/>
                        </a:xfrm>
                        <a:prstGeom prst="rightArrow">
                          <a:avLst>
                            <a:gd name="adj1" fmla="val 50000"/>
                            <a:gd name="adj2" fmla="val 125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93.25pt;margin-top:3.6pt;height:7.15pt;width:36pt;z-index:251756544;mso-width-relative:page;mso-height-relative:page;" coordsize="21600,21600" o:gfxdata="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vvi4tQAAAAIAQAADwAAAAAAAAABACAAAAAiAAAA&#10;ZHJzL2Rvd25yZXYueG1sUEsBAhQAFAAAAAgAh07iQK+ZZ28LAgAAKwQAAA4AAAAAAAAAAQAgAAAA&#10;IwEAAGRycy9lMm9Eb2MueG1sUEsFBgAAAAAGAAYAWQEAAKAFAAAAAA==&#10;">
                <v:path/>
                <v:fill focussize="0,0"/>
                <v:stroke/>
                <v:imagedata o:title=""/>
                <o:lock v:ext="edit" grouping="f" rotation="f" text="f" aspectratio="f"/>
              </v:shape>
            </w:pict>
          </mc:Fallback>
        </mc:AlternateContent>
      </w:r>
      <w:r>
        <w:rPr>
          <w:rFonts w:ascii="楷体_GB2312" w:eastAsia="仿宋_GB2312"/>
          <w:sz w:val="20"/>
        </w:rPr>
        <mc:AlternateContent>
          <mc:Choice Requires="wps">
            <w:drawing>
              <wp:anchor distT="0" distB="0" distL="114300" distR="114300" simplePos="0" relativeHeight="251731968" behindDoc="0" locked="0" layoutInCell="1" allowOverlap="1">
                <wp:simplePos x="0" y="0"/>
                <wp:positionH relativeFrom="column">
                  <wp:posOffset>660400</wp:posOffset>
                </wp:positionH>
                <wp:positionV relativeFrom="paragraph">
                  <wp:posOffset>264795</wp:posOffset>
                </wp:positionV>
                <wp:extent cx="90805" cy="200025"/>
                <wp:effectExtent l="10795" t="4445" r="12700" b="24130"/>
                <wp:wrapNone/>
                <wp:docPr id="87" name="下箭头 87"/>
                <wp:cNvGraphicFramePr/>
                <a:graphic xmlns:a="http://schemas.openxmlformats.org/drawingml/2006/main">
                  <a:graphicData uri="http://schemas.microsoft.com/office/word/2010/wordprocessingShape">
                    <wps:wsp>
                      <wps:cNvSpPr/>
                      <wps:spPr>
                        <a:xfrm>
                          <a:off x="0" y="0"/>
                          <a:ext cx="90805" cy="200025"/>
                        </a:xfrm>
                        <a:prstGeom prst="downArrow">
                          <a:avLst>
                            <a:gd name="adj1" fmla="val 50000"/>
                            <a:gd name="adj2" fmla="val 5506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52pt;margin-top:20.85pt;height:15.75pt;width:7.15pt;z-index:251731968;mso-width-relative:page;mso-height-relative:page;" coordsize="21600,21600" o:gfxdata="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wVvl9UAAAAJAQAADwAAAAAAAAAB&#10;ACAAAAAiAAAAZHJzL2Rvd25yZXYueG1sUEsBAhQAFAAAAAgAh07iQGZe24kTAgAANwQAAA4AAAAA&#10;AAAAAQAgAAAAJAEAAGRycy9lMm9Eb2MueG1sUEsFBgAAAAAGAAYAWQEAAKkFAAAAAA==&#10;">
                <v:path/>
                <v:fill focussize="0,0"/>
                <v:stroke/>
                <v:imagedata o:title=""/>
                <o:lock v:ext="edit" grouping="f" rotation="f" text="f" aspectratio="f"/>
                <v:textbox style="layout-flow:vertical-ideographic;"/>
              </v:shape>
            </w:pict>
          </mc:Fallback>
        </mc:AlternateContent>
      </w:r>
      <w:r>
        <w:rPr>
          <w:rFonts w:ascii="楷体_GB2312" w:eastAsia="仿宋_GB2312"/>
          <w:sz w:val="20"/>
        </w:rPr>
        <mc:AlternateContent>
          <mc:Choice Requires="wps">
            <w:drawing>
              <wp:anchor distT="0" distB="0" distL="114300" distR="114300" simplePos="0" relativeHeight="251757568" behindDoc="0" locked="0" layoutInCell="1" allowOverlap="1">
                <wp:simplePos x="0" y="0"/>
                <wp:positionH relativeFrom="column">
                  <wp:posOffset>3239135</wp:posOffset>
                </wp:positionH>
                <wp:positionV relativeFrom="paragraph">
                  <wp:posOffset>37465</wp:posOffset>
                </wp:positionV>
                <wp:extent cx="457200" cy="90805"/>
                <wp:effectExtent l="4445" t="6985" r="14605" b="16510"/>
                <wp:wrapNone/>
                <wp:docPr id="88" name="右箭头 88"/>
                <wp:cNvGraphicFramePr/>
                <a:graphic xmlns:a="http://schemas.openxmlformats.org/drawingml/2006/main">
                  <a:graphicData uri="http://schemas.microsoft.com/office/word/2010/wordprocessingShape">
                    <wps:wsp>
                      <wps:cNvSpPr/>
                      <wps:spPr>
                        <a:xfrm>
                          <a:off x="0" y="0"/>
                          <a:ext cx="457200" cy="90805"/>
                        </a:xfrm>
                        <a:prstGeom prst="rightArrow">
                          <a:avLst>
                            <a:gd name="adj1" fmla="val 50000"/>
                            <a:gd name="adj2" fmla="val 125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55.05pt;margin-top:2.95pt;height:7.15pt;width:36pt;z-index:251757568;mso-width-relative:page;mso-height-relative:page;" coordsize="21600,21600" o:gfxdata="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akePVAAAACAEAAA8AAAAAAAAAAQAgAAAAIgAA&#10;AGRycy9kb3ducmV2LnhtbFBLAQIUABQAAAAIAIdO4kBWGLK0CwIAACsEAAAOAAAAAAAAAAEAIAAA&#10;ACQBAABkcnMvZTJvRG9jLnhtbFBLBQYAAAAABgAGAFkBAAChBQAAAAA=&#10;">
                <v:path/>
                <v:fill focussize="0,0"/>
                <v:stroke/>
                <v:imagedata o:title=""/>
                <o:lock v:ext="edit" grouping="f" rotation="f" text="f" aspectratio="f"/>
              </v:shap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34016" behindDoc="0" locked="0" layoutInCell="1" allowOverlap="1">
                <wp:simplePos x="0" y="0"/>
                <wp:positionH relativeFrom="column">
                  <wp:posOffset>4330065</wp:posOffset>
                </wp:positionH>
                <wp:positionV relativeFrom="paragraph">
                  <wp:posOffset>31115</wp:posOffset>
                </wp:positionV>
                <wp:extent cx="90805" cy="200025"/>
                <wp:effectExtent l="10795" t="4445" r="12700" b="24130"/>
                <wp:wrapNone/>
                <wp:docPr id="89" name="下箭头 89"/>
                <wp:cNvGraphicFramePr/>
                <a:graphic xmlns:a="http://schemas.openxmlformats.org/drawingml/2006/main">
                  <a:graphicData uri="http://schemas.microsoft.com/office/word/2010/wordprocessingShape">
                    <wps:wsp>
                      <wps:cNvSpPr/>
                      <wps:spPr>
                        <a:xfrm>
                          <a:off x="0" y="0"/>
                          <a:ext cx="90805" cy="200025"/>
                        </a:xfrm>
                        <a:prstGeom prst="downArrow">
                          <a:avLst>
                            <a:gd name="adj1" fmla="val 50000"/>
                            <a:gd name="adj2" fmla="val 5506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340.95pt;margin-top:2.45pt;height:15.75pt;width:7.15pt;z-index:251734016;mso-width-relative:page;mso-height-relative:page;" coordsize="21600,21600" o:gfxdata="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xTVZ1gAAAAgBAAAPAAAAAAAA&#10;AAEAIAAAACIAAABkcnMvZG93bnJldi54bWxQSwECFAAUAAAACACHTuJAVfv6yRQCAAA3BAAADgAA&#10;AAAAAAABACAAAAAlAQAAZHJzL2Uyb0RvYy54bWxQSwUGAAAAAAYABgBZAQAAqwUAAAAA&#10;">
                <v:path/>
                <v:fill focussize="0,0"/>
                <v:stroke/>
                <v:imagedata o:title=""/>
                <o:lock v:ext="edit" grouping="f" rotation="f" text="f" aspectratio="f"/>
                <v:textbox style="layout-flow:vertical-ideographic;"/>
              </v:shape>
            </w:pict>
          </mc:Fallback>
        </mc:AlternateContent>
      </w:r>
      <w:r>
        <w:rPr>
          <w:rFonts w:ascii="楷体_GB2312" w:eastAsia="仿宋_GB2312"/>
          <w:sz w:val="20"/>
        </w:rPr>
        <mc:AlternateContent>
          <mc:Choice Requires="wps">
            <w:drawing>
              <wp:anchor distT="0" distB="0" distL="114300" distR="114300" simplePos="0" relativeHeight="251712512" behindDoc="0" locked="0" layoutInCell="1" allowOverlap="1">
                <wp:simplePos x="0" y="0"/>
                <wp:positionH relativeFrom="column">
                  <wp:posOffset>3484245</wp:posOffset>
                </wp:positionH>
                <wp:positionV relativeFrom="paragraph">
                  <wp:posOffset>276225</wp:posOffset>
                </wp:positionV>
                <wp:extent cx="1885950" cy="464185"/>
                <wp:effectExtent l="4445" t="5080" r="14605" b="6985"/>
                <wp:wrapNone/>
                <wp:docPr id="90" name="矩形 90"/>
                <wp:cNvGraphicFramePr/>
                <a:graphic xmlns:a="http://schemas.openxmlformats.org/drawingml/2006/main">
                  <a:graphicData uri="http://schemas.microsoft.com/office/word/2010/wordprocessingShape">
                    <wps:wsp>
                      <wps:cNvSpPr/>
                      <wps:spPr>
                        <a:xfrm>
                          <a:off x="0" y="0"/>
                          <a:ext cx="1885950" cy="4641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对迟到入场考生逐个进行检查考生“二证”，维护考场秩序</w:t>
                            </w:r>
                          </w:p>
                        </w:txbxContent>
                      </wps:txbx>
                      <wps:bodyPr upright="1"/>
                    </wps:wsp>
                  </a:graphicData>
                </a:graphic>
              </wp:anchor>
            </w:drawing>
          </mc:Choice>
          <mc:Fallback>
            <w:pict>
              <v:rect id="_x0000_s1026" o:spid="_x0000_s1026" o:spt="1" style="position:absolute;left:0pt;margin-left:274.35pt;margin-top:21.75pt;height:36.55pt;width:148.5pt;z-index:251712512;mso-width-relative:page;mso-height-relative:page;" coordsize="21600,21600" o:gfxdata="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dccTY&#10;AAAACgEAAA8AAAAAAAAAAQAgAAAAIgAAAGRycy9kb3ducmV2LnhtbFBLAQIUABQAAAAIAIdO4kB+&#10;WR805wEAAN0DAAAOAAAAAAAAAAEAIAAAACcBAABkcnMvZTJvRG9jLnhtbFBLBQYAAAAABgAGAFkB&#10;AACABQAAAAA=&#10;">
                <v:path/>
                <v:fill focussize="0,0"/>
                <v:stroke/>
                <v:imagedata o:title=""/>
                <o:lock v:ext="edit" grouping="f" rotation="f" text="f" aspectratio="f"/>
                <v:textbox>
                  <w:txbxContent>
                    <w:p>
                      <w:pPr>
                        <w:spacing w:line="240" w:lineRule="exact"/>
                        <w:rPr>
                          <w:rFonts w:hint="eastAsia"/>
                          <w:sz w:val="18"/>
                        </w:rPr>
                      </w:pPr>
                      <w:r>
                        <w:rPr>
                          <w:rFonts w:hint="eastAsia"/>
                          <w:sz w:val="18"/>
                        </w:rPr>
                        <w:t>对迟到入场考生逐个进行检查考生“二证”，维护考场秩序</w:t>
                      </w:r>
                    </w:p>
                  </w:txbxContent>
                </v:textbox>
              </v:rect>
            </w:pict>
          </mc:Fallback>
        </mc:AlternateContent>
      </w:r>
      <w:r>
        <w:rPr>
          <w:rFonts w:ascii="楷体_GB2312" w:eastAsia="仿宋_GB2312"/>
          <w:sz w:val="20"/>
        </w:rPr>
        <mc:AlternateContent>
          <mc:Choice Requires="wps">
            <w:drawing>
              <wp:anchor distT="0" distB="0" distL="114300" distR="114300" simplePos="0" relativeHeight="251738112" behindDoc="0" locked="0" layoutInCell="1" allowOverlap="1">
                <wp:simplePos x="0" y="0"/>
                <wp:positionH relativeFrom="column">
                  <wp:posOffset>4358640</wp:posOffset>
                </wp:positionH>
                <wp:positionV relativeFrom="paragraph">
                  <wp:posOffset>831215</wp:posOffset>
                </wp:positionV>
                <wp:extent cx="635" cy="238125"/>
                <wp:effectExtent l="37465" t="0" r="38100" b="9525"/>
                <wp:wrapNone/>
                <wp:docPr id="91" name="直接连接符 91"/>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3.2pt;margin-top:65.45pt;height:18.75pt;width:0.05pt;z-index:251738112;mso-width-relative:page;mso-height-relative:page;" filled="f" coordsize="21600,21600" o:gfxdata="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mMLM2gAAAAsB&#10;AAAPAAAAAAAAAAEAIAAAACIAAABkcnMvZG93bnJldi54bWxQSwECFAAUAAAACACHTuJAEAObKOAB&#10;AACdAwAADgAAAAAAAAABACAAAAApAQAAZHJzL2Uyb0RvYy54bWxQSwUGAAAAAAYABgBZAQAAewUA&#10;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42208" behindDoc="0" locked="0" layoutInCell="1" allowOverlap="1">
                <wp:simplePos x="0" y="0"/>
                <wp:positionH relativeFrom="column">
                  <wp:posOffset>4368165</wp:posOffset>
                </wp:positionH>
                <wp:positionV relativeFrom="paragraph">
                  <wp:posOffset>1802765</wp:posOffset>
                </wp:positionV>
                <wp:extent cx="635" cy="238125"/>
                <wp:effectExtent l="37465" t="0" r="38100" b="9525"/>
                <wp:wrapNone/>
                <wp:docPr id="92" name="直接连接符 92"/>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3.95pt;margin-top:141.95pt;height:18.75pt;width:0.05pt;z-index:251742208;mso-width-relative:page;mso-height-relative:page;" filled="f" coordsize="21600,21600" o:gfxdata="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d1Xn3AAA&#10;AAsBAAAPAAAAAAAAAAEAIAAAACIAAABkcnMvZG93bnJldi54bWxQSwECFAAUAAAACACHTuJAQS6A&#10;AOEBAACdAwAADgAAAAAAAAABACAAAAArAQAAZHJzL2Uyb0RvYy54bWxQSwUGAAAAAAYABgBZAQAA&#10;fgU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18656" behindDoc="0" locked="0" layoutInCell="1" allowOverlap="1">
                <wp:simplePos x="0" y="0"/>
                <wp:positionH relativeFrom="column">
                  <wp:posOffset>3457575</wp:posOffset>
                </wp:positionH>
                <wp:positionV relativeFrom="paragraph">
                  <wp:posOffset>2044700</wp:posOffset>
                </wp:positionV>
                <wp:extent cx="2065020" cy="589280"/>
                <wp:effectExtent l="5080" t="4445" r="6350" b="15875"/>
                <wp:wrapNone/>
                <wp:docPr id="93" name="矩形 93"/>
                <wp:cNvGraphicFramePr/>
                <a:graphic xmlns:a="http://schemas.openxmlformats.org/drawingml/2006/main">
                  <a:graphicData uri="http://schemas.microsoft.com/office/word/2010/wordprocessingShape">
                    <wps:wsp>
                      <wps:cNvSpPr/>
                      <wps:spPr>
                        <a:xfrm>
                          <a:off x="0" y="0"/>
                          <a:ext cx="2065020" cy="589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按照相片对照表、身份证，核对考生信息，正确填写姓名、考号、座位号</w:t>
                            </w:r>
                          </w:p>
                        </w:txbxContent>
                      </wps:txbx>
                      <wps:bodyPr upright="1"/>
                    </wps:wsp>
                  </a:graphicData>
                </a:graphic>
              </wp:anchor>
            </w:drawing>
          </mc:Choice>
          <mc:Fallback>
            <w:pict>
              <v:rect id="_x0000_s1026" o:spid="_x0000_s1026" o:spt="1" style="position:absolute;left:0pt;margin-left:272.25pt;margin-top:161pt;height:46.4pt;width:162.6pt;z-index:251718656;mso-width-relative:page;mso-height-relative:page;" coordsize="21600,21600" o:gfxdata="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ldYfdoAAAALAQAADwAAAAAAAAABACAAAAAiAAAAZHJzL2Rvd25yZXYueG1sUEsBAhQAFAAAAAgA&#10;h07iQNyICf7qAQAA3QMAAA4AAAAAAAAAAQAgAAAAKQEAAGRycy9lMm9Eb2MueG1sUEsFBgAAAAAG&#10;AAYAWQEAAIUFAAAAAA==&#10;">
                <v:path/>
                <v:fill focussize="0,0"/>
                <v:stroke/>
                <v:imagedata o:title=""/>
                <o:lock v:ext="edit" grouping="f" rotation="f" text="f" aspectratio="f"/>
                <v:textbox>
                  <w:txbxContent>
                    <w:p>
                      <w:pPr>
                        <w:spacing w:line="240" w:lineRule="exact"/>
                        <w:rPr>
                          <w:rFonts w:hint="eastAsia"/>
                          <w:sz w:val="18"/>
                        </w:rPr>
                      </w:pPr>
                      <w:r>
                        <w:rPr>
                          <w:rFonts w:hint="eastAsia"/>
                          <w:sz w:val="18"/>
                        </w:rPr>
                        <w:t>按照相片对照表、身份证，核对考生信息，正确填写姓名、考号、座位号</w:t>
                      </w:r>
                    </w:p>
                  </w:txbxContent>
                </v:textbox>
              </v:rect>
            </w:pict>
          </mc:Fallback>
        </mc:AlternateContent>
      </w:r>
      <w:r>
        <w:rPr>
          <w:rFonts w:ascii="楷体_GB2312" w:eastAsia="仿宋_GB2312"/>
          <w:sz w:val="20"/>
        </w:rPr>
        <mc:AlternateContent>
          <mc:Choice Requires="wps">
            <w:drawing>
              <wp:anchor distT="0" distB="0" distL="114300" distR="114300" simplePos="0" relativeHeight="251746304" behindDoc="0" locked="0" layoutInCell="1" allowOverlap="1">
                <wp:simplePos x="0" y="0"/>
                <wp:positionH relativeFrom="column">
                  <wp:posOffset>4358640</wp:posOffset>
                </wp:positionH>
                <wp:positionV relativeFrom="paragraph">
                  <wp:posOffset>2707640</wp:posOffset>
                </wp:positionV>
                <wp:extent cx="635" cy="238125"/>
                <wp:effectExtent l="37465" t="0" r="38100" b="9525"/>
                <wp:wrapNone/>
                <wp:docPr id="94" name="直接连接符 94"/>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3.2pt;margin-top:213.2pt;height:18.75pt;width:0.05pt;z-index:251746304;mso-width-relative:page;mso-height-relative:page;" filled="f" coordsize="21600,21600" o:gfxdata="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Uosa2gAAAAsB&#10;AAAPAAAAAAAAAAEAIAAAACIAAABkcnMvZG93bnJldi54bWxQSwECFAAUAAAACACHTuJA43S2UOAB&#10;AACdAwAADgAAAAAAAAABACAAAAApAQAAZHJzL2Uyb0RvYy54bWxQSwUGAAAAAAYABgBZAQAAewUA&#10;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23776" behindDoc="0" locked="0" layoutInCell="1" allowOverlap="1">
                <wp:simplePos x="0" y="0"/>
                <wp:positionH relativeFrom="column">
                  <wp:posOffset>3626485</wp:posOffset>
                </wp:positionH>
                <wp:positionV relativeFrom="paragraph">
                  <wp:posOffset>2952750</wp:posOffset>
                </wp:positionV>
                <wp:extent cx="1544955" cy="578485"/>
                <wp:effectExtent l="4445" t="4445" r="12700" b="7620"/>
                <wp:wrapNone/>
                <wp:docPr id="95" name="矩形 95"/>
                <wp:cNvGraphicFramePr/>
                <a:graphic xmlns:a="http://schemas.openxmlformats.org/drawingml/2006/main">
                  <a:graphicData uri="http://schemas.microsoft.com/office/word/2010/wordprocessingShape">
                    <wps:wsp>
                      <wps:cNvSpPr/>
                      <wps:spPr>
                        <a:xfrm>
                          <a:off x="0" y="0"/>
                          <a:ext cx="1544955" cy="578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关闭考场后门，在前台监控考场秩序，禁止交卷离场考生重新进入考场</w:t>
                            </w:r>
                          </w:p>
                        </w:txbxContent>
                      </wps:txbx>
                      <wps:bodyPr upright="1"/>
                    </wps:wsp>
                  </a:graphicData>
                </a:graphic>
              </wp:anchor>
            </w:drawing>
          </mc:Choice>
          <mc:Fallback>
            <w:pict>
              <v:rect id="_x0000_s1026" o:spid="_x0000_s1026" o:spt="1" style="position:absolute;left:0pt;margin-left:285.55pt;margin-top:232.5pt;height:45.55pt;width:121.65pt;z-index:251723776;mso-width-relative:page;mso-height-relative:page;" coordsize="21600,21600" o:gfxdata="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dX&#10;FDnZAAAACwEAAA8AAAAAAAAAAQAgAAAAIgAAAGRycy9kb3ducmV2LnhtbFBLAQIUABQAAAAIAIdO&#10;4kDHOpBl6QEAAN0DAAAOAAAAAAAAAAEAIAAAACgBAABkcnMvZTJvRG9jLnhtbFBLBQYAAAAABgAG&#10;AFkBAACDBQAAAAA=&#10;">
                <v:path/>
                <v:fill focussize="0,0"/>
                <v:stroke/>
                <v:imagedata o:title=""/>
                <o:lock v:ext="edit" grouping="f" rotation="f" text="f" aspectratio="f"/>
                <v:textbox>
                  <w:txbxContent>
                    <w:p>
                      <w:pPr>
                        <w:spacing w:line="240" w:lineRule="exact"/>
                        <w:rPr>
                          <w:rFonts w:hint="eastAsia"/>
                          <w:sz w:val="18"/>
                        </w:rPr>
                      </w:pPr>
                      <w:r>
                        <w:rPr>
                          <w:rFonts w:hint="eastAsia"/>
                          <w:sz w:val="18"/>
                        </w:rPr>
                        <w:t>关闭考场后门，在前台监控考场秩序，禁止交卷离场考生重新进入考场</w:t>
                      </w:r>
                    </w:p>
                  </w:txbxContent>
                </v:textbox>
              </v:rect>
            </w:pict>
          </mc:Fallback>
        </mc:AlternateContent>
      </w:r>
      <w:r>
        <w:rPr>
          <w:rFonts w:ascii="楷体_GB2312" w:eastAsia="仿宋_GB2312"/>
          <w:sz w:val="20"/>
        </w:rPr>
        <mc:AlternateContent>
          <mc:Choice Requires="wps">
            <w:drawing>
              <wp:anchor distT="0" distB="0" distL="114300" distR="114300" simplePos="0" relativeHeight="251732992" behindDoc="0" locked="0" layoutInCell="1" allowOverlap="1">
                <wp:simplePos x="0" y="0"/>
                <wp:positionH relativeFrom="column">
                  <wp:posOffset>2239010</wp:posOffset>
                </wp:positionH>
                <wp:positionV relativeFrom="paragraph">
                  <wp:posOffset>34290</wp:posOffset>
                </wp:positionV>
                <wp:extent cx="90805" cy="200025"/>
                <wp:effectExtent l="10795" t="4445" r="12700" b="24130"/>
                <wp:wrapNone/>
                <wp:docPr id="96" name="下箭头 96"/>
                <wp:cNvGraphicFramePr/>
                <a:graphic xmlns:a="http://schemas.openxmlformats.org/drawingml/2006/main">
                  <a:graphicData uri="http://schemas.microsoft.com/office/word/2010/wordprocessingShape">
                    <wps:wsp>
                      <wps:cNvSpPr/>
                      <wps:spPr>
                        <a:xfrm>
                          <a:off x="0" y="0"/>
                          <a:ext cx="90805" cy="200025"/>
                        </a:xfrm>
                        <a:prstGeom prst="downArrow">
                          <a:avLst>
                            <a:gd name="adj1" fmla="val 50000"/>
                            <a:gd name="adj2" fmla="val 5506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76.3pt;margin-top:2.7pt;height:15.75pt;width:7.15pt;z-index:251732992;mso-width-relative:page;mso-height-relative:page;" coordsize="21600,21600" o:gfxdata="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TV68dUAAAAIAQAADwAAAAAAAAAB&#10;ACAAAAAiAAAAZHJzL2Rvd25yZXYueG1sUEsBAhQAFAAAAAgAh07iQBAXvhETAgAANwQAAA4AAAAA&#10;AAAAAQAgAAAAJAEAAGRycy9lMm9Eb2MueG1sUEsFBgAAAAAGAAYAWQEAAKkFAAAAAA==&#10;">
                <v:path/>
                <v:fill focussize="0,0"/>
                <v:stroke/>
                <v:imagedata o:title=""/>
                <o:lock v:ext="edit" grouping="f" rotation="f" text="f" aspectratio="f"/>
                <v:textbox style="layout-flow:vertical-ideographic;"/>
              </v:shap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10464" behindDoc="0" locked="0" layoutInCell="1" allowOverlap="1">
                <wp:simplePos x="0" y="0"/>
                <wp:positionH relativeFrom="column">
                  <wp:posOffset>5604510</wp:posOffset>
                </wp:positionH>
                <wp:positionV relativeFrom="paragraph">
                  <wp:posOffset>172720</wp:posOffset>
                </wp:positionV>
                <wp:extent cx="1696720" cy="320040"/>
                <wp:effectExtent l="4445" t="4445" r="13335" b="18415"/>
                <wp:wrapNone/>
                <wp:docPr id="97" name="矩形 97"/>
                <wp:cNvGraphicFramePr/>
                <a:graphic xmlns:a="http://schemas.openxmlformats.org/drawingml/2006/main">
                  <a:graphicData uri="http://schemas.microsoft.com/office/word/2010/wordprocessingShape">
                    <wps:wsp>
                      <wps:cNvSpPr/>
                      <wps:spPr>
                        <a:xfrm>
                          <a:off x="0" y="0"/>
                          <a:ext cx="1696720"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协助安检和处理考场异常情况</w:t>
                            </w:r>
                          </w:p>
                        </w:txbxContent>
                      </wps:txbx>
                      <wps:bodyPr upright="1"/>
                    </wps:wsp>
                  </a:graphicData>
                </a:graphic>
              </wp:anchor>
            </w:drawing>
          </mc:Choice>
          <mc:Fallback>
            <w:pict>
              <v:rect id="_x0000_s1026" o:spid="_x0000_s1026" o:spt="1" style="position:absolute;left:0pt;margin-left:441.3pt;margin-top:13.6pt;height:25.2pt;width:133.6pt;z-index:251710464;mso-width-relative:page;mso-height-relative:page;" coordsize="21600,21600" o:gfxdata="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Zz&#10;7dPYAAAACgEAAA8AAAAAAAAAAQAgAAAAIgAAAGRycy9kb3ducmV2LnhtbFBLAQIUABQAAAAIAIdO&#10;4kA0lp0D6gEAAN0DAAAOAAAAAAAAAAEAIAAAACcBAABkcnMvZTJvRG9jLnhtbFBLBQYAAAAABgAG&#10;AFkBAACDBQAAAAA=&#10;">
                <v:path/>
                <v:fill focussize="0,0"/>
                <v:stroke/>
                <v:imagedata o:title=""/>
                <o:lock v:ext="edit" grouping="f" rotation="f" text="f" aspectratio="f"/>
                <v:textbox>
                  <w:txbxContent>
                    <w:p>
                      <w:pPr>
                        <w:spacing w:line="240" w:lineRule="exact"/>
                        <w:rPr>
                          <w:rFonts w:hint="eastAsia"/>
                          <w:sz w:val="18"/>
                        </w:rPr>
                      </w:pPr>
                      <w:r>
                        <w:rPr>
                          <w:rFonts w:hint="eastAsia"/>
                          <w:sz w:val="18"/>
                        </w:rPr>
                        <w:t>协助安检和处理考场异常情况</w:t>
                      </w:r>
                    </w:p>
                  </w:txbxContent>
                </v:textbox>
              </v:rect>
            </w:pict>
          </mc:Fallback>
        </mc:AlternateContent>
      </w:r>
      <w:r>
        <w:rPr>
          <w:rFonts w:ascii="楷体_GB2312" w:eastAsia="仿宋_GB2312"/>
          <w:sz w:val="20"/>
        </w:rPr>
        <mc:AlternateContent>
          <mc:Choice Requires="wps">
            <w:drawing>
              <wp:anchor distT="0" distB="0" distL="114300" distR="114300" simplePos="0" relativeHeight="251709440" behindDoc="0" locked="0" layoutInCell="1" allowOverlap="1">
                <wp:simplePos x="0" y="0"/>
                <wp:positionH relativeFrom="column">
                  <wp:posOffset>1420495</wp:posOffset>
                </wp:positionH>
                <wp:positionV relativeFrom="paragraph">
                  <wp:posOffset>76200</wp:posOffset>
                </wp:positionV>
                <wp:extent cx="1811655" cy="561975"/>
                <wp:effectExtent l="4445" t="4445" r="12700" b="5080"/>
                <wp:wrapNone/>
                <wp:docPr id="98" name="矩形 98"/>
                <wp:cNvGraphicFramePr/>
                <a:graphic xmlns:a="http://schemas.openxmlformats.org/drawingml/2006/main">
                  <a:graphicData uri="http://schemas.microsoft.com/office/word/2010/wordprocessingShape">
                    <wps:wsp>
                      <wps:cNvSpPr/>
                      <wps:spPr>
                        <a:xfrm>
                          <a:off x="0" y="0"/>
                          <a:ext cx="1811655"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监控考场秩序，督促迟到考生签到、对号入座，将非考试用品放在小件物品置放处</w:t>
                            </w:r>
                          </w:p>
                        </w:txbxContent>
                      </wps:txbx>
                      <wps:bodyPr upright="1"/>
                    </wps:wsp>
                  </a:graphicData>
                </a:graphic>
              </wp:anchor>
            </w:drawing>
          </mc:Choice>
          <mc:Fallback>
            <w:pict>
              <v:rect id="_x0000_s1026" o:spid="_x0000_s1026" o:spt="1" style="position:absolute;left:0pt;margin-left:111.85pt;margin-top:6pt;height:44.25pt;width:142.65pt;z-index:251709440;mso-width-relative:page;mso-height-relative:page;" coordsize="21600,21600" o:gfxdata="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CNAq1wAA&#10;AAoBAAAPAAAAAAAAAAEAIAAAACIAAABkcnMvZG93bnJldi54bWxQSwECFAAUAAAACACHTuJAZuu4&#10;qOYBAADdAwAADgAAAAAAAAABACAAAAAmAQAAZHJzL2Uyb0RvYy54bWxQSwUGAAAAAAYABgBZAQAA&#10;fgUAAAAA&#10;">
                <v:path/>
                <v:fill focussize="0,0"/>
                <v:stroke/>
                <v:imagedata o:title=""/>
                <o:lock v:ext="edit" grouping="f" rotation="f" text="f" aspectratio="f"/>
                <v:textbox>
                  <w:txbxContent>
                    <w:p>
                      <w:pPr>
                        <w:spacing w:line="240" w:lineRule="exact"/>
                        <w:rPr>
                          <w:rFonts w:hint="eastAsia"/>
                          <w:sz w:val="18"/>
                        </w:rPr>
                      </w:pPr>
                      <w:r>
                        <w:rPr>
                          <w:rFonts w:hint="eastAsia"/>
                          <w:sz w:val="18"/>
                        </w:rPr>
                        <w:t>监控考场秩序，督促迟到考生签到、对号入座，将非考试用品放在小件物品置放处</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39136" behindDoc="0" locked="0" layoutInCell="1" allowOverlap="1">
                <wp:simplePos x="0" y="0"/>
                <wp:positionH relativeFrom="column">
                  <wp:posOffset>6394450</wp:posOffset>
                </wp:positionH>
                <wp:positionV relativeFrom="paragraph">
                  <wp:posOffset>177800</wp:posOffset>
                </wp:positionV>
                <wp:extent cx="635" cy="238125"/>
                <wp:effectExtent l="37465" t="0" r="38100" b="9525"/>
                <wp:wrapNone/>
                <wp:docPr id="99" name="直接连接符 99"/>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3.5pt;margin-top:14pt;height:18.75pt;width:0.05pt;z-index:251739136;mso-width-relative:page;mso-height-relative:page;" filled="f" coordsize="21600,21600" o:gfxdata="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rRf5doAAAAL&#10;AQAADwAAAAAAAAABACAAAAAiAAAAZHJzL2Rvd25yZXYueG1sUEsBAhQAFAAAAAgAh07iQFcnA17h&#10;AQAAnQMAAA4AAAAAAAAAAQAgAAAAKQEAAGRycy9lMm9Eb2MueG1sUEsFBgAAAAAGAAYAWQEAAHwF&#10;A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37088" behindDoc="0" locked="0" layoutInCell="1" allowOverlap="1">
                <wp:simplePos x="0" y="0"/>
                <wp:positionH relativeFrom="column">
                  <wp:posOffset>2286635</wp:posOffset>
                </wp:positionH>
                <wp:positionV relativeFrom="paragraph">
                  <wp:posOffset>97790</wp:posOffset>
                </wp:positionV>
                <wp:extent cx="635" cy="238125"/>
                <wp:effectExtent l="37465" t="0" r="38100" b="9525"/>
                <wp:wrapNone/>
                <wp:docPr id="100" name="直接连接符 100"/>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05pt;margin-top:7.7pt;height:18.75pt;width:0.05pt;z-index:251737088;mso-width-relative:page;mso-height-relative:page;" filled="f" coordsize="21600,21600" o:gfxdata="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r67s9kAAAAJ&#10;AQAADwAAAAAAAAABACAAAAAiAAAAZHJzL2Rvd25yZXYueG1sUEsBAhQAFAAAAAgAh07iQAoFh8Di&#10;AQAAnwMAAA4AAAAAAAAAAQAgAAAAKAEAAGRycy9lMm9Eb2MueG1sUEsFBgAAAAAGAAYAWQEAAHwF&#10;A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14560" behindDoc="0" locked="0" layoutInCell="1" allowOverlap="1">
                <wp:simplePos x="0" y="0"/>
                <wp:positionH relativeFrom="column">
                  <wp:posOffset>3446145</wp:posOffset>
                </wp:positionH>
                <wp:positionV relativeFrom="paragraph">
                  <wp:posOffset>104775</wp:posOffset>
                </wp:positionV>
                <wp:extent cx="1953895" cy="670560"/>
                <wp:effectExtent l="4445" t="4445" r="22860" b="10795"/>
                <wp:wrapNone/>
                <wp:docPr id="101" name="矩形 101"/>
                <wp:cNvGraphicFramePr/>
                <a:graphic xmlns:a="http://schemas.openxmlformats.org/drawingml/2006/main">
                  <a:graphicData uri="http://schemas.microsoft.com/office/word/2010/wordprocessingShape">
                    <wps:wsp>
                      <wps:cNvSpPr/>
                      <wps:spPr>
                        <a:xfrm>
                          <a:off x="0" y="0"/>
                          <a:ext cx="1953895" cy="670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禁止迟到考生入考场，在《考生签到表》的考生签名栏内填写缺考标记并交监考员甲核对，开考场后门</w:t>
                            </w:r>
                          </w:p>
                        </w:txbxContent>
                      </wps:txbx>
                      <wps:bodyPr upright="1"/>
                    </wps:wsp>
                  </a:graphicData>
                </a:graphic>
              </wp:anchor>
            </w:drawing>
          </mc:Choice>
          <mc:Fallback>
            <w:pict>
              <v:rect id="_x0000_s1026" o:spid="_x0000_s1026" o:spt="1" style="position:absolute;left:0pt;margin-left:271.35pt;margin-top:8.25pt;height:52.8pt;width:153.85pt;z-index:251714560;mso-width-relative:page;mso-height-relative:page;" coordsize="21600,21600" o:gfxdata="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ZLJ/2AAAAAoBAAAPAAAAAAAAAAEAIAAAACIAAABkcnMvZG93bnJldi54bWxQSwECFAAUAAAACACH&#10;TuJAGyTT9+sBAADfAwAADgAAAAAAAAABACAAAAAnAQAAZHJzL2Uyb0RvYy54bWxQSwUGAAAAAAYA&#10;BgBZAQAAhAUAAAAA&#10;">
                <v:path/>
                <v:fill focussize="0,0"/>
                <v:stroke/>
                <v:imagedata o:title=""/>
                <o:lock v:ext="edit" grouping="f" rotation="f" text="f" aspectratio="f"/>
                <v:textbox>
                  <w:txbxContent>
                    <w:p>
                      <w:pPr>
                        <w:spacing w:line="240" w:lineRule="exact"/>
                        <w:rPr>
                          <w:rFonts w:hint="eastAsia"/>
                          <w:sz w:val="18"/>
                        </w:rPr>
                      </w:pPr>
                      <w:r>
                        <w:rPr>
                          <w:rFonts w:hint="eastAsia"/>
                          <w:sz w:val="18"/>
                        </w:rPr>
                        <w:t>禁止迟到考生入考场，在《考生签到表》的考生签名栏内填写缺考标记并交监考员甲核对，开考场后门</w:t>
                      </w:r>
                    </w:p>
                  </w:txbxContent>
                </v:textbox>
              </v:rect>
            </w:pict>
          </mc:Fallback>
        </mc:AlternateContent>
      </w:r>
      <w:r>
        <w:rPr>
          <w:rFonts w:ascii="楷体_GB2312" w:eastAsia="仿宋_GB2312"/>
          <w:sz w:val="20"/>
        </w:rPr>
        <mc:AlternateContent>
          <mc:Choice Requires="wps">
            <w:drawing>
              <wp:anchor distT="0" distB="0" distL="114300" distR="114300" simplePos="0" relativeHeight="251713536" behindDoc="0" locked="0" layoutInCell="1" allowOverlap="1">
                <wp:simplePos x="0" y="0"/>
                <wp:positionH relativeFrom="column">
                  <wp:posOffset>1410335</wp:posOffset>
                </wp:positionH>
                <wp:positionV relativeFrom="paragraph">
                  <wp:posOffset>187325</wp:posOffset>
                </wp:positionV>
                <wp:extent cx="1840230" cy="561975"/>
                <wp:effectExtent l="5080" t="4445" r="21590" b="5080"/>
                <wp:wrapNone/>
                <wp:docPr id="102" name="矩形 102"/>
                <wp:cNvGraphicFramePr/>
                <a:graphic xmlns:a="http://schemas.openxmlformats.org/drawingml/2006/main">
                  <a:graphicData uri="http://schemas.microsoft.com/office/word/2010/wordprocessingShape">
                    <wps:wsp>
                      <wps:cNvSpPr/>
                      <wps:spPr>
                        <a:xfrm>
                          <a:off x="0" y="0"/>
                          <a:ext cx="184023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处理缺考试卷，并在缺考试卷复核总分栏内填写“缺考”，在黑板上公布缺考生座位号并校对</w:t>
                            </w:r>
                          </w:p>
                        </w:txbxContent>
                      </wps:txbx>
                      <wps:bodyPr upright="1"/>
                    </wps:wsp>
                  </a:graphicData>
                </a:graphic>
              </wp:anchor>
            </w:drawing>
          </mc:Choice>
          <mc:Fallback>
            <w:pict>
              <v:rect id="_x0000_s1026" o:spid="_x0000_s1026" o:spt="1" style="position:absolute;left:0pt;margin-left:111.05pt;margin-top:14.75pt;height:44.25pt;width:144.9pt;z-index:251713536;mso-width-relative:page;mso-height-relative:page;" coordsize="21600,21600" o:gfxdata="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kiE0/X&#10;AAAACgEAAA8AAAAAAAAAAQAgAAAAIgAAAGRycy9kb3ducmV2LnhtbFBLAQIUABQAAAAIAIdO4kDR&#10;ZJsN6AEAAN8DAAAOAAAAAAAAAAEAIAAAACYBAABkcnMvZTJvRG9jLnhtbFBLBQYAAAAABgAGAFkB&#10;AACABQAAAAA=&#10;">
                <v:path/>
                <v:fill focussize="0,0"/>
                <v:stroke/>
                <v:imagedata o:title=""/>
                <o:lock v:ext="edit" grouping="f" rotation="f" text="f" aspectratio="f"/>
                <v:textbox>
                  <w:txbxContent>
                    <w:p>
                      <w:pPr>
                        <w:spacing w:line="240" w:lineRule="exact"/>
                        <w:rPr>
                          <w:rFonts w:hint="eastAsia"/>
                          <w:sz w:val="18"/>
                        </w:rPr>
                      </w:pPr>
                      <w:r>
                        <w:rPr>
                          <w:rFonts w:hint="eastAsia"/>
                          <w:sz w:val="18"/>
                        </w:rPr>
                        <w:t>处理缺考试卷，并在缺考试卷复核总分栏内填写“缺考”，在黑板上公布缺考生座位号并校对</w:t>
                      </w:r>
                    </w:p>
                  </w:txbxContent>
                </v:textbox>
              </v:rect>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86240" behindDoc="0" locked="0" layoutInCell="1" allowOverlap="1">
                <wp:simplePos x="0" y="0"/>
                <wp:positionH relativeFrom="column">
                  <wp:posOffset>7409815</wp:posOffset>
                </wp:positionH>
                <wp:positionV relativeFrom="paragraph">
                  <wp:posOffset>37465</wp:posOffset>
                </wp:positionV>
                <wp:extent cx="1438275" cy="304800"/>
                <wp:effectExtent l="4445" t="4445" r="5080" b="14605"/>
                <wp:wrapNone/>
                <wp:docPr id="103" name="文本框 103"/>
                <wp:cNvGraphicFramePr/>
                <a:graphic xmlns:a="http://schemas.openxmlformats.org/drawingml/2006/main">
                  <a:graphicData uri="http://schemas.microsoft.com/office/word/2010/wordprocessingShape">
                    <wps:wsp>
                      <wps:cNvSpPr txBox="1"/>
                      <wps:spPr>
                        <a:xfrm>
                          <a:off x="0" y="0"/>
                          <a:ext cx="143827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rPr>
                            </w:pPr>
                            <w:r>
                              <w:rPr>
                                <w:rFonts w:hint="eastAsia"/>
                                <w:sz w:val="18"/>
                              </w:rPr>
                              <w:t>提示迟到考生禁止入考场</w:t>
                            </w:r>
                          </w:p>
                        </w:txbxContent>
                      </wps:txbx>
                      <wps:bodyPr lIns="18000" tIns="45720" rIns="18000" bIns="45720" upright="1"/>
                    </wps:wsp>
                  </a:graphicData>
                </a:graphic>
              </wp:anchor>
            </w:drawing>
          </mc:Choice>
          <mc:Fallback>
            <w:pict>
              <v:shape id="_x0000_s1026" o:spid="_x0000_s1026" o:spt="202" type="#_x0000_t202" style="position:absolute;left:0pt;margin-left:583.45pt;margin-top:2.95pt;height:24pt;width:113.25pt;z-index:251786240;mso-width-relative:page;mso-height-relative:page;" coordsize="21600,21600" o:gfxdata="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b2ThTWAAAACgEAAA8AAAAAAAAAAQAgAAAAIgAA&#10;AGRycy9kb3ducmV2LnhtbFBLAQIUABQAAAAIAIdO4kA3EVakCgIAACAEAAAOAAAAAAAAAAEAIAAA&#10;ACUBAABkcnMvZTJvRG9jLnhtbFBLBQYAAAAABgAGAFkBAAChBQAAAAA=&#10;">
                <v:path/>
                <v:fill focussize="0,0"/>
                <v:stroke/>
                <v:imagedata o:title=""/>
                <o:lock v:ext="edit" grouping="f" rotation="f" text="f" aspectratio="f"/>
                <v:textbox inset="0.5mm,1.27mm,0.5mm,1.27mm">
                  <w:txbxContent>
                    <w:p>
                      <w:pPr>
                        <w:jc w:val="center"/>
                        <w:rPr>
                          <w:rFonts w:hint="eastAsia"/>
                          <w:sz w:val="18"/>
                        </w:rPr>
                      </w:pPr>
                      <w:r>
                        <w:rPr>
                          <w:rFonts w:hint="eastAsia"/>
                          <w:sz w:val="18"/>
                        </w:rPr>
                        <w:t>提示迟到考生禁止入考场</w:t>
                      </w:r>
                    </w:p>
                  </w:txbxContent>
                </v:textbox>
              </v:shape>
            </w:pict>
          </mc:Fallback>
        </mc:AlternateContent>
      </w:r>
      <w:r>
        <w:rPr>
          <w:rFonts w:ascii="楷体_GB2312" w:eastAsia="仿宋_GB2312"/>
          <w:sz w:val="20"/>
        </w:rPr>
        <mc:AlternateContent>
          <mc:Choice Requires="wps">
            <w:drawing>
              <wp:anchor distT="0" distB="0" distL="114300" distR="114300" simplePos="0" relativeHeight="251716608" behindDoc="0" locked="0" layoutInCell="1" allowOverlap="1">
                <wp:simplePos x="0" y="0"/>
                <wp:positionH relativeFrom="column">
                  <wp:posOffset>5739765</wp:posOffset>
                </wp:positionH>
                <wp:positionV relativeFrom="paragraph">
                  <wp:posOffset>76835</wp:posOffset>
                </wp:positionV>
                <wp:extent cx="1420495" cy="285750"/>
                <wp:effectExtent l="4445" t="4445" r="22860" b="14605"/>
                <wp:wrapNone/>
                <wp:docPr id="104" name="矩形 104"/>
                <wp:cNvGraphicFramePr/>
                <a:graphic xmlns:a="http://schemas.openxmlformats.org/drawingml/2006/main">
                  <a:graphicData uri="http://schemas.microsoft.com/office/word/2010/wordprocessingShape">
                    <wps:wsp>
                      <wps:cNvSpPr/>
                      <wps:spPr>
                        <a:xfrm>
                          <a:off x="0" y="0"/>
                          <a:ext cx="142049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8"/>
                              </w:rPr>
                            </w:pPr>
                            <w:r>
                              <w:rPr>
                                <w:rFonts w:hint="eastAsia"/>
                                <w:sz w:val="18"/>
                              </w:rPr>
                              <w:t>禁止迟到考生进入考场</w:t>
                            </w:r>
                          </w:p>
                        </w:txbxContent>
                      </wps:txbx>
                      <wps:bodyPr upright="1"/>
                    </wps:wsp>
                  </a:graphicData>
                </a:graphic>
              </wp:anchor>
            </w:drawing>
          </mc:Choice>
          <mc:Fallback>
            <w:pict>
              <v:rect id="_x0000_s1026" o:spid="_x0000_s1026" o:spt="1" style="position:absolute;left:0pt;margin-left:451.95pt;margin-top:6.05pt;height:22.5pt;width:111.85pt;z-index:251716608;mso-width-relative:page;mso-height-relative:page;" coordsize="21600,21600" o:gfxdata="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MPIutgAAAAKAQAADwAAAAAAAAABACAAAAAiAAAAZHJzL2Rvd25yZXYueG1sUEsBAhQAFAAAAAgA&#10;h07iQK6ZLTHsAQAA3wMAAA4AAAAAAAAAAQAgAAAAJwEAAGRycy9lMm9Eb2MueG1sUEsFBgAAAAAG&#10;AAYAWQEAAIUFAAAAAA==&#10;">
                <v:path/>
                <v:fill focussize="0,0"/>
                <v:stroke/>
                <v:imagedata o:title=""/>
                <o:lock v:ext="edit" grouping="f" rotation="f" text="f" aspectratio="f"/>
                <v:textbox>
                  <w:txbxContent>
                    <w:p>
                      <w:pPr>
                        <w:spacing w:line="240" w:lineRule="exact"/>
                        <w:jc w:val="center"/>
                        <w:rPr>
                          <w:rFonts w:hint="eastAsia"/>
                          <w:sz w:val="18"/>
                        </w:rPr>
                      </w:pPr>
                      <w:r>
                        <w:rPr>
                          <w:rFonts w:hint="eastAsia"/>
                          <w:sz w:val="18"/>
                        </w:rPr>
                        <w:t>禁止迟到考生进入考场</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41184" behindDoc="0" locked="0" layoutInCell="1" allowOverlap="1">
                <wp:simplePos x="0" y="0"/>
                <wp:positionH relativeFrom="column">
                  <wp:posOffset>2286635</wp:posOffset>
                </wp:positionH>
                <wp:positionV relativeFrom="paragraph">
                  <wp:posOffset>180340</wp:posOffset>
                </wp:positionV>
                <wp:extent cx="635" cy="238125"/>
                <wp:effectExtent l="37465" t="0" r="38100" b="9525"/>
                <wp:wrapNone/>
                <wp:docPr id="105" name="直接连接符 105"/>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05pt;margin-top:14.2pt;height:18.75pt;width:0.05pt;z-index:251741184;mso-width-relative:page;mso-height-relative:page;" filled="f" coordsize="21600,21600" o:gfxdata="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92DFbZAAAA&#10;CQEAAA8AAAAAAAAAAQAgAAAAIgAAAGRycy9kb3ducmV2LnhtbFBLAQIUABQAAAAIAIdO4kD74imw&#10;4wEAAJ8DAAAOAAAAAAAAAAEAIAAAACgBAABkcnMvZTJvRG9jLnhtbFBLBQYAAAAABgAGAFkBAAB9&#10;BQ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20704" behindDoc="0" locked="0" layoutInCell="1" allowOverlap="1">
                <wp:simplePos x="0" y="0"/>
                <wp:positionH relativeFrom="column">
                  <wp:posOffset>5748020</wp:posOffset>
                </wp:positionH>
                <wp:positionV relativeFrom="paragraph">
                  <wp:posOffset>160020</wp:posOffset>
                </wp:positionV>
                <wp:extent cx="1449705" cy="327025"/>
                <wp:effectExtent l="4445" t="4445" r="12700" b="11430"/>
                <wp:wrapNone/>
                <wp:docPr id="106" name="矩形 106"/>
                <wp:cNvGraphicFramePr/>
                <a:graphic xmlns:a="http://schemas.openxmlformats.org/drawingml/2006/main">
                  <a:graphicData uri="http://schemas.microsoft.com/office/word/2010/wordprocessingShape">
                    <wps:wsp>
                      <wps:cNvSpPr/>
                      <wps:spPr>
                        <a:xfrm>
                          <a:off x="0" y="0"/>
                          <a:ext cx="1449705" cy="327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协助处理考场异常情况</w:t>
                            </w:r>
                          </w:p>
                        </w:txbxContent>
                      </wps:txbx>
                      <wps:bodyPr upright="1"/>
                    </wps:wsp>
                  </a:graphicData>
                </a:graphic>
              </wp:anchor>
            </w:drawing>
          </mc:Choice>
          <mc:Fallback>
            <w:pict>
              <v:rect id="_x0000_s1026" o:spid="_x0000_s1026" o:spt="1" style="position:absolute;left:0pt;margin-left:452.6pt;margin-top:12.6pt;height:25.75pt;width:114.15pt;z-index:251720704;mso-width-relative:page;mso-height-relative:page;" coordsize="21600,21600" o:gfxdata="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XLgX&#10;2AAAAAoBAAAPAAAAAAAAAAEAIAAAACIAAABkcnMvZG93bnJldi54bWxQSwECFAAUAAAACACHTuJA&#10;6oQgh+gBAADfAwAADgAAAAAAAAABACAAAAAnAQAAZHJzL2Uyb0RvYy54bWxQSwUGAAAAAAYABgBZ&#10;AQAAgQUAAAAA&#10;">
                <v:path/>
                <v:fill focussize="0,0"/>
                <v:stroke/>
                <v:imagedata o:title=""/>
                <o:lock v:ext="edit" grouping="f" rotation="f" text="f" aspectratio="f"/>
                <v:textbox>
                  <w:txbxContent>
                    <w:p>
                      <w:pPr>
                        <w:spacing w:line="240" w:lineRule="exact"/>
                        <w:rPr>
                          <w:rFonts w:hint="eastAsia"/>
                          <w:sz w:val="18"/>
                        </w:rPr>
                      </w:pPr>
                      <w:r>
                        <w:rPr>
                          <w:rFonts w:hint="eastAsia"/>
                          <w:sz w:val="18"/>
                        </w:rPr>
                        <w:t>协助处理考场异常情况</w:t>
                      </w:r>
                    </w:p>
                  </w:txbxContent>
                </v:textbox>
              </v:rect>
            </w:pict>
          </mc:Fallback>
        </mc:AlternateContent>
      </w:r>
      <w:r>
        <w:rPr>
          <w:rFonts w:ascii="楷体_GB2312" w:eastAsia="仿宋_GB2312"/>
          <w:sz w:val="20"/>
        </w:rPr>
        <mc:AlternateContent>
          <mc:Choice Requires="wps">
            <w:drawing>
              <wp:anchor distT="0" distB="0" distL="114300" distR="114300" simplePos="0" relativeHeight="251717632" behindDoc="0" locked="0" layoutInCell="1" allowOverlap="1">
                <wp:simplePos x="0" y="0"/>
                <wp:positionH relativeFrom="column">
                  <wp:posOffset>1438910</wp:posOffset>
                </wp:positionH>
                <wp:positionV relativeFrom="paragraph">
                  <wp:posOffset>57150</wp:posOffset>
                </wp:positionV>
                <wp:extent cx="1783080" cy="561975"/>
                <wp:effectExtent l="4445" t="4445" r="22225" b="5080"/>
                <wp:wrapNone/>
                <wp:docPr id="107" name="矩形 107"/>
                <wp:cNvGraphicFramePr/>
                <a:graphic xmlns:a="http://schemas.openxmlformats.org/drawingml/2006/main">
                  <a:graphicData uri="http://schemas.microsoft.com/office/word/2010/wordprocessingShape">
                    <wps:wsp>
                      <wps:cNvSpPr/>
                      <wps:spPr>
                        <a:xfrm>
                          <a:off x="0" y="0"/>
                          <a:ext cx="1783080"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监控考场秩序，在乙核对、检查完考生信息后，与乙一前一后，轮换站立监视考生作答</w:t>
                            </w:r>
                          </w:p>
                        </w:txbxContent>
                      </wps:txbx>
                      <wps:bodyPr upright="1"/>
                    </wps:wsp>
                  </a:graphicData>
                </a:graphic>
              </wp:anchor>
            </w:drawing>
          </mc:Choice>
          <mc:Fallback>
            <w:pict>
              <v:rect id="_x0000_s1026" o:spid="_x0000_s1026" o:spt="1" style="position:absolute;left:0pt;margin-left:113.3pt;margin-top:4.5pt;height:44.25pt;width:140.4pt;z-index:251717632;mso-width-relative:page;mso-height-relative:page;" coordsize="21600,21600" o:gfxdata="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qM8tYA&#10;AAAIAQAADwAAAAAAAAABACAAAAAiAAAAZHJzL2Rvd25yZXYueG1sUEsBAhQAFAAAAAgAh07iQIME&#10;sBjoAQAA3wMAAA4AAAAAAAAAAQAgAAAAJQEAAGRycy9lMm9Eb2MueG1sUEsFBgAAAAAGAAYAWQEA&#10;AH8FAAAAAA==&#10;">
                <v:path/>
                <v:fill focussize="0,0"/>
                <v:stroke/>
                <v:imagedata o:title=""/>
                <o:lock v:ext="edit" grouping="f" rotation="f" text="f" aspectratio="f"/>
                <v:textbox>
                  <w:txbxContent>
                    <w:p>
                      <w:pPr>
                        <w:spacing w:line="240" w:lineRule="exact"/>
                        <w:rPr>
                          <w:rFonts w:hint="eastAsia"/>
                          <w:sz w:val="18"/>
                        </w:rPr>
                      </w:pPr>
                      <w:r>
                        <w:rPr>
                          <w:rFonts w:hint="eastAsia"/>
                          <w:sz w:val="18"/>
                        </w:rPr>
                        <w:t>监控考场秩序，在乙核对、检查完考生信息后，与乙一前一后，轮换站立监视考生作答</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47328" behindDoc="0" locked="0" layoutInCell="1" allowOverlap="1">
                <wp:simplePos x="0" y="0"/>
                <wp:positionH relativeFrom="column">
                  <wp:posOffset>6413500</wp:posOffset>
                </wp:positionH>
                <wp:positionV relativeFrom="paragraph">
                  <wp:posOffset>22225</wp:posOffset>
                </wp:positionV>
                <wp:extent cx="635" cy="238125"/>
                <wp:effectExtent l="37465" t="0" r="38100" b="9525"/>
                <wp:wrapNone/>
                <wp:docPr id="108" name="直接连接符 108"/>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5pt;margin-top:1.75pt;height:18.75pt;width:0.05pt;z-index:251747328;mso-width-relative:page;mso-height-relative:page;" filled="f" coordsize="21600,21600" o:gfxdata="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f/cD2AAAAAoB&#10;AAAPAAAAAAAAAAEAIAAAACIAAABkcnMvZG93bnJldi54bWxQSwECFAAUAAAACACHTuJANwh5eeIB&#10;AACfAwAADgAAAAAAAAABACAAAAAnAQAAZHJzL2Uyb0RvYy54bWxQSwUGAAAAAAYABgBZAQAAewUA&#10;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45280" behindDoc="0" locked="0" layoutInCell="1" allowOverlap="1">
                <wp:simplePos x="0" y="0"/>
                <wp:positionH relativeFrom="column">
                  <wp:posOffset>2305685</wp:posOffset>
                </wp:positionH>
                <wp:positionV relativeFrom="paragraph">
                  <wp:posOffset>69215</wp:posOffset>
                </wp:positionV>
                <wp:extent cx="635" cy="238125"/>
                <wp:effectExtent l="37465" t="0" r="38100" b="9525"/>
                <wp:wrapNone/>
                <wp:docPr id="109" name="直接连接符 109"/>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1.55pt;margin-top:5.45pt;height:18.75pt;width:0.05pt;z-index:251745280;mso-width-relative:page;mso-height-relative:page;" filled="f" coordsize="21600,21600" o:gfxdata="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whpQtkAAAAJ&#10;AQAADwAAAAAAAAABACAAAAAiAAAAZHJzL2Rvd25yZXYueG1sUEsBAhQAFAAAAAgAh07iQHhqkLji&#10;AQAAnwMAAA4AAAAAAAAAAQAgAAAAKAEAAGRycy9lMm9Eb2MueG1sUEsFBgAAAAAGAAYAWQEAAHwF&#10;A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21728" behindDoc="0" locked="0" layoutInCell="1" allowOverlap="1">
                <wp:simplePos x="0" y="0"/>
                <wp:positionH relativeFrom="column">
                  <wp:posOffset>1372870</wp:posOffset>
                </wp:positionH>
                <wp:positionV relativeFrom="paragraph">
                  <wp:posOffset>136525</wp:posOffset>
                </wp:positionV>
                <wp:extent cx="1982470" cy="467995"/>
                <wp:effectExtent l="4445" t="4445" r="13335" b="22860"/>
                <wp:wrapNone/>
                <wp:docPr id="110" name="矩形 110"/>
                <wp:cNvGraphicFramePr/>
                <a:graphic xmlns:a="http://schemas.openxmlformats.org/drawingml/2006/main">
                  <a:graphicData uri="http://schemas.microsoft.com/office/word/2010/wordprocessingShape">
                    <wps:wsp>
                      <wps:cNvSpPr/>
                      <wps:spPr>
                        <a:xfrm>
                          <a:off x="0" y="0"/>
                          <a:ext cx="1982470"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color w:val="000000"/>
                                <w:sz w:val="18"/>
                              </w:rPr>
                              <w:t>允许考生交卷，检查并收回答卷、草稿纸，在签名后请其离场</w:t>
                            </w:r>
                          </w:p>
                        </w:txbxContent>
                      </wps:txbx>
                      <wps:bodyPr upright="1"/>
                    </wps:wsp>
                  </a:graphicData>
                </a:graphic>
              </wp:anchor>
            </w:drawing>
          </mc:Choice>
          <mc:Fallback>
            <w:pict>
              <v:rect id="_x0000_s1026" o:spid="_x0000_s1026" o:spt="1" style="position:absolute;left:0pt;margin-left:108.1pt;margin-top:10.75pt;height:36.85pt;width:156.1pt;z-index:251721728;mso-width-relative:page;mso-height-relative:page;" coordsize="21600,21600" o:gfxdata="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h19&#10;l9gAAAAJAQAADwAAAAAAAAABACAAAAAiAAAAZHJzL2Rvd25yZXYueG1sUEsBAhQAFAAAAAgAh07i&#10;QPGxrorpAQAA3wMAAA4AAAAAAAAAAQAgAAAAJwEAAGRycy9lMm9Eb2MueG1sUEsFBgAAAAAGAAYA&#10;WQEAAIIFAAAAAA==&#10;">
                <v:path/>
                <v:fill focussize="0,0"/>
                <v:stroke/>
                <v:imagedata o:title=""/>
                <o:lock v:ext="edit" grouping="f" rotation="f" text="f" aspectratio="f"/>
                <v:textbox>
                  <w:txbxContent>
                    <w:p>
                      <w:pPr>
                        <w:spacing w:line="240" w:lineRule="exact"/>
                        <w:rPr>
                          <w:rFonts w:hint="eastAsia"/>
                          <w:sz w:val="18"/>
                        </w:rPr>
                      </w:pPr>
                      <w:r>
                        <w:rPr>
                          <w:rFonts w:hint="eastAsia"/>
                          <w:color w:val="000000"/>
                          <w:sz w:val="18"/>
                        </w:rPr>
                        <w:t>允许考生交卷，检查并收回答卷、草稿纸，在签名后请其离场</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55520" behindDoc="0" locked="0" layoutInCell="1" allowOverlap="1">
                <wp:simplePos x="0" y="0"/>
                <wp:positionH relativeFrom="column">
                  <wp:posOffset>6548120</wp:posOffset>
                </wp:positionH>
                <wp:positionV relativeFrom="paragraph">
                  <wp:posOffset>190500</wp:posOffset>
                </wp:positionV>
                <wp:extent cx="635" cy="238125"/>
                <wp:effectExtent l="37465" t="0" r="38100" b="9525"/>
                <wp:wrapNone/>
                <wp:docPr id="111" name="直接连接符 111"/>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15.6pt;margin-top:15pt;height:18.75pt;width:0.05pt;z-index:251755520;mso-width-relative:page;mso-height-relative:page;" filled="f" coordsize="21600,21600" o:gfxdata="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HTHV9oAAAAL&#10;AQAADwAAAAAAAAABACAAAAAiAAAAZHJzL2Rvd25yZXYueG1sUEsBAhQAFAAAAAgAh07iQCbSzOfh&#10;AQAAnwMAAA4AAAAAAAAAAQAgAAAAKQEAAGRycy9lMm9Eb2MueG1sUEsFBgAAAAAGAAYAWQEAAHwF&#10;A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50400" behindDoc="0" locked="0" layoutInCell="1" allowOverlap="1">
                <wp:simplePos x="0" y="0"/>
                <wp:positionH relativeFrom="column">
                  <wp:posOffset>4377055</wp:posOffset>
                </wp:positionH>
                <wp:positionV relativeFrom="paragraph">
                  <wp:posOffset>78105</wp:posOffset>
                </wp:positionV>
                <wp:extent cx="635" cy="179705"/>
                <wp:effectExtent l="37465" t="0" r="38100" b="10795"/>
                <wp:wrapNone/>
                <wp:docPr id="112" name="直接连接符 112"/>
                <wp:cNvGraphicFramePr/>
                <a:graphic xmlns:a="http://schemas.openxmlformats.org/drawingml/2006/main">
                  <a:graphicData uri="http://schemas.microsoft.com/office/word/2010/wordprocessingShape">
                    <wps:wsp>
                      <wps:cNvSpPr/>
                      <wps:spPr>
                        <a:xfrm>
                          <a:off x="0" y="0"/>
                          <a:ext cx="635" cy="179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4.65pt;margin-top:6.15pt;height:14.15pt;width:0.05pt;z-index:251750400;mso-width-relative:page;mso-height-relative:page;" filled="f" coordsize="21600,21600" o:gfxdata="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wMJ4NkAAAAJ&#10;AQAADwAAAAAAAAABACAAAAAiAAAAZHJzL2Rvd25yZXYueG1sUEsBAhQAFAAAAAgAh07iQC3XmF3i&#10;AQAAnwMAAA4AAAAAAAAAAQAgAAAAKAEAAGRycy9lMm9Eb2MueG1sUEsFBgAAAAAGAAYAWQEAAHwF&#10;A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49376" behindDoc="0" locked="0" layoutInCell="1" allowOverlap="1">
                <wp:simplePos x="0" y="0"/>
                <wp:positionH relativeFrom="column">
                  <wp:posOffset>2305685</wp:posOffset>
                </wp:positionH>
                <wp:positionV relativeFrom="paragraph">
                  <wp:posOffset>18415</wp:posOffset>
                </wp:positionV>
                <wp:extent cx="635" cy="238125"/>
                <wp:effectExtent l="37465" t="0" r="38100" b="9525"/>
                <wp:wrapNone/>
                <wp:docPr id="113" name="直接连接符 113"/>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1.55pt;margin-top:1.45pt;height:18.75pt;width:0.05pt;z-index:251749376;mso-width-relative:page;mso-height-relative:page;" filled="f" coordsize="21600,21600" o:gfxdata="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YVb62AAAAAgB&#10;AAAPAAAAAAAAAAEAIAAAACIAAABkcnMvZG93bnJldi54bWxQSwECFAAUAAAACACHTuJA+RBvv+IB&#10;AACfAwAADgAAAAAAAAABACAAAAAnAQAAZHJzL2Uyb0RvYy54bWxQSwUGAAAAAAYABgBZAQAAewUA&#10;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26848" behindDoc="0" locked="0" layoutInCell="1" allowOverlap="1">
                <wp:simplePos x="0" y="0"/>
                <wp:positionH relativeFrom="column">
                  <wp:posOffset>313690</wp:posOffset>
                </wp:positionH>
                <wp:positionV relativeFrom="paragraph">
                  <wp:posOffset>76200</wp:posOffset>
                </wp:positionV>
                <wp:extent cx="914400" cy="400685"/>
                <wp:effectExtent l="4445" t="5080" r="14605" b="13335"/>
                <wp:wrapNone/>
                <wp:docPr id="114" name="矩形 114"/>
                <wp:cNvGraphicFramePr/>
                <a:graphic xmlns:a="http://schemas.openxmlformats.org/drawingml/2006/main">
                  <a:graphicData uri="http://schemas.microsoft.com/office/word/2010/wordprocessingShape">
                    <wps:wsp>
                      <wps:cNvSpPr/>
                      <wps:spPr>
                        <a:xfrm>
                          <a:off x="0" y="0"/>
                          <a:ext cx="914400" cy="400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62" w:beforeLines="20" w:line="240" w:lineRule="exact"/>
                              <w:jc w:val="center"/>
                              <w:rPr>
                                <w:rFonts w:hint="eastAsia"/>
                                <w:sz w:val="18"/>
                              </w:rPr>
                            </w:pPr>
                            <w:r>
                              <w:rPr>
                                <w:rFonts w:hint="eastAsia"/>
                                <w:sz w:val="18"/>
                              </w:rPr>
                              <w:t>考试结束</w:t>
                            </w:r>
                          </w:p>
                          <w:p>
                            <w:pPr>
                              <w:spacing w:line="240" w:lineRule="exact"/>
                              <w:rPr>
                                <w:rFonts w:hint="eastAsia"/>
                                <w:sz w:val="18"/>
                              </w:rPr>
                            </w:pPr>
                          </w:p>
                          <w:p>
                            <w:pPr>
                              <w:spacing w:line="240" w:lineRule="exact"/>
                              <w:rPr>
                                <w:rFonts w:hint="eastAsia"/>
                                <w:sz w:val="18"/>
                              </w:rPr>
                            </w:pPr>
                            <w:r>
                              <w:rPr>
                                <w:rFonts w:hint="eastAsia"/>
                                <w:sz w:val="18"/>
                              </w:rPr>
                              <w:t>考试结束时</w:t>
                            </w:r>
                          </w:p>
                        </w:txbxContent>
                      </wps:txbx>
                      <wps:bodyPr upright="1"/>
                    </wps:wsp>
                  </a:graphicData>
                </a:graphic>
              </wp:anchor>
            </w:drawing>
          </mc:Choice>
          <mc:Fallback>
            <w:pict>
              <v:rect id="_x0000_s1026" o:spid="_x0000_s1026" o:spt="1" style="position:absolute;left:0pt;margin-left:24.7pt;margin-top:6pt;height:31.55pt;width:72pt;z-index:251726848;mso-width-relative:page;mso-height-relative:page;" coordsize="21600,21600" o:gfxdata="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Wx5StYAAAAI&#10;AQAADwAAAAAAAAABACAAAAAiAAAAZHJzL2Rvd25yZXYueG1sUEsBAhQAFAAAAAgAh07iQKbWxZfl&#10;AQAA3gMAAA4AAAAAAAAAAQAgAAAAJQEAAGRycy9lMm9Eb2MueG1sUEsFBgAAAAAGAAYAWQEAAHwF&#10;AAAAAA==&#10;">
                <v:path/>
                <v:fill focussize="0,0"/>
                <v:stroke/>
                <v:imagedata o:title=""/>
                <o:lock v:ext="edit" grouping="f" rotation="f" text="f" aspectratio="f"/>
                <v:textbox>
                  <w:txbxContent>
                    <w:p>
                      <w:pPr>
                        <w:spacing w:before="62" w:beforeLines="20" w:line="240" w:lineRule="exact"/>
                        <w:jc w:val="center"/>
                        <w:rPr>
                          <w:rFonts w:hint="eastAsia"/>
                          <w:sz w:val="18"/>
                        </w:rPr>
                      </w:pPr>
                      <w:r>
                        <w:rPr>
                          <w:rFonts w:hint="eastAsia"/>
                          <w:sz w:val="18"/>
                        </w:rPr>
                        <w:t>考试结束</w:t>
                      </w:r>
                    </w:p>
                    <w:p>
                      <w:pPr>
                        <w:spacing w:line="240" w:lineRule="exact"/>
                        <w:rPr>
                          <w:rFonts w:hint="eastAsia"/>
                          <w:sz w:val="18"/>
                        </w:rPr>
                      </w:pPr>
                    </w:p>
                    <w:p>
                      <w:pPr>
                        <w:spacing w:line="240" w:lineRule="exact"/>
                        <w:rPr>
                          <w:rFonts w:hint="eastAsia"/>
                          <w:sz w:val="18"/>
                        </w:rPr>
                      </w:pPr>
                      <w:r>
                        <w:rPr>
                          <w:rFonts w:hint="eastAsia"/>
                          <w:sz w:val="18"/>
                        </w:rPr>
                        <w:t>考试结束时</w:t>
                      </w:r>
                    </w:p>
                  </w:txbxContent>
                </v:textbox>
              </v:rect>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5486400</wp:posOffset>
                </wp:positionH>
                <wp:positionV relativeFrom="paragraph">
                  <wp:posOffset>26670</wp:posOffset>
                </wp:positionV>
                <wp:extent cx="1866265" cy="633095"/>
                <wp:effectExtent l="4445" t="4445" r="15240" b="10160"/>
                <wp:wrapNone/>
                <wp:docPr id="115" name="文本框 115"/>
                <wp:cNvGraphicFramePr/>
                <a:graphic xmlns:a="http://schemas.openxmlformats.org/drawingml/2006/main">
                  <a:graphicData uri="http://schemas.microsoft.com/office/word/2010/wordprocessingShape">
                    <wps:wsp>
                      <wps:cNvSpPr txBox="1"/>
                      <wps:spPr>
                        <a:xfrm>
                          <a:off x="0" y="0"/>
                          <a:ext cx="1866265" cy="633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rPr>
                            </w:pPr>
                            <w:r>
                              <w:rPr>
                                <w:rFonts w:hint="eastAsia"/>
                                <w:sz w:val="18"/>
                              </w:rPr>
                              <w:t>疏导考生离场（协助处理异常情况，如阻止离场考生重新入场、追回考生带走的答卷）</w:t>
                            </w:r>
                          </w:p>
                        </w:txbxContent>
                      </wps:txbx>
                      <wps:bodyPr upright="1"/>
                    </wps:wsp>
                  </a:graphicData>
                </a:graphic>
              </wp:anchor>
            </w:drawing>
          </mc:Choice>
          <mc:Fallback>
            <w:pict>
              <v:shape id="_x0000_s1026" o:spid="_x0000_s1026" o:spt="202" type="#_x0000_t202" style="position:absolute;left:0pt;margin-left:432pt;margin-top:2.1pt;height:49.85pt;width:146.95pt;z-index:251769856;mso-width-relative:page;mso-height-relative:page;" coordsize="21600,21600" o:gfxdata="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EMfS2QAAAAoBAAAPAAAAAAAAAAEAIAAAACIAAABkcnMvZG93bnJldi54bWxQSwEC&#10;FAAUAAAACACHTuJAAhYD5vMBAADsAwAADgAAAAAAAAABACAAAAAoAQAAZHJzL2Uyb0RvYy54bWxQ&#10;SwUGAAAAAAYABgBZAQAAjQUAAAAA&#10;">
                <v:path/>
                <v:fill focussize="0,0"/>
                <v:stroke/>
                <v:imagedata o:title=""/>
                <o:lock v:ext="edit" grouping="f" rotation="f" text="f" aspectratio="f"/>
                <v:textbox>
                  <w:txbxContent>
                    <w:p>
                      <w:pPr>
                        <w:spacing w:line="260" w:lineRule="exact"/>
                        <w:rPr>
                          <w:rFonts w:hint="eastAsia"/>
                          <w:sz w:val="18"/>
                        </w:rPr>
                      </w:pPr>
                      <w:r>
                        <w:rPr>
                          <w:rFonts w:hint="eastAsia"/>
                          <w:sz w:val="18"/>
                        </w:rPr>
                        <w:t>疏导考生离场（协助处理异常情况，如阻止离场考生重新入场、追回考生带走的答卷）</w:t>
                      </w:r>
                    </w:p>
                  </w:txbxContent>
                </v:textbox>
              </v:shape>
            </w:pict>
          </mc:Fallback>
        </mc:AlternateContent>
      </w:r>
      <w:r>
        <w:rPr>
          <w:rFonts w:ascii="楷体_GB2312" w:eastAsia="仿宋_GB2312"/>
          <w:sz w:val="20"/>
        </w:rPr>
        <mc:AlternateContent>
          <mc:Choice Requires="wps">
            <w:drawing>
              <wp:anchor distT="0" distB="0" distL="114300" distR="114300" simplePos="0" relativeHeight="251725824" behindDoc="0" locked="0" layoutInCell="1" allowOverlap="1">
                <wp:simplePos x="0" y="0"/>
                <wp:positionH relativeFrom="column">
                  <wp:posOffset>3554095</wp:posOffset>
                </wp:positionH>
                <wp:positionV relativeFrom="paragraph">
                  <wp:posOffset>60960</wp:posOffset>
                </wp:positionV>
                <wp:extent cx="1659255" cy="494030"/>
                <wp:effectExtent l="4445" t="5080" r="12700" b="15240"/>
                <wp:wrapNone/>
                <wp:docPr id="116" name="矩形 116"/>
                <wp:cNvGraphicFramePr/>
                <a:graphic xmlns:a="http://schemas.openxmlformats.org/drawingml/2006/main">
                  <a:graphicData uri="http://schemas.microsoft.com/office/word/2010/wordprocessingShape">
                    <wps:wsp>
                      <wps:cNvSpPr/>
                      <wps:spPr>
                        <a:xfrm>
                          <a:off x="0" y="0"/>
                          <a:ext cx="1659255" cy="494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维持考场秩序，监督离场考生不得带走答卷、草稿纸</w:t>
                            </w:r>
                          </w:p>
                        </w:txbxContent>
                      </wps:txbx>
                      <wps:bodyPr upright="1"/>
                    </wps:wsp>
                  </a:graphicData>
                </a:graphic>
              </wp:anchor>
            </w:drawing>
          </mc:Choice>
          <mc:Fallback>
            <w:pict>
              <v:rect id="_x0000_s1026" o:spid="_x0000_s1026" o:spt="1" style="position:absolute;left:0pt;margin-left:279.85pt;margin-top:4.8pt;height:38.9pt;width:130.65pt;z-index:251725824;mso-width-relative:page;mso-height-relative:page;" coordsize="21600,21600" o:gfxdata="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I+VH2AAAAAgBAAAPAAAAAAAAAAEAIAAAACIAAABkcnMvZG93bnJldi54bWxQSwECFAAUAAAACACH&#10;TuJAa0rvzesBAADfAwAADgAAAAAAAAABACAAAAAnAQAAZHJzL2Uyb0RvYy54bWxQSwUGAAAAAAYA&#10;BgBZAQAAhAUAAAAA&#10;">
                <v:path/>
                <v:fill focussize="0,0"/>
                <v:stroke/>
                <v:imagedata o:title=""/>
                <o:lock v:ext="edit" grouping="f" rotation="f" text="f" aspectratio="f"/>
                <v:textbox>
                  <w:txbxContent>
                    <w:p>
                      <w:pPr>
                        <w:spacing w:line="240" w:lineRule="exact"/>
                        <w:rPr>
                          <w:rFonts w:hint="eastAsia"/>
                          <w:sz w:val="18"/>
                        </w:rPr>
                      </w:pPr>
                      <w:r>
                        <w:rPr>
                          <w:rFonts w:hint="eastAsia"/>
                          <w:sz w:val="18"/>
                        </w:rPr>
                        <w:t>维持考场秩序，监督离场考生不得带走答卷、草稿纸</w:t>
                      </w:r>
                    </w:p>
                  </w:txbxContent>
                </v:textbox>
              </v:rect>
            </w:pict>
          </mc:Fallback>
        </mc:AlternateContent>
      </w:r>
      <w:r>
        <w:rPr>
          <w:rFonts w:ascii="楷体_GB2312" w:eastAsia="仿宋_GB2312"/>
          <w:sz w:val="20"/>
        </w:rPr>
        <mc:AlternateContent>
          <mc:Choice Requires="wps">
            <w:drawing>
              <wp:anchor distT="0" distB="0" distL="114300" distR="114300" simplePos="0" relativeHeight="251724800" behindDoc="0" locked="0" layoutInCell="1" allowOverlap="1">
                <wp:simplePos x="0" y="0"/>
                <wp:positionH relativeFrom="column">
                  <wp:posOffset>1647825</wp:posOffset>
                </wp:positionH>
                <wp:positionV relativeFrom="paragraph">
                  <wp:posOffset>53340</wp:posOffset>
                </wp:positionV>
                <wp:extent cx="1323340" cy="463550"/>
                <wp:effectExtent l="4445" t="4445" r="5715" b="8255"/>
                <wp:wrapNone/>
                <wp:docPr id="117" name="矩形 117"/>
                <wp:cNvGraphicFramePr/>
                <a:graphic xmlns:a="http://schemas.openxmlformats.org/drawingml/2006/main">
                  <a:graphicData uri="http://schemas.microsoft.com/office/word/2010/wordprocessingShape">
                    <wps:wsp>
                      <wps:cNvSpPr/>
                      <wps:spPr>
                        <a:xfrm>
                          <a:off x="0" y="0"/>
                          <a:ext cx="1323340" cy="463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color w:val="000000"/>
                                <w:sz w:val="18"/>
                              </w:rPr>
                            </w:pPr>
                            <w:r>
                              <w:rPr>
                                <w:rFonts w:hint="eastAsia"/>
                                <w:color w:val="000000"/>
                                <w:sz w:val="18"/>
                              </w:rPr>
                              <w:t>制止考生继续答题，逐一检查收回考生答卷</w:t>
                            </w:r>
                          </w:p>
                        </w:txbxContent>
                      </wps:txbx>
                      <wps:bodyPr upright="1"/>
                    </wps:wsp>
                  </a:graphicData>
                </a:graphic>
              </wp:anchor>
            </w:drawing>
          </mc:Choice>
          <mc:Fallback>
            <w:pict>
              <v:rect id="_x0000_s1026" o:spid="_x0000_s1026" o:spt="1" style="position:absolute;left:0pt;margin-left:129.75pt;margin-top:4.2pt;height:36.5pt;width:104.2pt;z-index:251724800;mso-width-relative:page;mso-height-relative:page;" coordsize="21600,21600" o:gfxdata="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HKWv1wAAAAgBAAAPAAAAAAAAAAEAIAAAACIAAABkcnMvZG93bnJldi54bWxQSwECFAAUAAAACACH&#10;TuJAJEMmdOwBAADfAwAADgAAAAAAAAABACAAAAAmAQAAZHJzL2Uyb0RvYy54bWxQSwUGAAAAAAYA&#10;BgBZAQAAhAUAAAAA&#10;">
                <v:path/>
                <v:fill focussize="0,0"/>
                <v:stroke/>
                <v:imagedata o:title=""/>
                <o:lock v:ext="edit" grouping="f" rotation="f" text="f" aspectratio="f"/>
                <v:textbox>
                  <w:txbxContent>
                    <w:p>
                      <w:pPr>
                        <w:spacing w:line="240" w:lineRule="exact"/>
                        <w:rPr>
                          <w:rFonts w:hint="eastAsia"/>
                          <w:color w:val="000000"/>
                          <w:sz w:val="18"/>
                        </w:rPr>
                      </w:pPr>
                      <w:r>
                        <w:rPr>
                          <w:rFonts w:hint="eastAsia"/>
                          <w:color w:val="000000"/>
                          <w:sz w:val="18"/>
                        </w:rPr>
                        <w:t>制止考生继续答题，逐一检查收回考生答卷</w:t>
                      </w:r>
                    </w:p>
                  </w:txbxContent>
                </v:textbox>
              </v:rect>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53472" behindDoc="0" locked="0" layoutInCell="1" allowOverlap="1">
                <wp:simplePos x="0" y="0"/>
                <wp:positionH relativeFrom="column">
                  <wp:posOffset>4419600</wp:posOffset>
                </wp:positionH>
                <wp:positionV relativeFrom="paragraph">
                  <wp:posOffset>138430</wp:posOffset>
                </wp:positionV>
                <wp:extent cx="635" cy="179705"/>
                <wp:effectExtent l="37465" t="0" r="38100" b="10795"/>
                <wp:wrapNone/>
                <wp:docPr id="118" name="直接连接符 118"/>
                <wp:cNvGraphicFramePr/>
                <a:graphic xmlns:a="http://schemas.openxmlformats.org/drawingml/2006/main">
                  <a:graphicData uri="http://schemas.microsoft.com/office/word/2010/wordprocessingShape">
                    <wps:wsp>
                      <wps:cNvSpPr/>
                      <wps:spPr>
                        <a:xfrm>
                          <a:off x="0" y="0"/>
                          <a:ext cx="635" cy="179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8pt;margin-top:10.9pt;height:14.15pt;width:0.05pt;z-index:251753472;mso-width-relative:page;mso-height-relative:page;" filled="f" coordsize="21600,21600" o:gfxdata="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Gx+S2AAAAAkB&#10;AAAPAAAAAAAAAAEAIAAAACIAAABkcnMvZG93bnJldi54bWxQSwECFAAUAAAACACHTuJAzxjFvOIB&#10;AACfAwAADgAAAAAAAAABACAAAAAnAQAAZHJzL2Uyb0RvYy54bWxQSwUGAAAAAAYABgBZAQAAewUA&#10;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52448" behindDoc="0" locked="0" layoutInCell="1" allowOverlap="1">
                <wp:simplePos x="0" y="0"/>
                <wp:positionH relativeFrom="column">
                  <wp:posOffset>2296160</wp:posOffset>
                </wp:positionH>
                <wp:positionV relativeFrom="paragraph">
                  <wp:posOffset>104140</wp:posOffset>
                </wp:positionV>
                <wp:extent cx="635" cy="238125"/>
                <wp:effectExtent l="37465" t="0" r="38100" b="9525"/>
                <wp:wrapNone/>
                <wp:docPr id="119" name="直接连接符 119"/>
                <wp:cNvGraphicFramePr/>
                <a:graphic xmlns:a="http://schemas.openxmlformats.org/drawingml/2006/main">
                  <a:graphicData uri="http://schemas.microsoft.com/office/word/2010/wordprocessingShape">
                    <wps:wsp>
                      <wps:cNvSpPr/>
                      <wps:spPr>
                        <a:xfrm>
                          <a:off x="0" y="0"/>
                          <a:ext cx="635"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8pt;margin-top:8.2pt;height:18.75pt;width:0.05pt;z-index:251752448;mso-width-relative:page;mso-height-relative:page;" filled="f" coordsize="21600,21600" o:gfxdata="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7aL99kAAAAJ&#10;AQAADwAAAAAAAAABACAAAAAiAAAAZHJzL2Rvd25yZXYueG1sUEsBAhQAFAAAAAgAh07iQBvfMl7i&#10;AQAAnwMAAA4AAAAAAAAAAQAgAAAAKAEAAGRycy9lMm9Eb2MueG1sUEsFBgAAAAAGAAYAWQEAAHwF&#10;A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730944" behindDoc="0" locked="0" layoutInCell="1" allowOverlap="1">
                <wp:simplePos x="0" y="0"/>
                <wp:positionH relativeFrom="column">
                  <wp:posOffset>3639820</wp:posOffset>
                </wp:positionH>
                <wp:positionV relativeFrom="paragraph">
                  <wp:posOffset>111760</wp:posOffset>
                </wp:positionV>
                <wp:extent cx="1779270" cy="808990"/>
                <wp:effectExtent l="5080" t="4445" r="6350" b="5715"/>
                <wp:wrapNone/>
                <wp:docPr id="120" name="矩形 120"/>
                <wp:cNvGraphicFramePr/>
                <a:graphic xmlns:a="http://schemas.openxmlformats.org/drawingml/2006/main">
                  <a:graphicData uri="http://schemas.microsoft.com/office/word/2010/wordprocessingShape">
                    <wps:wsp>
                      <wps:cNvSpPr/>
                      <wps:spPr>
                        <a:xfrm>
                          <a:off x="0" y="0"/>
                          <a:ext cx="1779270" cy="808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清理考场，协助清点答卷、整理考试资料，携带相关考务用品，与甲通过专用通道到考务办公室验卷、密封</w:t>
                            </w:r>
                          </w:p>
                        </w:txbxContent>
                      </wps:txbx>
                      <wps:bodyPr upright="1"/>
                    </wps:wsp>
                  </a:graphicData>
                </a:graphic>
              </wp:anchor>
            </w:drawing>
          </mc:Choice>
          <mc:Fallback>
            <w:pict>
              <v:rect id="_x0000_s1026" o:spid="_x0000_s1026" o:spt="1" style="position:absolute;left:0pt;margin-left:286.6pt;margin-top:8.8pt;height:63.7pt;width:140.1pt;z-index:251730944;mso-width-relative:page;mso-height-relative:page;" coordsize="21600,21600" o:gfxdata="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69dJ2AAAAAoBAAAPAAAAAAAAAAEAIAAAACIAAABkcnMvZG93bnJldi54bWxQSwECFAAUAAAACACH&#10;TuJAdt5VWesBAADfAwAADgAAAAAAAAABACAAAAAnAQAAZHJzL2Uyb0RvYy54bWxQSwUGAAAAAAYA&#10;BgBZAQAAhAUAAAAA&#10;">
                <v:path/>
                <v:fill focussize="0,0"/>
                <v:stroke/>
                <v:imagedata o:title=""/>
                <o:lock v:ext="edit" grouping="f" rotation="f" text="f" aspectratio="f"/>
                <v:textbox>
                  <w:txbxContent>
                    <w:p>
                      <w:pPr>
                        <w:spacing w:line="240" w:lineRule="exact"/>
                        <w:rPr>
                          <w:rFonts w:hint="eastAsia"/>
                          <w:sz w:val="18"/>
                        </w:rPr>
                      </w:pPr>
                      <w:r>
                        <w:rPr>
                          <w:rFonts w:hint="eastAsia"/>
                          <w:sz w:val="18"/>
                        </w:rPr>
                        <w:t>清理考场，协助清点答卷、整理考试资料，携带相关考务用品，与甲通过专用通道到考务办公室验卷、密封</w:t>
                      </w:r>
                    </w:p>
                  </w:txbxContent>
                </v:textbox>
              </v:rect>
            </w:pict>
          </mc:Fallback>
        </mc:AlternateContent>
      </w:r>
      <w:r>
        <w:rPr>
          <w:rFonts w:ascii="楷体_GB2312" w:eastAsia="仿宋_GB2312"/>
          <w:sz w:val="20"/>
        </w:rPr>
        <mc:AlternateContent>
          <mc:Choice Requires="wps">
            <w:drawing>
              <wp:anchor distT="0" distB="0" distL="114300" distR="114300" simplePos="0" relativeHeight="251728896" behindDoc="0" locked="0" layoutInCell="1" allowOverlap="1">
                <wp:simplePos x="0" y="0"/>
                <wp:positionH relativeFrom="column">
                  <wp:posOffset>1335405</wp:posOffset>
                </wp:positionH>
                <wp:positionV relativeFrom="paragraph">
                  <wp:posOffset>112395</wp:posOffset>
                </wp:positionV>
                <wp:extent cx="2183765" cy="624840"/>
                <wp:effectExtent l="5080" t="4445" r="20955" b="18415"/>
                <wp:wrapNone/>
                <wp:docPr id="121" name="矩形 121"/>
                <wp:cNvGraphicFramePr/>
                <a:graphic xmlns:a="http://schemas.openxmlformats.org/drawingml/2006/main">
                  <a:graphicData uri="http://schemas.microsoft.com/office/word/2010/wordprocessingShape">
                    <wps:wsp>
                      <wps:cNvSpPr/>
                      <wps:spPr>
                        <a:xfrm>
                          <a:off x="0" y="0"/>
                          <a:ext cx="2183765" cy="624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清点本场考试答卷数量无误及整理好考场相关资料后，与乙通过专用通道到考务办公室验卷、密封。</w:t>
                            </w:r>
                          </w:p>
                        </w:txbxContent>
                      </wps:txbx>
                      <wps:bodyPr upright="1"/>
                    </wps:wsp>
                  </a:graphicData>
                </a:graphic>
              </wp:anchor>
            </w:drawing>
          </mc:Choice>
          <mc:Fallback>
            <w:pict>
              <v:rect id="_x0000_s1026" o:spid="_x0000_s1026" o:spt="1" style="position:absolute;left:0pt;margin-left:105.15pt;margin-top:8.85pt;height:49.2pt;width:171.95pt;z-index:251728896;mso-width-relative:page;mso-height-relative:page;" coordsize="21600,21600" o:gfxdata="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CD&#10;bLbYAAAACgEAAA8AAAAAAAAAAQAgAAAAIgAAAGRycy9kb3ducmV2LnhtbFBLAQIUABQAAAAIAIdO&#10;4kDs6GfP6gEAAN8DAAAOAAAAAAAAAAEAIAAAACcBAABkcnMvZTJvRG9jLnhtbFBLBQYAAAAABgAG&#10;AFkBAACDBQAAAAA=&#10;">
                <v:path/>
                <v:fill focussize="0,0"/>
                <v:stroke/>
                <v:imagedata o:title=""/>
                <o:lock v:ext="edit" grouping="f" rotation="f" text="f" aspectratio="f"/>
                <v:textbox>
                  <w:txbxContent>
                    <w:p>
                      <w:pPr>
                        <w:spacing w:line="240" w:lineRule="exact"/>
                        <w:rPr>
                          <w:rFonts w:hint="eastAsia"/>
                          <w:sz w:val="18"/>
                        </w:rPr>
                      </w:pPr>
                      <w:r>
                        <w:rPr>
                          <w:rFonts w:hint="eastAsia"/>
                          <w:sz w:val="18"/>
                        </w:rPr>
                        <w:t>清点本场考试答卷数量无误及整理好考场相关资料后，与乙通过专用通道到考务办公室验卷、密封。</w:t>
                      </w:r>
                    </w:p>
                  </w:txbxContent>
                </v:textbox>
              </v:rect>
            </w:pict>
          </mc:Fallback>
        </mc:AlternateContent>
      </w:r>
    </w:p>
    <w:p>
      <w:pPr>
        <w:spacing w:line="320" w:lineRule="exact"/>
        <w:rPr>
          <w:rFonts w:hint="eastAsia" w:ascii="楷体_GB2312" w:eastAsia="仿宋_GB2312"/>
          <w:sz w:val="28"/>
        </w:rPr>
      </w:pPr>
      <w:r>
        <mc:AlternateContent>
          <mc:Choice Requires="wps">
            <w:drawing>
              <wp:anchor distT="0" distB="0" distL="114300" distR="114300" simplePos="0" relativeHeight="251770880" behindDoc="0" locked="0" layoutInCell="1" allowOverlap="1">
                <wp:simplePos x="0" y="0"/>
                <wp:positionH relativeFrom="column">
                  <wp:posOffset>5673090</wp:posOffset>
                </wp:positionH>
                <wp:positionV relativeFrom="paragraph">
                  <wp:posOffset>99695</wp:posOffset>
                </wp:positionV>
                <wp:extent cx="1399540" cy="371475"/>
                <wp:effectExtent l="4445" t="4445" r="5715" b="5080"/>
                <wp:wrapNone/>
                <wp:docPr id="122" name="文本框 122"/>
                <wp:cNvGraphicFramePr/>
                <a:graphic xmlns:a="http://schemas.openxmlformats.org/drawingml/2006/main">
                  <a:graphicData uri="http://schemas.microsoft.com/office/word/2010/wordprocessingShape">
                    <wps:wsp>
                      <wps:cNvSpPr txBox="1"/>
                      <wps:spPr>
                        <a:xfrm>
                          <a:off x="0" y="0"/>
                          <a:ext cx="139954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rPr>
                            </w:pPr>
                            <w:r>
                              <w:rPr>
                                <w:rFonts w:hint="eastAsia"/>
                                <w:sz w:val="18"/>
                              </w:rPr>
                              <w:t>阻止离场考生重新入场</w:t>
                            </w:r>
                          </w:p>
                        </w:txbxContent>
                      </wps:txbx>
                      <wps:bodyPr lIns="91440" tIns="82800" rIns="91440" bIns="10800" upright="1"/>
                    </wps:wsp>
                  </a:graphicData>
                </a:graphic>
              </wp:anchor>
            </w:drawing>
          </mc:Choice>
          <mc:Fallback>
            <w:pict>
              <v:shape id="_x0000_s1026" o:spid="_x0000_s1026" o:spt="202" type="#_x0000_t202" style="position:absolute;left:0pt;margin-left:446.7pt;margin-top:7.85pt;height:29.25pt;width:110.2pt;z-index:251770880;mso-width-relative:page;mso-height-relative:page;" coordsize="21600,21600" o:gfxdata="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dFjS2QAAAAoBAAAPAAAAAAAAAAEAIAAA&#10;ACIAAABkcnMvZG93bnJldi54bWxQSwECFAAUAAAACACHTuJAWPkNWgsCAAAgBAAADgAAAAAAAAAB&#10;ACAAAAAoAQAAZHJzL2Uyb0RvYy54bWxQSwUGAAAAAAYABgBZAQAApQUAAAAA&#10;">
                <v:path/>
                <v:fill focussize="0,0"/>
                <v:stroke/>
                <v:imagedata o:title=""/>
                <o:lock v:ext="edit" grouping="f" rotation="f" text="f" aspectratio="f"/>
                <v:textbox inset="2.54mm,2.3mm,2.54mm,0.3mm">
                  <w:txbxContent>
                    <w:p>
                      <w:pPr>
                        <w:rPr>
                          <w:rFonts w:hint="eastAsia"/>
                          <w:sz w:val="18"/>
                        </w:rPr>
                      </w:pPr>
                      <w:r>
                        <w:rPr>
                          <w:rFonts w:hint="eastAsia"/>
                          <w:sz w:val="18"/>
                        </w:rPr>
                        <w:t>阻止离场考生重新入场</w:t>
                      </w:r>
                    </w:p>
                  </w:txbxContent>
                </v:textbox>
              </v:shape>
            </w:pict>
          </mc:Fallback>
        </mc:AlternateContent>
      </w: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spacing w:line="320" w:lineRule="exact"/>
        <w:rPr>
          <w:rFonts w:hint="eastAsia" w:ascii="楷体_GB2312" w:eastAsia="仿宋_GB2312"/>
          <w:sz w:val="28"/>
        </w:rPr>
      </w:pPr>
    </w:p>
    <w:p>
      <w:pPr>
        <w:jc w:val="center"/>
        <w:rPr>
          <w:rFonts w:hint="eastAsia" w:ascii="楷体_GB2312" w:eastAsia="仿宋_GB2312"/>
          <w:bCs/>
          <w:color w:val="000000"/>
          <w:sz w:val="32"/>
          <w:szCs w:val="32"/>
        </w:rPr>
      </w:pPr>
      <w:r>
        <w:rPr>
          <w:rFonts w:hint="eastAsia" w:eastAsia="黑体"/>
          <w:bCs/>
          <w:color w:val="000000"/>
          <w:sz w:val="32"/>
          <w:szCs w:val="32"/>
        </w:rPr>
        <w:t>西南科技大学高等教育自学考试</w:t>
      </w:r>
      <w:r>
        <w:rPr>
          <w:rFonts w:hint="eastAsia" w:ascii="楷体_GB2312" w:eastAsia="黑体"/>
          <w:bCs/>
          <w:color w:val="000000"/>
          <w:sz w:val="32"/>
          <w:szCs w:val="32"/>
        </w:rPr>
        <w:t>试卷、答卷验收工作流程</w:t>
      </w:r>
    </w:p>
    <w:p>
      <w:pPr>
        <w:spacing w:line="320" w:lineRule="exact"/>
        <w:jc w:val="center"/>
        <w:rPr>
          <w:rFonts w:hint="eastAsia" w:eastAsia="黑体"/>
          <w:b/>
          <w:bCs/>
          <w:sz w:val="36"/>
        </w:rPr>
      </w:pPr>
    </w:p>
    <w:p>
      <w:pPr>
        <w:spacing w:line="320" w:lineRule="exact"/>
        <w:rPr>
          <w:rFonts w:hint="eastAsia" w:ascii="楷体_GB2312" w:eastAsia="仿宋_GB2312"/>
          <w:sz w:val="28"/>
        </w:rPr>
      </w:pPr>
      <w:r>
        <mc:AlternateContent>
          <mc:Choice Requires="wps">
            <w:drawing>
              <wp:anchor distT="0" distB="0" distL="114300" distR="114300" simplePos="0" relativeHeight="251816960" behindDoc="0" locked="0" layoutInCell="1" allowOverlap="1">
                <wp:simplePos x="0" y="0"/>
                <wp:positionH relativeFrom="column">
                  <wp:posOffset>7996555</wp:posOffset>
                </wp:positionH>
                <wp:positionV relativeFrom="paragraph">
                  <wp:posOffset>104140</wp:posOffset>
                </wp:positionV>
                <wp:extent cx="1095375" cy="321945"/>
                <wp:effectExtent l="4445" t="4445" r="5080" b="16510"/>
                <wp:wrapNone/>
                <wp:docPr id="123" name="文本框 123"/>
                <wp:cNvGraphicFramePr/>
                <a:graphic xmlns:a="http://schemas.openxmlformats.org/drawingml/2006/main">
                  <a:graphicData uri="http://schemas.microsoft.com/office/word/2010/wordprocessingShape">
                    <wps:wsp>
                      <wps:cNvSpPr txBox="1"/>
                      <wps:spPr>
                        <a:xfrm>
                          <a:off x="0" y="0"/>
                          <a:ext cx="1095375" cy="321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sz w:val="24"/>
                              </w:rPr>
                            </w:pPr>
                            <w:r>
                              <w:rPr>
                                <w:rFonts w:hint="eastAsia"/>
                                <w:b/>
                                <w:bCs/>
                                <w:sz w:val="24"/>
                              </w:rPr>
                              <w:t>试卷管理员</w:t>
                            </w:r>
                          </w:p>
                        </w:txbxContent>
                      </wps:txbx>
                      <wps:bodyPr upright="1"/>
                    </wps:wsp>
                  </a:graphicData>
                </a:graphic>
              </wp:anchor>
            </w:drawing>
          </mc:Choice>
          <mc:Fallback>
            <w:pict>
              <v:shape id="_x0000_s1026" o:spid="_x0000_s1026" o:spt="202" type="#_x0000_t202" style="position:absolute;left:0pt;margin-left:629.65pt;margin-top:8.2pt;height:25.35pt;width:86.25pt;z-index:251816960;mso-width-relative:page;mso-height-relative:page;" coordsize="21600,21600" o:gfxdata="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YmGsdkAAAALAQAADwAAAAAAAAABACAAAAAiAAAAZHJzL2Rvd25yZXYueG1sUEsBAhQA&#10;FAAAAAgAh07iQMDcUwPxAQAA7AMAAA4AAAAAAAAAAQAgAAAAKAEAAGRycy9lMm9Eb2MueG1sUEsF&#10;BgAAAAAGAAYAWQEAAIsFAAAAAA==&#10;">
                <v:path/>
                <v:fill focussize="0,0"/>
                <v:stroke/>
                <v:imagedata o:title=""/>
                <o:lock v:ext="edit" grouping="f" rotation="f" text="f" aspectratio="f"/>
                <v:textbox>
                  <w:txbxContent>
                    <w:p>
                      <w:pPr>
                        <w:rPr>
                          <w:rFonts w:hint="eastAsia"/>
                          <w:b/>
                          <w:bCs/>
                          <w:sz w:val="24"/>
                        </w:rPr>
                      </w:pPr>
                      <w:r>
                        <w:rPr>
                          <w:rFonts w:hint="eastAsia"/>
                          <w:b/>
                          <w:bCs/>
                          <w:sz w:val="24"/>
                        </w:rPr>
                        <w:t>试卷管理员</w:t>
                      </w:r>
                    </w:p>
                  </w:txbxContent>
                </v:textbox>
              </v:shape>
            </w:pict>
          </mc:Fallback>
        </mc:AlternateContent>
      </w:r>
      <w:r>
        <mc:AlternateContent>
          <mc:Choice Requires="wps">
            <w:drawing>
              <wp:anchor distT="0" distB="0" distL="114300" distR="114300" simplePos="0" relativeHeight="251819008" behindDoc="0" locked="0" layoutInCell="1" allowOverlap="1">
                <wp:simplePos x="0" y="0"/>
                <wp:positionH relativeFrom="column">
                  <wp:posOffset>8109585</wp:posOffset>
                </wp:positionH>
                <wp:positionV relativeFrom="paragraph">
                  <wp:posOffset>3659505</wp:posOffset>
                </wp:positionV>
                <wp:extent cx="990600" cy="771525"/>
                <wp:effectExtent l="4445" t="4445" r="14605" b="5080"/>
                <wp:wrapNone/>
                <wp:docPr id="124" name="文本框 124"/>
                <wp:cNvGraphicFramePr/>
                <a:graphic xmlns:a="http://schemas.openxmlformats.org/drawingml/2006/main">
                  <a:graphicData uri="http://schemas.microsoft.com/office/word/2010/wordprocessingShape">
                    <wps:wsp>
                      <wps:cNvSpPr txBox="1"/>
                      <wps:spPr>
                        <a:xfrm>
                          <a:off x="0" y="0"/>
                          <a:ext cx="990600" cy="771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接收密封好的答卷袋、《考生签到表》并履行签字交接手续。</w:t>
                            </w:r>
                          </w:p>
                        </w:txbxContent>
                      </wps:txbx>
                      <wps:bodyPr upright="1"/>
                    </wps:wsp>
                  </a:graphicData>
                </a:graphic>
              </wp:anchor>
            </w:drawing>
          </mc:Choice>
          <mc:Fallback>
            <w:pict>
              <v:shape id="_x0000_s1026" o:spid="_x0000_s1026" o:spt="202" type="#_x0000_t202" style="position:absolute;left:0pt;margin-left:638.55pt;margin-top:288.15pt;height:60.75pt;width:78pt;z-index:251819008;mso-width-relative:page;mso-height-relative:page;" coordsize="21600,21600" o:gfxdata="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KA2rNsAAAANAQAADwAAAAAAAAABACAAAAAiAAAAZHJzL2Rvd25yZXYueG1sUEsBAhQA&#10;FAAAAAgAh07iQJw7nVjvAQAA6wMAAA4AAAAAAAAAAQAgAAAAKgEAAGRycy9lMm9Eb2MueG1sUEsF&#10;BgAAAAAGAAYAWQEAAIsFAAAAAA==&#10;">
                <v:path/>
                <v:fill focussize="0,0"/>
                <v:stroke/>
                <v:imagedata o:title=""/>
                <o:lock v:ext="edit" grouping="f" rotation="f" text="f" aspectratio="f"/>
                <v:textbox>
                  <w:txbxContent>
                    <w:p>
                      <w:pPr>
                        <w:spacing w:line="240" w:lineRule="exact"/>
                        <w:rPr>
                          <w:rFonts w:hint="eastAsia"/>
                          <w:sz w:val="18"/>
                        </w:rPr>
                      </w:pPr>
                      <w:r>
                        <w:rPr>
                          <w:rFonts w:hint="eastAsia"/>
                          <w:sz w:val="18"/>
                        </w:rPr>
                        <w:t>接收密封好的答卷袋、《考生签到表》并履行签字交接手续。</w:t>
                      </w:r>
                    </w:p>
                  </w:txbxContent>
                </v:textbox>
              </v:shape>
            </w:pict>
          </mc:Fallback>
        </mc:AlternateContent>
      </w:r>
      <w:r>
        <w:rPr>
          <w:rFonts w:ascii="楷体_GB2312" w:eastAsia="仿宋_GB2312"/>
          <w:sz w:val="20"/>
        </w:rPr>
        <mc:AlternateContent>
          <mc:Choice Requires="wps">
            <w:drawing>
              <wp:anchor distT="0" distB="0" distL="114300" distR="114300" simplePos="0" relativeHeight="251794432" behindDoc="0" locked="0" layoutInCell="1" allowOverlap="1">
                <wp:simplePos x="0" y="0"/>
                <wp:positionH relativeFrom="column">
                  <wp:posOffset>99060</wp:posOffset>
                </wp:positionH>
                <wp:positionV relativeFrom="paragraph">
                  <wp:posOffset>93980</wp:posOffset>
                </wp:positionV>
                <wp:extent cx="1043940" cy="297180"/>
                <wp:effectExtent l="4445" t="4445" r="18415" b="22225"/>
                <wp:wrapNone/>
                <wp:docPr id="125" name="矩形 125"/>
                <wp:cNvGraphicFramePr/>
                <a:graphic xmlns:a="http://schemas.openxmlformats.org/drawingml/2006/main">
                  <a:graphicData uri="http://schemas.microsoft.com/office/word/2010/wordprocessingShape">
                    <wps:wsp>
                      <wps:cNvSpPr/>
                      <wps:spPr>
                        <a:xfrm>
                          <a:off x="0" y="0"/>
                          <a:ext cx="104394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color w:val="000000"/>
                                <w:sz w:val="24"/>
                              </w:rPr>
                            </w:pPr>
                            <w:r>
                              <w:rPr>
                                <w:rFonts w:hint="eastAsia"/>
                                <w:b/>
                                <w:bCs/>
                                <w:color w:val="000000"/>
                                <w:sz w:val="24"/>
                              </w:rPr>
                              <w:t>验收程序</w:t>
                            </w:r>
                          </w:p>
                        </w:txbxContent>
                      </wps:txbx>
                      <wps:bodyPr upright="1"/>
                    </wps:wsp>
                  </a:graphicData>
                </a:graphic>
              </wp:anchor>
            </w:drawing>
          </mc:Choice>
          <mc:Fallback>
            <w:pict>
              <v:rect id="_x0000_s1026" o:spid="_x0000_s1026" o:spt="1" style="position:absolute;left:0pt;margin-left:7.8pt;margin-top:7.4pt;height:23.4pt;width:82.2pt;z-index:251794432;mso-width-relative:page;mso-height-relative:page;" coordsize="21600,21600" o:gfxdata="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4xp&#10;5dYAAAAIAQAADwAAAAAAAAABACAAAAAiAAAAZHJzL2Rvd25yZXYueG1sUEsBAhQAFAAAAAgAh07i&#10;QLr03LPrAQAA3wMAAA4AAAAAAAAAAQAgAAAAJQEAAGRycy9lMm9Eb2MueG1sUEsFBgAAAAAGAAYA&#10;WQEAAIIFAAAAAA==&#10;">
                <v:path/>
                <v:fill focussize="0,0"/>
                <v:stroke/>
                <v:imagedata o:title=""/>
                <o:lock v:ext="edit" grouping="f" rotation="f" text="f" aspectratio="f"/>
                <v:textbox>
                  <w:txbxContent>
                    <w:p>
                      <w:pPr>
                        <w:jc w:val="center"/>
                        <w:rPr>
                          <w:rFonts w:hint="eastAsia"/>
                          <w:b/>
                          <w:bCs/>
                          <w:color w:val="000000"/>
                          <w:sz w:val="24"/>
                        </w:rPr>
                      </w:pPr>
                      <w:r>
                        <w:rPr>
                          <w:rFonts w:hint="eastAsia"/>
                          <w:b/>
                          <w:bCs/>
                          <w:color w:val="000000"/>
                          <w:sz w:val="24"/>
                        </w:rPr>
                        <w:t>验收程序</w:t>
                      </w:r>
                    </w:p>
                  </w:txbxContent>
                </v:textbox>
              </v:rect>
            </w:pict>
          </mc:Fallback>
        </mc:AlternateContent>
      </w:r>
      <w:r>
        <w:rPr>
          <w:rFonts w:ascii="楷体_GB2312" w:eastAsia="仿宋_GB2312"/>
          <w:sz w:val="20"/>
        </w:rPr>
        <mc:AlternateContent>
          <mc:Choice Requires="wps">
            <w:drawing>
              <wp:anchor distT="0" distB="0" distL="114300" distR="114300" simplePos="0" relativeHeight="251791360" behindDoc="0" locked="0" layoutInCell="1" allowOverlap="1">
                <wp:simplePos x="0" y="0"/>
                <wp:positionH relativeFrom="column">
                  <wp:posOffset>6286500</wp:posOffset>
                </wp:positionH>
                <wp:positionV relativeFrom="paragraph">
                  <wp:posOffset>88900</wp:posOffset>
                </wp:positionV>
                <wp:extent cx="1104265" cy="297180"/>
                <wp:effectExtent l="4445" t="4445" r="15240" b="22225"/>
                <wp:wrapNone/>
                <wp:docPr id="126" name="矩形 126"/>
                <wp:cNvGraphicFramePr/>
                <a:graphic xmlns:a="http://schemas.openxmlformats.org/drawingml/2006/main">
                  <a:graphicData uri="http://schemas.microsoft.com/office/word/2010/wordprocessingShape">
                    <wps:wsp>
                      <wps:cNvSpPr/>
                      <wps:spPr>
                        <a:xfrm>
                          <a:off x="0" y="0"/>
                          <a:ext cx="11042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color w:val="000000"/>
                                <w:sz w:val="24"/>
                              </w:rPr>
                            </w:pPr>
                            <w:r>
                              <w:rPr>
                                <w:rFonts w:hint="eastAsia"/>
                                <w:b/>
                                <w:bCs/>
                                <w:color w:val="000000"/>
                                <w:sz w:val="24"/>
                              </w:rPr>
                              <w:t>验卷员</w:t>
                            </w:r>
                          </w:p>
                        </w:txbxContent>
                      </wps:txbx>
                      <wps:bodyPr upright="1"/>
                    </wps:wsp>
                  </a:graphicData>
                </a:graphic>
              </wp:anchor>
            </w:drawing>
          </mc:Choice>
          <mc:Fallback>
            <w:pict>
              <v:rect id="_x0000_s1026" o:spid="_x0000_s1026" o:spt="1" style="position:absolute;left:0pt;margin-left:495pt;margin-top:7pt;height:23.4pt;width:86.95pt;z-index:251791360;mso-width-relative:page;mso-height-relative:page;" coordsize="21600,21600" o:gfxdata="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Di&#10;Zg/YAAAACgEAAA8AAAAAAAAAAQAgAAAAIgAAAGRycy9kb3ducmV2LnhtbFBLAQIUABQAAAAIAIdO&#10;4kBheMqn6gEAAN8DAAAOAAAAAAAAAAEAIAAAACcBAABkcnMvZTJvRG9jLnhtbFBLBQYAAAAABgAG&#10;AFkBAACDBQAAAAA=&#10;">
                <v:path/>
                <v:fill focussize="0,0"/>
                <v:stroke/>
                <v:imagedata o:title=""/>
                <o:lock v:ext="edit" grouping="f" rotation="f" text="f" aspectratio="f"/>
                <v:textbox>
                  <w:txbxContent>
                    <w:p>
                      <w:pPr>
                        <w:jc w:val="center"/>
                        <w:rPr>
                          <w:rFonts w:hint="eastAsia"/>
                          <w:b/>
                          <w:bCs/>
                          <w:color w:val="000000"/>
                          <w:sz w:val="24"/>
                        </w:rPr>
                      </w:pPr>
                      <w:r>
                        <w:rPr>
                          <w:rFonts w:hint="eastAsia"/>
                          <w:b/>
                          <w:bCs/>
                          <w:color w:val="000000"/>
                          <w:sz w:val="24"/>
                        </w:rPr>
                        <w:t>验卷员</w:t>
                      </w:r>
                    </w:p>
                  </w:txbxContent>
                </v:textbox>
              </v:rect>
            </w:pict>
          </mc:Fallback>
        </mc:AlternateContent>
      </w:r>
      <w:r>
        <w:rPr>
          <w:rFonts w:ascii="楷体_GB2312" w:eastAsia="仿宋_GB2312"/>
          <w:sz w:val="20"/>
        </w:rPr>
        <mc:AlternateContent>
          <mc:Choice Requires="wps">
            <w:drawing>
              <wp:anchor distT="0" distB="0" distL="114300" distR="114300" simplePos="0" relativeHeight="251802624" behindDoc="0" locked="0" layoutInCell="1" allowOverlap="1">
                <wp:simplePos x="0" y="0"/>
                <wp:positionH relativeFrom="column">
                  <wp:posOffset>6870065</wp:posOffset>
                </wp:positionH>
                <wp:positionV relativeFrom="paragraph">
                  <wp:posOffset>434975</wp:posOffset>
                </wp:positionV>
                <wp:extent cx="635" cy="396240"/>
                <wp:effectExtent l="37465" t="0" r="38100" b="3810"/>
                <wp:wrapNone/>
                <wp:docPr id="127" name="直接连接符 127"/>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0.95pt;margin-top:34.25pt;height:31.2pt;width:0.05pt;z-index:251802624;mso-width-relative:page;mso-height-relative:page;" filled="f" coordsize="21600,21600" o:gfxdata="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RE5Ha&#10;AAAADAEAAA8AAAAAAAAAAQAgAAAAIgAAAGRycy9kb3ducmV2LnhtbFBLAQIUABQAAAAIAIdO4kA2&#10;j8fL5QEAAJ8DAAAOAAAAAAAAAAEAIAAAACkBAABkcnMvZTJvRG9jLnhtbFBLBQYAAAAABgAGAFkB&#10;AACABQAAAAA=&#10;">
                <v:path arrowok="t"/>
                <v:fill on="f" focussize="0,0"/>
                <v:stroke endarrow="block"/>
                <v:imagedata o:title=""/>
                <o:lock v:ext="edit" grouping="f" rotation="f" text="f" aspectratio="f"/>
              </v:line>
            </w:pict>
          </mc:Fallback>
        </mc:AlternateContent>
      </w:r>
      <w:r>
        <w:rPr>
          <w:sz w:val="20"/>
        </w:rPr>
        <mc:AlternateContent>
          <mc:Choice Requires="wps">
            <w:drawing>
              <wp:anchor distT="0" distB="0" distL="114300" distR="114300" simplePos="0" relativeHeight="251798528" behindDoc="0" locked="0" layoutInCell="1" allowOverlap="1">
                <wp:simplePos x="0" y="0"/>
                <wp:positionH relativeFrom="column">
                  <wp:posOffset>5919470</wp:posOffset>
                </wp:positionH>
                <wp:positionV relativeFrom="paragraph">
                  <wp:posOffset>835660</wp:posOffset>
                </wp:positionV>
                <wp:extent cx="2012315" cy="1036955"/>
                <wp:effectExtent l="4445" t="4445" r="21590" b="6350"/>
                <wp:wrapNone/>
                <wp:docPr id="128" name="文本框 128"/>
                <wp:cNvGraphicFramePr/>
                <a:graphic xmlns:a="http://schemas.openxmlformats.org/drawingml/2006/main">
                  <a:graphicData uri="http://schemas.microsoft.com/office/word/2010/wordprocessingShape">
                    <wps:wsp>
                      <wps:cNvSpPr txBox="1"/>
                      <wps:spPr>
                        <a:xfrm>
                          <a:off x="0" y="0"/>
                          <a:ext cx="2012315" cy="1036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宋体" w:hAnsi="宋体"/>
                                <w:color w:val="000000"/>
                                <w:sz w:val="18"/>
                              </w:rPr>
                            </w:pPr>
                            <w:r>
                              <w:rPr>
                                <w:rFonts w:hint="eastAsia" w:ascii="宋体" w:hAnsi="宋体"/>
                                <w:sz w:val="18"/>
                              </w:rPr>
                              <w:t xml:space="preserve"> </w:t>
                            </w:r>
                            <w:r>
                              <w:rPr>
                                <w:rFonts w:hint="eastAsia" w:ascii="宋体" w:hAnsi="宋体"/>
                                <w:color w:val="000000"/>
                                <w:sz w:val="18"/>
                              </w:rPr>
                              <w:t>1、按《考生签到表》上的科目及考生座位号顺序检查答卷、余卷和试卷题单。</w:t>
                            </w:r>
                          </w:p>
                          <w:p>
                            <w:pPr>
                              <w:spacing w:line="240" w:lineRule="exact"/>
                              <w:rPr>
                                <w:rFonts w:hint="eastAsia" w:ascii="宋体" w:hAnsi="宋体"/>
                                <w:color w:val="000000"/>
                                <w:sz w:val="18"/>
                              </w:rPr>
                            </w:pPr>
                            <w:r>
                              <w:rPr>
                                <w:rFonts w:hint="eastAsia" w:ascii="宋体" w:hAnsi="宋体"/>
                                <w:color w:val="000000"/>
                                <w:sz w:val="18"/>
                              </w:rPr>
                              <w:t xml:space="preserve"> 2、检查无误并履行签字手续后，将答卷交监考员甲装订；将余卷及试卷题单交监考员乙。</w:t>
                            </w:r>
                          </w:p>
                        </w:txbxContent>
                      </wps:txbx>
                      <wps:bodyPr upright="1"/>
                    </wps:wsp>
                  </a:graphicData>
                </a:graphic>
              </wp:anchor>
            </w:drawing>
          </mc:Choice>
          <mc:Fallback>
            <w:pict>
              <v:shape id="_x0000_s1026" o:spid="_x0000_s1026" o:spt="202" type="#_x0000_t202" style="position:absolute;left:0pt;margin-left:466.1pt;margin-top:65.8pt;height:81.65pt;width:158.45pt;z-index:251798528;mso-width-relative:page;mso-height-relative:page;" coordsize="21600,21600" o:gfxdata="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KihraAAAADAEAAA8AAAAAAAAAAQAgAAAAIgAAAGRycy9kb3ducmV2LnhtbFBLAQIU&#10;ABQAAAAIAIdO4kC3JvJp8QEAAO0DAAAOAAAAAAAAAAEAIAAAACkBAABkcnMvZTJvRG9jLnhtbFBL&#10;BQYAAAAABgAGAFkBAACMBQAAAAA=&#10;">
                <v:path/>
                <v:fill focussize="0,0"/>
                <v:stroke/>
                <v:imagedata o:title=""/>
                <o:lock v:ext="edit" grouping="f" rotation="f" text="f" aspectratio="f"/>
                <v:textbox>
                  <w:txbxContent>
                    <w:p>
                      <w:pPr>
                        <w:spacing w:line="240" w:lineRule="exact"/>
                        <w:rPr>
                          <w:rFonts w:hint="eastAsia" w:ascii="宋体" w:hAnsi="宋体"/>
                          <w:color w:val="000000"/>
                          <w:sz w:val="18"/>
                        </w:rPr>
                      </w:pPr>
                      <w:r>
                        <w:rPr>
                          <w:rFonts w:hint="eastAsia" w:ascii="宋体" w:hAnsi="宋体"/>
                          <w:sz w:val="18"/>
                        </w:rPr>
                        <w:t xml:space="preserve"> </w:t>
                      </w:r>
                      <w:r>
                        <w:rPr>
                          <w:rFonts w:hint="eastAsia" w:ascii="宋体" w:hAnsi="宋体"/>
                          <w:color w:val="000000"/>
                          <w:sz w:val="18"/>
                        </w:rPr>
                        <w:t>1、按《考生签到表》上的科目及考生座位号顺序检查答卷、余卷和试卷题单。</w:t>
                      </w:r>
                    </w:p>
                    <w:p>
                      <w:pPr>
                        <w:spacing w:line="240" w:lineRule="exact"/>
                        <w:rPr>
                          <w:rFonts w:hint="eastAsia" w:ascii="宋体" w:hAnsi="宋体"/>
                          <w:color w:val="000000"/>
                          <w:sz w:val="18"/>
                        </w:rPr>
                      </w:pPr>
                      <w:r>
                        <w:rPr>
                          <w:rFonts w:hint="eastAsia" w:ascii="宋体" w:hAnsi="宋体"/>
                          <w:color w:val="000000"/>
                          <w:sz w:val="18"/>
                        </w:rPr>
                        <w:t xml:space="preserve"> 2、检查无误并履行签字手续后，将答卷交监考员甲装订；将余卷及试卷题单交监考员乙。</w:t>
                      </w:r>
                    </w:p>
                  </w:txbxContent>
                </v:textbox>
              </v:shape>
            </w:pict>
          </mc:Fallback>
        </mc:AlternateContent>
      </w:r>
      <w:r>
        <w:rPr>
          <w:rFonts w:ascii="楷体_GB2312" w:eastAsia="仿宋_GB2312"/>
          <w:sz w:val="20"/>
        </w:rPr>
        <mc:AlternateContent>
          <mc:Choice Requires="wps">
            <w:drawing>
              <wp:anchor distT="0" distB="0" distL="114300" distR="114300" simplePos="0" relativeHeight="251790336" behindDoc="0" locked="0" layoutInCell="1" allowOverlap="1">
                <wp:simplePos x="0" y="0"/>
                <wp:positionH relativeFrom="column">
                  <wp:posOffset>3896995</wp:posOffset>
                </wp:positionH>
                <wp:positionV relativeFrom="paragraph">
                  <wp:posOffset>77470</wp:posOffset>
                </wp:positionV>
                <wp:extent cx="1057275" cy="297180"/>
                <wp:effectExtent l="4445" t="4445" r="5080" b="22225"/>
                <wp:wrapNone/>
                <wp:docPr id="129" name="矩形 129"/>
                <wp:cNvGraphicFramePr/>
                <a:graphic xmlns:a="http://schemas.openxmlformats.org/drawingml/2006/main">
                  <a:graphicData uri="http://schemas.microsoft.com/office/word/2010/wordprocessingShape">
                    <wps:wsp>
                      <wps:cNvSpPr/>
                      <wps:spPr>
                        <a:xfrm>
                          <a:off x="0" y="0"/>
                          <a:ext cx="10572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color w:val="000000"/>
                                <w:sz w:val="24"/>
                              </w:rPr>
                            </w:pPr>
                            <w:r>
                              <w:rPr>
                                <w:rFonts w:hint="eastAsia"/>
                                <w:b/>
                                <w:bCs/>
                                <w:color w:val="000000"/>
                                <w:sz w:val="24"/>
                              </w:rPr>
                              <w:t>监考员乙</w:t>
                            </w:r>
                          </w:p>
                        </w:txbxContent>
                      </wps:txbx>
                      <wps:bodyPr upright="1"/>
                    </wps:wsp>
                  </a:graphicData>
                </a:graphic>
              </wp:anchor>
            </w:drawing>
          </mc:Choice>
          <mc:Fallback>
            <w:pict>
              <v:rect id="_x0000_s1026" o:spid="_x0000_s1026" o:spt="1" style="position:absolute;left:0pt;margin-left:306.85pt;margin-top:6.1pt;height:23.4pt;width:83.25pt;z-index:251790336;mso-width-relative:page;mso-height-relative:page;" coordsize="21600,21600" o:gfxdata="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pC&#10;aVHXAAAACQEAAA8AAAAAAAAAAQAgAAAAIgAAAGRycy9kb3ducmV2LnhtbFBLAQIUABQAAAAIAIdO&#10;4kA7927D6wEAAN8DAAAOAAAAAAAAAAEAIAAAACYBAABkcnMvZTJvRG9jLnhtbFBLBQYAAAAABgAG&#10;AFkBAACDBQAAAAA=&#10;">
                <v:path/>
                <v:fill focussize="0,0"/>
                <v:stroke/>
                <v:imagedata o:title=""/>
                <o:lock v:ext="edit" grouping="f" rotation="f" text="f" aspectratio="f"/>
                <v:textbox>
                  <w:txbxContent>
                    <w:p>
                      <w:pPr>
                        <w:jc w:val="center"/>
                        <w:rPr>
                          <w:rFonts w:hint="eastAsia"/>
                          <w:b/>
                          <w:bCs/>
                          <w:color w:val="000000"/>
                          <w:sz w:val="24"/>
                        </w:rPr>
                      </w:pPr>
                      <w:r>
                        <w:rPr>
                          <w:rFonts w:hint="eastAsia"/>
                          <w:b/>
                          <w:bCs/>
                          <w:color w:val="000000"/>
                          <w:sz w:val="24"/>
                        </w:rPr>
                        <w:t>监考员乙</w:t>
                      </w:r>
                    </w:p>
                  </w:txbxContent>
                </v:textbox>
              </v:rect>
            </w:pict>
          </mc:Fallback>
        </mc:AlternateContent>
      </w:r>
      <w:r>
        <w:rPr>
          <w:rFonts w:ascii="楷体_GB2312" w:eastAsia="仿宋_GB2312"/>
          <w:sz w:val="20"/>
        </w:rPr>
        <mc:AlternateContent>
          <mc:Choice Requires="wps">
            <w:drawing>
              <wp:anchor distT="0" distB="0" distL="114300" distR="114300" simplePos="0" relativeHeight="251793408" behindDoc="0" locked="0" layoutInCell="1" allowOverlap="1">
                <wp:simplePos x="0" y="0"/>
                <wp:positionH relativeFrom="column">
                  <wp:posOffset>5093970</wp:posOffset>
                </wp:positionH>
                <wp:positionV relativeFrom="paragraph">
                  <wp:posOffset>185420</wp:posOffset>
                </wp:positionV>
                <wp:extent cx="457200" cy="90805"/>
                <wp:effectExtent l="4445" t="6985" r="14605" b="16510"/>
                <wp:wrapNone/>
                <wp:docPr id="130" name="右箭头 130"/>
                <wp:cNvGraphicFramePr/>
                <a:graphic xmlns:a="http://schemas.openxmlformats.org/drawingml/2006/main">
                  <a:graphicData uri="http://schemas.microsoft.com/office/word/2010/wordprocessingShape">
                    <wps:wsp>
                      <wps:cNvSpPr/>
                      <wps:spPr>
                        <a:xfrm>
                          <a:off x="0" y="0"/>
                          <a:ext cx="457200" cy="90805"/>
                        </a:xfrm>
                        <a:prstGeom prst="rightArrow">
                          <a:avLst>
                            <a:gd name="adj1" fmla="val 50000"/>
                            <a:gd name="adj2" fmla="val 125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401.1pt;margin-top:14.6pt;height:7.15pt;width:36pt;z-index:251793408;mso-width-relative:page;mso-height-relative:page;" coordsize="21600,21600" o:gfxdata="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6UIQNcAAAAJAQAADwAAAAAAAAABACAAAAAi&#10;AAAAZHJzL2Rvd25yZXYueG1sUEsBAhQAFAAAAAgAh07iQGbmQ7gLAgAALQQAAA4AAAAAAAAAAQAg&#10;AAAAJgEAAGRycy9lMm9Eb2MueG1sUEsFBgAAAAAGAAYAWQEAAKMFAAAAAA==&#10;">
                <v:path/>
                <v:fill focussize="0,0"/>
                <v:stroke/>
                <v:imagedata o:title=""/>
                <o:lock v:ext="edit" grouping="f" rotation="f" text="f" aspectratio="f"/>
              </v:shape>
            </w:pict>
          </mc:Fallback>
        </mc:AlternateContent>
      </w:r>
      <w:r>
        <w:rPr>
          <w:rFonts w:ascii="楷体_GB2312" w:eastAsia="仿宋_GB2312"/>
          <w:sz w:val="20"/>
        </w:rPr>
        <mc:AlternateContent>
          <mc:Choice Requires="wps">
            <w:drawing>
              <wp:anchor distT="0" distB="0" distL="114300" distR="114300" simplePos="0" relativeHeight="251801600" behindDoc="0" locked="0" layoutInCell="1" allowOverlap="1">
                <wp:simplePos x="0" y="0"/>
                <wp:positionH relativeFrom="column">
                  <wp:posOffset>4445635</wp:posOffset>
                </wp:positionH>
                <wp:positionV relativeFrom="paragraph">
                  <wp:posOffset>401955</wp:posOffset>
                </wp:positionV>
                <wp:extent cx="635" cy="396240"/>
                <wp:effectExtent l="37465" t="0" r="38100" b="3810"/>
                <wp:wrapNone/>
                <wp:docPr id="131" name="直接连接符 131"/>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0.05pt;margin-top:31.65pt;height:31.2pt;width:0.05pt;z-index:251801600;mso-width-relative:page;mso-height-relative:page;" filled="f" coordsize="21600,21600" o:gfxdata="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XDPrNoA&#10;AAAKAQAADwAAAAAAAAABACAAAAAiAAAAZHJzL2Rvd25yZXYueG1sUEsBAhQAFAAAAAgAh07iQDR9&#10;gcTkAQAAnwMAAA4AAAAAAAAAAQAgAAAAKQEAAGRycy9lMm9Eb2MueG1sUEsFBgAAAAAGAAYAWQEA&#10;AH8FAAAAAA==&#10;">
                <v:path arrowok="t"/>
                <v:fill on="f" focussize="0,0"/>
                <v:stroke endarrow="block"/>
                <v:imagedata o:title=""/>
                <o:lock v:ext="edit" grouping="f" rotation="f" text="f" aspectratio="f"/>
              </v:line>
            </w:pict>
          </mc:Fallback>
        </mc:AlternateContent>
      </w:r>
      <w:r>
        <w:rPr>
          <w:sz w:val="20"/>
        </w:rPr>
        <mc:AlternateContent>
          <mc:Choice Requires="wps">
            <w:drawing>
              <wp:anchor distT="0" distB="0" distL="114300" distR="114300" simplePos="0" relativeHeight="251805696" behindDoc="0" locked="0" layoutInCell="1" allowOverlap="1">
                <wp:simplePos x="0" y="0"/>
                <wp:positionH relativeFrom="column">
                  <wp:posOffset>3514725</wp:posOffset>
                </wp:positionH>
                <wp:positionV relativeFrom="paragraph">
                  <wp:posOffset>2429510</wp:posOffset>
                </wp:positionV>
                <wp:extent cx="1936115" cy="646430"/>
                <wp:effectExtent l="4445" t="4445" r="21590" b="15875"/>
                <wp:wrapNone/>
                <wp:docPr id="132" name="文本框 132"/>
                <wp:cNvGraphicFramePr/>
                <a:graphic xmlns:a="http://schemas.openxmlformats.org/drawingml/2006/main">
                  <a:graphicData uri="http://schemas.microsoft.com/office/word/2010/wordprocessingShape">
                    <wps:wsp>
                      <wps:cNvSpPr txBox="1"/>
                      <wps:spPr>
                        <a:xfrm>
                          <a:off x="0" y="0"/>
                          <a:ext cx="1936115" cy="646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line="240" w:lineRule="exact"/>
                              <w:rPr>
                                <w:rFonts w:hint="eastAsia"/>
                              </w:rPr>
                            </w:pPr>
                            <w:r>
                              <w:rPr>
                                <w:rFonts w:hint="eastAsia"/>
                              </w:rPr>
                              <w:t>协助监考员甲按规定做好试卷装订、考试科目条形码粘贴、装袋、密封试卷袋的工作。</w:t>
                            </w:r>
                          </w:p>
                          <w:p>
                            <w:pPr>
                              <w:rPr>
                                <w:color w:val="FF0000"/>
                              </w:rPr>
                            </w:pPr>
                          </w:p>
                        </w:txbxContent>
                      </wps:txbx>
                      <wps:bodyPr upright="1"/>
                    </wps:wsp>
                  </a:graphicData>
                </a:graphic>
              </wp:anchor>
            </w:drawing>
          </mc:Choice>
          <mc:Fallback>
            <w:pict>
              <v:shape id="_x0000_s1026" o:spid="_x0000_s1026" o:spt="202" type="#_x0000_t202" style="position:absolute;left:0pt;margin-left:276.75pt;margin-top:191.3pt;height:50.9pt;width:152.45pt;z-index:251805696;mso-width-relative:page;mso-height-relative:page;" coordsize="21600,21600" o:gfxdata="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6KKX7aAAAACwEAAA8AAAAAAAAAAQAgAAAAIgAAAGRycy9kb3ducmV2LnhtbFBL&#10;AQIUABQAAAAIAIdO4kCj6/Nj9AEAAOwDAAAOAAAAAAAAAAEAIAAAACkBAABkcnMvZTJvRG9jLnht&#10;bFBLBQYAAAAABgAGAFkBAACPBQAAAAA=&#10;">
                <v:path/>
                <v:fill focussize="0,0"/>
                <v:stroke/>
                <v:imagedata o:title=""/>
                <o:lock v:ext="edit" grouping="f" rotation="f" text="f" aspectratio="f"/>
                <v:textbox>
                  <w:txbxContent>
                    <w:p>
                      <w:pPr>
                        <w:pStyle w:val="8"/>
                        <w:spacing w:line="240" w:lineRule="exact"/>
                        <w:rPr>
                          <w:rFonts w:hint="eastAsia"/>
                        </w:rPr>
                      </w:pPr>
                      <w:r>
                        <w:rPr>
                          <w:rFonts w:hint="eastAsia"/>
                        </w:rPr>
                        <w:t>协助监考员甲按规定做好试卷装订、考试科目条形码粘贴、装袋、密封试卷袋的工作。</w:t>
                      </w:r>
                    </w:p>
                    <w:p>
                      <w:pPr>
                        <w:rPr>
                          <w:color w:val="FF0000"/>
                        </w:rPr>
                      </w:pPr>
                    </w:p>
                  </w:txbxContent>
                </v:textbox>
              </v:shape>
            </w:pict>
          </mc:Fallback>
        </mc:AlternateContent>
      </w:r>
      <w:r>
        <w:rPr>
          <w:sz w:val="20"/>
        </w:rPr>
        <mc:AlternateContent>
          <mc:Choice Requires="wps">
            <w:drawing>
              <wp:anchor distT="0" distB="0" distL="114300" distR="114300" simplePos="0" relativeHeight="251809792" behindDoc="0" locked="0" layoutInCell="1" allowOverlap="1">
                <wp:simplePos x="0" y="0"/>
                <wp:positionH relativeFrom="column">
                  <wp:posOffset>4493260</wp:posOffset>
                </wp:positionH>
                <wp:positionV relativeFrom="paragraph">
                  <wp:posOffset>2082165</wp:posOffset>
                </wp:positionV>
                <wp:extent cx="635" cy="297180"/>
                <wp:effectExtent l="37465" t="0" r="38100" b="7620"/>
                <wp:wrapNone/>
                <wp:docPr id="133" name="直接连接符 133"/>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3.8pt;margin-top:163.95pt;height:23.4pt;width:0.05pt;z-index:251809792;mso-width-relative:page;mso-height-relative:page;" filled="f" coordsize="21600,21600" o:gfxdata="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bsKna&#10;AAAACwEAAA8AAAAAAAAAAQAgAAAAIgAAAGRycy9kb3ducmV2LnhtbFBLAQIUABQAAAAIAIdO4kDg&#10;b6c65QEAAJ8DAAAOAAAAAAAAAAEAIAAAACkBAABkcnMvZTJvRG9jLnhtbFBLBQYAAAAABgAGAFkB&#10;AACABQAAAAA=&#10;">
                <v:path arrowok="t"/>
                <v:fill on="f" focussize="0,0"/>
                <v:stroke endarrow="block"/>
                <v:imagedata o:title=""/>
                <o:lock v:ext="edit" grouping="f" rotation="f" text="f" aspectratio="f"/>
              </v:line>
            </w:pict>
          </mc:Fallback>
        </mc:AlternateContent>
      </w:r>
      <w:r>
        <w:rPr>
          <w:sz w:val="20"/>
        </w:rPr>
        <mc:AlternateContent>
          <mc:Choice Requires="wps">
            <w:drawing>
              <wp:anchor distT="0" distB="0" distL="114300" distR="114300" simplePos="0" relativeHeight="251813888" behindDoc="0" locked="0" layoutInCell="1" allowOverlap="1">
                <wp:simplePos x="0" y="0"/>
                <wp:positionH relativeFrom="column">
                  <wp:posOffset>3515360</wp:posOffset>
                </wp:positionH>
                <wp:positionV relativeFrom="paragraph">
                  <wp:posOffset>3610610</wp:posOffset>
                </wp:positionV>
                <wp:extent cx="2077085" cy="755650"/>
                <wp:effectExtent l="4445" t="5080" r="13970" b="20320"/>
                <wp:wrapNone/>
                <wp:docPr id="134" name="文本框 134"/>
                <wp:cNvGraphicFramePr/>
                <a:graphic xmlns:a="http://schemas.openxmlformats.org/drawingml/2006/main">
                  <a:graphicData uri="http://schemas.microsoft.com/office/word/2010/wordprocessingShape">
                    <wps:wsp>
                      <wps:cNvSpPr txBox="1"/>
                      <wps:spPr>
                        <a:xfrm>
                          <a:off x="0" y="0"/>
                          <a:ext cx="2077085" cy="755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spacing w:line="240" w:lineRule="atLeast"/>
                              <w:rPr>
                                <w:color w:val="000000"/>
                              </w:rPr>
                            </w:pPr>
                            <w:r>
                              <w:rPr>
                                <w:rFonts w:hint="eastAsia"/>
                                <w:color w:val="000000"/>
                              </w:rPr>
                              <w:t>协助监考员甲完成答卷袋验袋和答卷袋交接手续，并在答卷袋交接单上签字。</w:t>
                            </w:r>
                          </w:p>
                        </w:txbxContent>
                      </wps:txbx>
                      <wps:bodyPr upright="1"/>
                    </wps:wsp>
                  </a:graphicData>
                </a:graphic>
              </wp:anchor>
            </w:drawing>
          </mc:Choice>
          <mc:Fallback>
            <w:pict>
              <v:shape id="_x0000_s1026" o:spid="_x0000_s1026" o:spt="202" type="#_x0000_t202" style="position:absolute;left:0pt;margin-left:276.8pt;margin-top:284.3pt;height:59.5pt;width:163.55pt;z-index:251813888;mso-width-relative:page;mso-height-relative:page;" coordsize="21600,21600" o:gfxdata="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xlNFdkAAAALAQAADwAAAAAAAAABACAAAAAiAAAAZHJzL2Rvd25yZXYueG1sUEsB&#10;AhQAFAAAAAgAh07iQBhMZmz0AQAA7AMAAA4AAAAAAAAAAQAgAAAAKAEAAGRycy9lMm9Eb2MueG1s&#10;UEsFBgAAAAAGAAYAWQEAAI4FAAAAAA==&#10;">
                <v:path/>
                <v:fill focussize="0,0"/>
                <v:stroke/>
                <v:imagedata o:title=""/>
                <o:lock v:ext="edit" grouping="f" rotation="f" text="f" aspectratio="f"/>
                <v:textbox>
                  <w:txbxContent>
                    <w:p>
                      <w:pPr>
                        <w:pStyle w:val="5"/>
                        <w:spacing w:line="240" w:lineRule="atLeast"/>
                        <w:rPr>
                          <w:color w:val="000000"/>
                        </w:rPr>
                      </w:pPr>
                      <w:r>
                        <w:rPr>
                          <w:rFonts w:hint="eastAsia"/>
                          <w:color w:val="000000"/>
                        </w:rPr>
                        <w:t>协助监考员甲完成答卷袋验袋和答卷袋交接手续，并在答卷袋交接单上签字。</w:t>
                      </w:r>
                    </w:p>
                  </w:txbxContent>
                </v:textbox>
              </v:shape>
            </w:pict>
          </mc:Fallback>
        </mc:AlternateContent>
      </w:r>
      <w:r>
        <w:rPr>
          <w:rFonts w:ascii="楷体_GB2312" w:eastAsia="仿宋_GB2312"/>
          <w:sz w:val="20"/>
        </w:rPr>
        <mc:AlternateContent>
          <mc:Choice Requires="wps">
            <w:drawing>
              <wp:anchor distT="0" distB="0" distL="114300" distR="114300" simplePos="0" relativeHeight="251789312" behindDoc="0" locked="0" layoutInCell="1" allowOverlap="1">
                <wp:simplePos x="0" y="0"/>
                <wp:positionH relativeFrom="column">
                  <wp:posOffset>1801495</wp:posOffset>
                </wp:positionH>
                <wp:positionV relativeFrom="paragraph">
                  <wp:posOffset>102235</wp:posOffset>
                </wp:positionV>
                <wp:extent cx="1092835" cy="297180"/>
                <wp:effectExtent l="4445" t="4445" r="7620" b="22225"/>
                <wp:wrapNone/>
                <wp:docPr id="135" name="矩形 135"/>
                <wp:cNvGraphicFramePr/>
                <a:graphic xmlns:a="http://schemas.openxmlformats.org/drawingml/2006/main">
                  <a:graphicData uri="http://schemas.microsoft.com/office/word/2010/wordprocessingShape">
                    <wps:wsp>
                      <wps:cNvSpPr/>
                      <wps:spPr>
                        <a:xfrm>
                          <a:off x="0" y="0"/>
                          <a:ext cx="10928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color w:val="000000"/>
                                <w:sz w:val="24"/>
                              </w:rPr>
                            </w:pPr>
                            <w:r>
                              <w:rPr>
                                <w:rFonts w:hint="eastAsia"/>
                                <w:b/>
                                <w:bCs/>
                                <w:color w:val="000000"/>
                                <w:sz w:val="24"/>
                              </w:rPr>
                              <w:t>监考员甲</w:t>
                            </w:r>
                          </w:p>
                        </w:txbxContent>
                      </wps:txbx>
                      <wps:bodyPr upright="1"/>
                    </wps:wsp>
                  </a:graphicData>
                </a:graphic>
              </wp:anchor>
            </w:drawing>
          </mc:Choice>
          <mc:Fallback>
            <w:pict>
              <v:rect id="_x0000_s1026" o:spid="_x0000_s1026" o:spt="1" style="position:absolute;left:0pt;margin-left:141.85pt;margin-top:8.05pt;height:23.4pt;width:86.05pt;z-index:251789312;mso-width-relative:page;mso-height-relative:page;" coordsize="21600,21600" o:gfxdata="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znr&#10;Q9gAAAAJAQAADwAAAAAAAAABACAAAAAiAAAAZHJzL2Rvd25yZXYueG1sUEsBAhQAFAAAAAgAh07i&#10;QFfPt9LpAQAA3wMAAA4AAAAAAAAAAQAgAAAAJwEAAGRycy9lMm9Eb2MueG1sUEsFBgAAAAAGAAYA&#10;WQEAAIIFAAAAAA==&#10;">
                <v:path/>
                <v:fill focussize="0,0"/>
                <v:stroke/>
                <v:imagedata o:title=""/>
                <o:lock v:ext="edit" grouping="f" rotation="f" text="f" aspectratio="f"/>
                <v:textbox>
                  <w:txbxContent>
                    <w:p>
                      <w:pPr>
                        <w:jc w:val="center"/>
                        <w:rPr>
                          <w:rFonts w:hint="eastAsia"/>
                          <w:b/>
                          <w:bCs/>
                          <w:color w:val="000000"/>
                          <w:sz w:val="24"/>
                        </w:rPr>
                      </w:pPr>
                      <w:r>
                        <w:rPr>
                          <w:rFonts w:hint="eastAsia"/>
                          <w:b/>
                          <w:bCs/>
                          <w:color w:val="000000"/>
                          <w:sz w:val="24"/>
                        </w:rPr>
                        <w:t>监考员甲</w:t>
                      </w:r>
                    </w:p>
                  </w:txbxContent>
                </v:textbox>
              </v:rect>
            </w:pict>
          </mc:Fallback>
        </mc:AlternateContent>
      </w:r>
      <w:r>
        <w:rPr>
          <w:rFonts w:ascii="楷体_GB2312" w:eastAsia="仿宋_GB2312"/>
          <w:sz w:val="20"/>
        </w:rPr>
        <mc:AlternateContent>
          <mc:Choice Requires="wps">
            <w:drawing>
              <wp:anchor distT="0" distB="0" distL="114300" distR="114300" simplePos="0" relativeHeight="251815936" behindDoc="0" locked="0" layoutInCell="1" allowOverlap="1">
                <wp:simplePos x="0" y="0"/>
                <wp:positionH relativeFrom="column">
                  <wp:posOffset>1209675</wp:posOffset>
                </wp:positionH>
                <wp:positionV relativeFrom="paragraph">
                  <wp:posOffset>193040</wp:posOffset>
                </wp:positionV>
                <wp:extent cx="342900" cy="99060"/>
                <wp:effectExtent l="4445" t="8255" r="14605" b="26035"/>
                <wp:wrapNone/>
                <wp:docPr id="136" name="右箭头 136"/>
                <wp:cNvGraphicFramePr/>
                <a:graphic xmlns:a="http://schemas.openxmlformats.org/drawingml/2006/main">
                  <a:graphicData uri="http://schemas.microsoft.com/office/word/2010/wordprocessingShape">
                    <wps:wsp>
                      <wps:cNvSpPr/>
                      <wps:spPr>
                        <a:xfrm>
                          <a:off x="0" y="0"/>
                          <a:ext cx="342900" cy="99060"/>
                        </a:xfrm>
                        <a:prstGeom prst="rightArrow">
                          <a:avLst>
                            <a:gd name="adj1" fmla="val 50000"/>
                            <a:gd name="adj2" fmla="val 8653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95.25pt;margin-top:15.2pt;height:7.8pt;width:27pt;z-index:251815936;mso-width-relative:page;mso-height-relative:page;" coordsize="21600,21600" o:gfxdata="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1XNk9YAAAAJAQAADwAAAAAAAAABACAAAAAi&#10;AAAAZHJzL2Rvd25yZXYueG1sUEsBAhQAFAAAAAgAh07iQH6U2SYMAgAALAQAAA4AAAAAAAAAAQAg&#10;AAAAJQEAAGRycy9lMm9Eb2MueG1sUEsFBgAAAAAGAAYAWQEAAKMFAAAAAA==&#10;">
                <v:path/>
                <v:fill focussize="0,0"/>
                <v:stroke/>
                <v:imagedata o:title=""/>
                <o:lock v:ext="edit" grouping="f" rotation="f" text="f" aspectratio="f"/>
              </v:shape>
            </w:pict>
          </mc:Fallback>
        </mc:AlternateContent>
      </w:r>
    </w:p>
    <w:p>
      <w:pPr>
        <w:spacing w:line="320" w:lineRule="exact"/>
        <w:rPr>
          <w:rFonts w:hint="eastAsia" w:ascii="楷体_GB2312" w:eastAsia="仿宋_GB2312"/>
          <w:sz w:val="28"/>
        </w:rPr>
      </w:pPr>
      <w:r>
        <w:rPr>
          <w:rFonts w:ascii="楷体_GB2312" w:eastAsia="仿宋_GB2312"/>
          <w:sz w:val="20"/>
        </w:rPr>
        <mc:AlternateContent>
          <mc:Choice Requires="wps">
            <w:drawing>
              <wp:anchor distT="0" distB="0" distL="114300" distR="114300" simplePos="0" relativeHeight="251800576" behindDoc="0" locked="0" layoutInCell="1" allowOverlap="1">
                <wp:simplePos x="0" y="0"/>
                <wp:positionH relativeFrom="column">
                  <wp:posOffset>2295525</wp:posOffset>
                </wp:positionH>
                <wp:positionV relativeFrom="paragraph">
                  <wp:posOffset>187960</wp:posOffset>
                </wp:positionV>
                <wp:extent cx="635" cy="396240"/>
                <wp:effectExtent l="37465" t="0" r="38100" b="3810"/>
                <wp:wrapNone/>
                <wp:docPr id="137" name="直接连接符 137"/>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75pt;margin-top:14.8pt;height:31.2pt;width:0.05pt;z-index:251800576;mso-width-relative:page;mso-height-relative:page;" filled="f" coordsize="21600,21600" o:gfxdata="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yW8P9kA&#10;AAAJAQAADwAAAAAAAAABACAAAAAiAAAAZHJzL2Rvd25yZXYueG1sUEsBAhQAFAAAAAgAh07iQFU6&#10;ZS3lAQAAnwMAAA4AAAAAAAAAAQAgAAAAKAEAAGRycy9lMm9Eb2MueG1sUEsFBgAAAAAGAAYAWQEA&#10;AH8FAAAAAA==&#10;">
                <v:path arrowok="t"/>
                <v:fill on="f" focussize="0,0"/>
                <v:stroke endarrow="block"/>
                <v:imagedata o:title=""/>
                <o:lock v:ext="edit" grouping="f" rotation="f" text="f" aspectratio="f"/>
              </v:line>
            </w:pict>
          </mc:Fallback>
        </mc:AlternateContent>
      </w:r>
      <w:r>
        <w:rPr>
          <w:rFonts w:ascii="楷体_GB2312" w:eastAsia="仿宋_GB2312"/>
          <w:sz w:val="20"/>
        </w:rPr>
        <mc:AlternateContent>
          <mc:Choice Requires="wps">
            <w:drawing>
              <wp:anchor distT="0" distB="0" distL="114300" distR="114300" simplePos="0" relativeHeight="251792384" behindDoc="0" locked="0" layoutInCell="1" allowOverlap="1">
                <wp:simplePos x="0" y="0"/>
                <wp:positionH relativeFrom="column">
                  <wp:posOffset>3077210</wp:posOffset>
                </wp:positionH>
                <wp:positionV relativeFrom="paragraph">
                  <wp:posOffset>37465</wp:posOffset>
                </wp:positionV>
                <wp:extent cx="457200" cy="90805"/>
                <wp:effectExtent l="4445" t="6985" r="14605" b="16510"/>
                <wp:wrapNone/>
                <wp:docPr id="138" name="右箭头 138"/>
                <wp:cNvGraphicFramePr/>
                <a:graphic xmlns:a="http://schemas.openxmlformats.org/drawingml/2006/main">
                  <a:graphicData uri="http://schemas.microsoft.com/office/word/2010/wordprocessingShape">
                    <wps:wsp>
                      <wps:cNvSpPr/>
                      <wps:spPr>
                        <a:xfrm>
                          <a:off x="0" y="0"/>
                          <a:ext cx="457200" cy="90805"/>
                        </a:xfrm>
                        <a:prstGeom prst="rightArrow">
                          <a:avLst>
                            <a:gd name="adj1" fmla="val 50000"/>
                            <a:gd name="adj2" fmla="val 125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42.3pt;margin-top:2.95pt;height:7.15pt;width:36pt;z-index:251792384;mso-width-relative:page;mso-height-relative:page;" coordsize="21600,21600" o:gfxdata="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UzXL1gAAAAgBAAAPAAAAAAAAAAEAIAAAACIA&#10;AABkcnMvZG93bnJldi54bWxQSwECFAAUAAAACACHTuJACo3Z1AsCAAAtBAAADgAAAAAAAAABACAA&#10;AAAlAQAAZHJzL2Uyb0RvYy54bWxQSwUGAAAAAAYABgBZAQAAogUAAAAA&#10;">
                <v:path/>
                <v:fill focussize="0,0"/>
                <v:stroke/>
                <v:imagedata o:title=""/>
                <o:lock v:ext="edit" grouping="f" rotation="f" text="f" aspectratio="f"/>
              </v:shape>
            </w:pict>
          </mc:Fallback>
        </mc:AlternateContent>
      </w:r>
      <w:r>
        <w:rPr>
          <w:rFonts w:ascii="楷体_GB2312" w:eastAsia="仿宋_GB2312"/>
          <w:sz w:val="20"/>
        </w:rPr>
        <mc:AlternateContent>
          <mc:Choice Requires="wps">
            <w:drawing>
              <wp:anchor distT="0" distB="0" distL="114300" distR="114300" simplePos="0" relativeHeight="251799552" behindDoc="0" locked="0" layoutInCell="1" allowOverlap="1">
                <wp:simplePos x="0" y="0"/>
                <wp:positionH relativeFrom="column">
                  <wp:posOffset>571500</wp:posOffset>
                </wp:positionH>
                <wp:positionV relativeFrom="paragraph">
                  <wp:posOffset>187960</wp:posOffset>
                </wp:positionV>
                <wp:extent cx="635" cy="396240"/>
                <wp:effectExtent l="37465" t="0" r="38100" b="3810"/>
                <wp:wrapNone/>
                <wp:docPr id="139" name="直接连接符 139"/>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14.8pt;height:31.2pt;width:0.05pt;z-index:251799552;mso-width-relative:page;mso-height-relative:page;" filled="f" coordsize="21600,21600" o:gfxdata="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t3XL/YAAAA&#10;BwEAAA8AAAAAAAAAAQAgAAAAIgAAAGRycy9kb3ducmV2LnhtbFBLAQIUABQAAAAIAIdO4kAJcH99&#10;5AEAAJ8DAAAOAAAAAAAAAAEAIAAAACcBAABkcnMvZTJvRG9jLnhtbFBLBQYAAAAABgAGAFkBAAB9&#10;BQAAAAA=&#10;">
                <v:path arrowok="t"/>
                <v:fill on="f" focussize="0,0"/>
                <v:stroke endarrow="block"/>
                <v:imagedata o:title=""/>
                <o:lock v:ext="edit" grouping="f" rotation="f" text="f" aspectratio="f"/>
              </v:line>
            </w:pict>
          </mc:Fallback>
        </mc:AlternateContent>
      </w:r>
    </w:p>
    <w:p>
      <w:pPr>
        <w:spacing w:line="320" w:lineRule="exact"/>
        <w:rPr>
          <w:rFonts w:hint="eastAsia" w:ascii="楷体_GB2312" w:eastAsia="仿宋_GB2312"/>
          <w:sz w:val="28"/>
        </w:rPr>
      </w:pPr>
      <w:r>
        <mc:AlternateContent>
          <mc:Choice Requires="wps">
            <w:drawing>
              <wp:anchor distT="0" distB="0" distL="114300" distR="114300" simplePos="0" relativeHeight="251820032" behindDoc="0" locked="0" layoutInCell="1" allowOverlap="1">
                <wp:simplePos x="0" y="0"/>
                <wp:positionH relativeFrom="column">
                  <wp:posOffset>8566785</wp:posOffset>
                </wp:positionH>
                <wp:positionV relativeFrom="paragraph">
                  <wp:posOffset>83185</wp:posOffset>
                </wp:positionV>
                <wp:extent cx="635" cy="323850"/>
                <wp:effectExtent l="37465" t="0" r="38100" b="0"/>
                <wp:wrapNone/>
                <wp:docPr id="140" name="直接连接符 140"/>
                <wp:cNvGraphicFramePr/>
                <a:graphic xmlns:a="http://schemas.openxmlformats.org/drawingml/2006/main">
                  <a:graphicData uri="http://schemas.microsoft.com/office/word/2010/wordprocessingShape">
                    <wps:wsp>
                      <wps:cNvSpPr/>
                      <wps:spPr>
                        <a:xfrm>
                          <a:off x="0" y="0"/>
                          <a:ext cx="635" cy="323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74.55pt;margin-top:6.55pt;height:25.5pt;width:0.05pt;z-index:251820032;mso-width-relative:page;mso-height-relative:page;" filled="f" stroked="t" coordsize="21600,21600" o:gfxdata="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RkFg2QAA&#10;AAsBAAAPAAAAAAAAAAEAIAAAACIAAABkcnMvZG93bnJldi54bWxQSwECFAAUAAAACACHTuJAKSEd&#10;DuQBAACfAwAADgAAAAAAAAABACAAAAAoAQAAZHJzL2Uyb0RvYy54bWxQSwUGAAAAAAYABgBZAQAA&#10;fgUAAAAA&#10;">
                <v:path arrowok="t"/>
                <v:fill on="f" focussize="0,0"/>
                <v:stroke endarrow="block"/>
                <v:imagedata o:title=""/>
                <o:lock v:ext="edit" grouping="f" rotation="f" text="f" aspectratio="f"/>
              </v:line>
            </w:pict>
          </mc:Fallback>
        </mc:AlternateContent>
      </w:r>
    </w:p>
    <w:p>
      <w:pPr>
        <w:rPr>
          <w:rFonts w:hint="eastAsia"/>
        </w:rPr>
      </w:pPr>
      <w:r>
        <w:rPr>
          <w:sz w:val="20"/>
        </w:rPr>
        <mc:AlternateContent>
          <mc:Choice Requires="wps">
            <w:drawing>
              <wp:anchor distT="0" distB="0" distL="114300" distR="114300" simplePos="0" relativeHeight="251795456" behindDoc="0" locked="0" layoutInCell="1" allowOverlap="1">
                <wp:simplePos x="0" y="0"/>
                <wp:positionH relativeFrom="column">
                  <wp:posOffset>89535</wp:posOffset>
                </wp:positionH>
                <wp:positionV relativeFrom="paragraph">
                  <wp:posOffset>94615</wp:posOffset>
                </wp:positionV>
                <wp:extent cx="920115" cy="1047750"/>
                <wp:effectExtent l="4445" t="5080" r="8890" b="13970"/>
                <wp:wrapNone/>
                <wp:docPr id="141" name="矩形 141"/>
                <wp:cNvGraphicFramePr/>
                <a:graphic xmlns:a="http://schemas.openxmlformats.org/drawingml/2006/main">
                  <a:graphicData uri="http://schemas.microsoft.com/office/word/2010/wordprocessingShape">
                    <wps:wsp>
                      <wps:cNvSpPr/>
                      <wps:spPr>
                        <a:xfrm>
                          <a:off x="0" y="0"/>
                          <a:ext cx="920115" cy="1047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eastAsia="黑体"/>
                                <w:b/>
                                <w:bCs/>
                                <w:color w:val="000000"/>
                                <w:sz w:val="28"/>
                              </w:rPr>
                            </w:pPr>
                            <w:r>
                              <w:rPr>
                                <w:rFonts w:hint="eastAsia" w:eastAsia="黑体"/>
                                <w:b/>
                                <w:bCs/>
                                <w:color w:val="000000"/>
                                <w:sz w:val="28"/>
                              </w:rPr>
                              <w:t>验  卷</w:t>
                            </w:r>
                          </w:p>
                        </w:txbxContent>
                      </wps:txbx>
                      <wps:bodyPr lIns="91440" tIns="154800" rIns="91440" bIns="45720" upright="1"/>
                    </wps:wsp>
                  </a:graphicData>
                </a:graphic>
              </wp:anchor>
            </w:drawing>
          </mc:Choice>
          <mc:Fallback>
            <w:pict>
              <v:rect id="_x0000_s1026" o:spid="_x0000_s1026" o:spt="1" style="position:absolute;left:0pt;margin-left:7.05pt;margin-top:7.45pt;height:82.5pt;width:72.45pt;z-index:251795456;mso-width-relative:page;mso-height-relative:page;" coordsize="21600,21600" o:gfxdata="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MdxHzVAAAACQEAAA8AAAAAAAAAAQAgAAAAIgAAAGRycy9k&#10;b3ducmV2LnhtbFBLAQIUABQAAAAIAIdO4kBMnRCpBQIAABQEAAAOAAAAAAAAAAEAIAAAACQBAABk&#10;cnMvZTJvRG9jLnhtbFBLBQYAAAAABgAGAFkBAACbBQAAAAA=&#10;">
                <v:path/>
                <v:fill focussize="0,0"/>
                <v:stroke/>
                <v:imagedata o:title=""/>
                <o:lock v:ext="edit" grouping="f" rotation="f" text="f" aspectratio="f"/>
                <v:textbox inset="2.54mm,4.3mm,2.54mm,1.27mm">
                  <w:txbxContent>
                    <w:p>
                      <w:pPr>
                        <w:spacing w:before="156" w:beforeLines="50"/>
                        <w:jc w:val="center"/>
                        <w:rPr>
                          <w:rFonts w:hint="eastAsia" w:eastAsia="黑体"/>
                          <w:b/>
                          <w:bCs/>
                          <w:color w:val="000000"/>
                          <w:sz w:val="28"/>
                        </w:rPr>
                      </w:pPr>
                      <w:r>
                        <w:rPr>
                          <w:rFonts w:hint="eastAsia" w:eastAsia="黑体"/>
                          <w:b/>
                          <w:bCs/>
                          <w:color w:val="000000"/>
                          <w:sz w:val="28"/>
                        </w:rPr>
                        <w:t>验  卷</w:t>
                      </w:r>
                    </w:p>
                  </w:txbxContent>
                </v:textbox>
              </v:rect>
            </w:pict>
          </mc:Fallback>
        </mc:AlternateContent>
      </w:r>
      <w:r>
        <w:rPr>
          <w:sz w:val="20"/>
        </w:rPr>
        <mc:AlternateContent>
          <mc:Choice Requires="wps">
            <w:drawing>
              <wp:anchor distT="0" distB="0" distL="114300" distR="114300" simplePos="0" relativeHeight="251797504" behindDoc="0" locked="0" layoutInCell="1" allowOverlap="1">
                <wp:simplePos x="0" y="0"/>
                <wp:positionH relativeFrom="column">
                  <wp:posOffset>3429000</wp:posOffset>
                </wp:positionH>
                <wp:positionV relativeFrom="paragraph">
                  <wp:posOffset>172720</wp:posOffset>
                </wp:positionV>
                <wp:extent cx="2127885" cy="1209040"/>
                <wp:effectExtent l="5080" t="5080" r="19685" b="5080"/>
                <wp:wrapNone/>
                <wp:docPr id="142" name="文本框 142"/>
                <wp:cNvGraphicFramePr/>
                <a:graphic xmlns:a="http://schemas.openxmlformats.org/drawingml/2006/main">
                  <a:graphicData uri="http://schemas.microsoft.com/office/word/2010/wordprocessingShape">
                    <wps:wsp>
                      <wps:cNvSpPr txBox="1"/>
                      <wps:spPr>
                        <a:xfrm flipV="1">
                          <a:off x="0" y="0"/>
                          <a:ext cx="2127885" cy="1209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180" w:firstLineChars="100"/>
                              <w:rPr>
                                <w:rFonts w:hint="eastAsia"/>
                                <w:color w:val="000000"/>
                                <w:sz w:val="18"/>
                              </w:rPr>
                            </w:pPr>
                            <w:r>
                              <w:rPr>
                                <w:rFonts w:hint="eastAsia"/>
                                <w:color w:val="000000"/>
                                <w:sz w:val="18"/>
                              </w:rPr>
                              <w:t>1、将余卷及题卷分离的试卷题单整理好，交验卷员检查。</w:t>
                            </w:r>
                          </w:p>
                          <w:p>
                            <w:pPr>
                              <w:spacing w:line="240" w:lineRule="exact"/>
                              <w:ind w:firstLine="180" w:firstLineChars="100"/>
                              <w:rPr>
                                <w:rFonts w:hint="eastAsia"/>
                                <w:color w:val="000000"/>
                                <w:sz w:val="18"/>
                              </w:rPr>
                            </w:pPr>
                            <w:r>
                              <w:rPr>
                                <w:rFonts w:hint="eastAsia"/>
                                <w:color w:val="000000"/>
                                <w:sz w:val="18"/>
                              </w:rPr>
                              <w:t>2、验卷员检查无误后，连同草稿纸、考生照片对照表一起交试卷管理员，并履行交接手续。</w:t>
                            </w:r>
                          </w:p>
                          <w:p>
                            <w:pPr>
                              <w:spacing w:line="240" w:lineRule="exact"/>
                              <w:ind w:firstLine="180" w:firstLineChars="100"/>
                              <w:rPr>
                                <w:rFonts w:hint="eastAsia"/>
                                <w:color w:val="000000"/>
                                <w:sz w:val="18"/>
                              </w:rPr>
                            </w:pPr>
                            <w:r>
                              <w:rPr>
                                <w:rFonts w:hint="eastAsia"/>
                                <w:color w:val="000000"/>
                                <w:sz w:val="18"/>
                              </w:rPr>
                              <w:t>3、协助监考员甲按规定做好答卷装订工作。</w:t>
                            </w:r>
                          </w:p>
                        </w:txbxContent>
                      </wps:txbx>
                      <wps:bodyPr upright="1"/>
                    </wps:wsp>
                  </a:graphicData>
                </a:graphic>
              </wp:anchor>
            </w:drawing>
          </mc:Choice>
          <mc:Fallback>
            <w:pict>
              <v:shape id="_x0000_s1026" o:spid="_x0000_s1026" o:spt="202" type="#_x0000_t202" style="position:absolute;left:0pt;flip:y;margin-left:270pt;margin-top:13.6pt;height:95.2pt;width:167.55pt;z-index:251797504;mso-width-relative:page;mso-height-relative:page;" coordsize="21600,21600" o:gfxdata="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UDRW3aAAAACgEAAA8AAAAAAAAAAQAgAAAAIgAAAGRycy9kb3ducmV2&#10;LnhtbFBLAQIUABQAAAAIAIdO4kDMZMZx+gEAAPcDAAAOAAAAAAAAAAEAIAAAACkBAABkcnMvZTJv&#10;RG9jLnhtbFBLBQYAAAAABgAGAFkBAACVBQAAAAA=&#10;">
                <v:path/>
                <v:fill focussize="0,0"/>
                <v:stroke/>
                <v:imagedata o:title=""/>
                <o:lock v:ext="edit" grouping="f" rotation="f" text="f" aspectratio="f"/>
                <v:textbox>
                  <w:txbxContent>
                    <w:p>
                      <w:pPr>
                        <w:spacing w:line="240" w:lineRule="exact"/>
                        <w:ind w:firstLine="180" w:firstLineChars="100"/>
                        <w:rPr>
                          <w:rFonts w:hint="eastAsia"/>
                          <w:color w:val="000000"/>
                          <w:sz w:val="18"/>
                        </w:rPr>
                      </w:pPr>
                      <w:r>
                        <w:rPr>
                          <w:rFonts w:hint="eastAsia"/>
                          <w:color w:val="000000"/>
                          <w:sz w:val="18"/>
                        </w:rPr>
                        <w:t>1、将余卷及题卷分离的试卷题单整理好，交验卷员检查。</w:t>
                      </w:r>
                    </w:p>
                    <w:p>
                      <w:pPr>
                        <w:spacing w:line="240" w:lineRule="exact"/>
                        <w:ind w:firstLine="180" w:firstLineChars="100"/>
                        <w:rPr>
                          <w:rFonts w:hint="eastAsia"/>
                          <w:color w:val="000000"/>
                          <w:sz w:val="18"/>
                        </w:rPr>
                      </w:pPr>
                      <w:r>
                        <w:rPr>
                          <w:rFonts w:hint="eastAsia"/>
                          <w:color w:val="000000"/>
                          <w:sz w:val="18"/>
                        </w:rPr>
                        <w:t>2、验卷员检查无误后，连同草稿纸、考生照片对照表一起交试卷管理员，并履行交接手续。</w:t>
                      </w:r>
                    </w:p>
                    <w:p>
                      <w:pPr>
                        <w:spacing w:line="240" w:lineRule="exact"/>
                        <w:ind w:firstLine="180" w:firstLineChars="100"/>
                        <w:rPr>
                          <w:rFonts w:hint="eastAsia"/>
                          <w:color w:val="000000"/>
                          <w:sz w:val="18"/>
                        </w:rPr>
                      </w:pPr>
                      <w:r>
                        <w:rPr>
                          <w:rFonts w:hint="eastAsia"/>
                          <w:color w:val="000000"/>
                          <w:sz w:val="18"/>
                        </w:rPr>
                        <w:t>3、协助监考员甲按规定做好答卷装订工作。</w:t>
                      </w:r>
                    </w:p>
                  </w:txbxContent>
                </v:textbox>
              </v:shape>
            </w:pict>
          </mc:Fallback>
        </mc:AlternateContent>
      </w:r>
    </w:p>
    <w:p>
      <w:pPr>
        <w:rPr>
          <w:rFonts w:hint="eastAsia"/>
        </w:rPr>
      </w:pPr>
      <w:r>
        <mc:AlternateContent>
          <mc:Choice Requires="wps">
            <w:drawing>
              <wp:anchor distT="0" distB="0" distL="114300" distR="114300" simplePos="0" relativeHeight="251817984" behindDoc="0" locked="0" layoutInCell="1" allowOverlap="1">
                <wp:simplePos x="0" y="0"/>
                <wp:positionH relativeFrom="column">
                  <wp:posOffset>8176895</wp:posOffset>
                </wp:positionH>
                <wp:positionV relativeFrom="paragraph">
                  <wp:posOffset>140970</wp:posOffset>
                </wp:positionV>
                <wp:extent cx="847090" cy="838200"/>
                <wp:effectExtent l="4445" t="5080" r="5715" b="13970"/>
                <wp:wrapNone/>
                <wp:docPr id="143" name="文本框 143"/>
                <wp:cNvGraphicFramePr/>
                <a:graphic xmlns:a="http://schemas.openxmlformats.org/drawingml/2006/main">
                  <a:graphicData uri="http://schemas.microsoft.com/office/word/2010/wordprocessingShape">
                    <wps:wsp>
                      <wps:cNvSpPr txBox="1"/>
                      <wps:spPr>
                        <a:xfrm>
                          <a:off x="0" y="0"/>
                          <a:ext cx="847090" cy="838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rPr>
                            </w:pPr>
                            <w:r>
                              <w:rPr>
                                <w:rFonts w:hint="eastAsia"/>
                                <w:sz w:val="18"/>
                              </w:rPr>
                              <w:t>接收余卷、试卷题单、草稿纸、考生照片对照表</w:t>
                            </w:r>
                          </w:p>
                        </w:txbxContent>
                      </wps:txbx>
                      <wps:bodyPr lIns="91440" tIns="82800" rIns="91440" bIns="45720" upright="1"/>
                    </wps:wsp>
                  </a:graphicData>
                </a:graphic>
              </wp:anchor>
            </w:drawing>
          </mc:Choice>
          <mc:Fallback>
            <w:pict>
              <v:shape id="_x0000_s1026" o:spid="_x0000_s1026" o:spt="202" type="#_x0000_t202" style="position:absolute;left:0pt;margin-left:643.85pt;margin-top:11.1pt;height:66pt;width:66.7pt;z-index:251817984;mso-width-relative:page;mso-height-relative:page;" coordsize="21600,21600" o:gfxdata="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KkG6NcAAAAMAQAADwAAAAAAAAABACAAAAAi&#10;AAAAZHJzL2Rvd25yZXYueG1sUEsBAhQAFAAAAAgAh07iQDMAsfILAgAAHwQAAA4AAAAAAAAAAQAg&#10;AAAAJgEAAGRycy9lMm9Eb2MueG1sUEsFBgAAAAAGAAYAWQEAAKMFAAAAAA==&#10;">
                <v:path/>
                <v:fill focussize="0,0"/>
                <v:stroke/>
                <v:imagedata o:title=""/>
                <o:lock v:ext="edit" grouping="f" rotation="f" text="f" aspectratio="f"/>
                <v:textbox inset="2.54mm,2.3mm,2.54mm,1.27mm">
                  <w:txbxContent>
                    <w:p>
                      <w:pPr>
                        <w:spacing w:line="240" w:lineRule="exact"/>
                        <w:rPr>
                          <w:rFonts w:hint="eastAsia"/>
                          <w:sz w:val="18"/>
                        </w:rPr>
                      </w:pPr>
                      <w:r>
                        <w:rPr>
                          <w:rFonts w:hint="eastAsia"/>
                          <w:sz w:val="18"/>
                        </w:rPr>
                        <w:t>接收余卷、试卷题单、草稿纸、考生照片对照表</w:t>
                      </w:r>
                    </w:p>
                  </w:txbxContent>
                </v:textbox>
              </v:shape>
            </w:pict>
          </mc:Fallback>
        </mc:AlternateContent>
      </w:r>
      <w:r>
        <w:rPr>
          <w:sz w:val="20"/>
        </w:rPr>
        <mc:AlternateContent>
          <mc:Choice Requires="wps">
            <w:drawing>
              <wp:anchor distT="0" distB="0" distL="114300" distR="114300" simplePos="0" relativeHeight="251796480" behindDoc="0" locked="0" layoutInCell="1" allowOverlap="1">
                <wp:simplePos x="0" y="0"/>
                <wp:positionH relativeFrom="column">
                  <wp:posOffset>1156335</wp:posOffset>
                </wp:positionH>
                <wp:positionV relativeFrom="paragraph">
                  <wp:posOffset>2540</wp:posOffset>
                </wp:positionV>
                <wp:extent cx="2158365" cy="917575"/>
                <wp:effectExtent l="4445" t="4445" r="8890" b="11430"/>
                <wp:wrapNone/>
                <wp:docPr id="144" name="文本框 144"/>
                <wp:cNvGraphicFramePr/>
                <a:graphic xmlns:a="http://schemas.openxmlformats.org/drawingml/2006/main">
                  <a:graphicData uri="http://schemas.microsoft.com/office/word/2010/wordprocessingShape">
                    <wps:wsp>
                      <wps:cNvSpPr txBox="1"/>
                      <wps:spPr>
                        <a:xfrm>
                          <a:off x="0" y="0"/>
                          <a:ext cx="2158365" cy="917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180" w:firstLineChars="100"/>
                              <w:rPr>
                                <w:rFonts w:hint="eastAsia"/>
                                <w:color w:val="000000"/>
                                <w:sz w:val="18"/>
                              </w:rPr>
                            </w:pPr>
                            <w:r>
                              <w:rPr>
                                <w:rFonts w:hint="eastAsia"/>
                                <w:color w:val="000000"/>
                                <w:sz w:val="18"/>
                              </w:rPr>
                              <w:t>1、按科目、座位号从小到大依次整理好答卷后，连同</w:t>
                            </w:r>
                            <w:r>
                              <w:rPr>
                                <w:rFonts w:hint="eastAsia" w:ascii="宋体" w:hAnsi="宋体"/>
                                <w:color w:val="000000"/>
                                <w:sz w:val="18"/>
                              </w:rPr>
                              <w:t>《考生签到表》</w:t>
                            </w:r>
                            <w:r>
                              <w:rPr>
                                <w:rFonts w:hint="eastAsia"/>
                                <w:color w:val="000000"/>
                                <w:sz w:val="18"/>
                              </w:rPr>
                              <w:t>交验卷员检查。</w:t>
                            </w:r>
                          </w:p>
                          <w:p>
                            <w:pPr>
                              <w:spacing w:line="240" w:lineRule="exact"/>
                              <w:ind w:firstLine="180" w:firstLineChars="100"/>
                              <w:rPr>
                                <w:color w:val="000000"/>
                                <w:sz w:val="18"/>
                              </w:rPr>
                            </w:pPr>
                            <w:r>
                              <w:rPr>
                                <w:rFonts w:hint="eastAsia"/>
                                <w:color w:val="000000"/>
                                <w:sz w:val="18"/>
                              </w:rPr>
                              <w:t>2、验卷员检查无误后，交监考员按要求装订答卷</w:t>
                            </w:r>
                          </w:p>
                        </w:txbxContent>
                      </wps:txbx>
                      <wps:bodyPr upright="1"/>
                    </wps:wsp>
                  </a:graphicData>
                </a:graphic>
              </wp:anchor>
            </w:drawing>
          </mc:Choice>
          <mc:Fallback>
            <w:pict>
              <v:shape id="_x0000_s1026" o:spid="_x0000_s1026" o:spt="202" type="#_x0000_t202" style="position:absolute;left:0pt;margin-left:91.05pt;margin-top:0.2pt;height:72.25pt;width:169.95pt;z-index:251796480;mso-width-relative:page;mso-height-relative:page;" coordsize="21600,21600" o:gfxdata="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0XhtdYAAAAIAQAADwAAAAAAAAABACAAAAAiAAAAZHJzL2Rvd25yZXYueG1sUEsBAhQAFAAA&#10;AAgAh07iQFRM+i7xAQAA7AMAAA4AAAAAAAAAAQAgAAAAJQEAAGRycy9lMm9Eb2MueG1sUEsFBgAA&#10;AAAGAAYAWQEAAIgFAAAAAA==&#10;">
                <v:path/>
                <v:fill focussize="0,0"/>
                <v:stroke/>
                <v:imagedata o:title=""/>
                <o:lock v:ext="edit" grouping="f" rotation="f" text="f" aspectratio="f"/>
                <v:textbox>
                  <w:txbxContent>
                    <w:p>
                      <w:pPr>
                        <w:spacing w:line="240" w:lineRule="exact"/>
                        <w:ind w:firstLine="180" w:firstLineChars="100"/>
                        <w:rPr>
                          <w:rFonts w:hint="eastAsia"/>
                          <w:color w:val="000000"/>
                          <w:sz w:val="18"/>
                        </w:rPr>
                      </w:pPr>
                      <w:r>
                        <w:rPr>
                          <w:rFonts w:hint="eastAsia"/>
                          <w:color w:val="000000"/>
                          <w:sz w:val="18"/>
                        </w:rPr>
                        <w:t>1、按科目、座位号从小到大依次整理好答卷后，连同</w:t>
                      </w:r>
                      <w:r>
                        <w:rPr>
                          <w:rFonts w:hint="eastAsia" w:ascii="宋体" w:hAnsi="宋体"/>
                          <w:color w:val="000000"/>
                          <w:sz w:val="18"/>
                        </w:rPr>
                        <w:t>《考生签到表》</w:t>
                      </w:r>
                      <w:r>
                        <w:rPr>
                          <w:rFonts w:hint="eastAsia"/>
                          <w:color w:val="000000"/>
                          <w:sz w:val="18"/>
                        </w:rPr>
                        <w:t>交验卷员检查。</w:t>
                      </w:r>
                    </w:p>
                    <w:p>
                      <w:pPr>
                        <w:spacing w:line="240" w:lineRule="exact"/>
                        <w:ind w:firstLine="180" w:firstLineChars="100"/>
                        <w:rPr>
                          <w:color w:val="000000"/>
                          <w:sz w:val="18"/>
                        </w:rPr>
                      </w:pPr>
                      <w:r>
                        <w:rPr>
                          <w:rFonts w:hint="eastAsia"/>
                          <w:color w:val="000000"/>
                          <w:sz w:val="18"/>
                        </w:rPr>
                        <w:t>2、验卷员检查无误后，交监考员按要求装订答卷</w:t>
                      </w:r>
                    </w:p>
                  </w:txbxContent>
                </v:textbox>
              </v:shape>
            </w:pict>
          </mc:Fallback>
        </mc:AlternateConten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sz w:val="20"/>
        </w:rPr>
        <mc:AlternateContent>
          <mc:Choice Requires="wps">
            <w:drawing>
              <wp:anchor distT="0" distB="0" distL="114300" distR="114300" simplePos="0" relativeHeight="251810816" behindDoc="0" locked="0" layoutInCell="1" allowOverlap="1">
                <wp:simplePos x="0" y="0"/>
                <wp:positionH relativeFrom="column">
                  <wp:posOffset>6926580</wp:posOffset>
                </wp:positionH>
                <wp:positionV relativeFrom="paragraph">
                  <wp:posOffset>67310</wp:posOffset>
                </wp:positionV>
                <wp:extent cx="635" cy="215900"/>
                <wp:effectExtent l="37465" t="0" r="38100" b="12700"/>
                <wp:wrapNone/>
                <wp:docPr id="145" name="直接连接符 145"/>
                <wp:cNvGraphicFramePr/>
                <a:graphic xmlns:a="http://schemas.openxmlformats.org/drawingml/2006/main">
                  <a:graphicData uri="http://schemas.microsoft.com/office/word/2010/wordprocessingShape">
                    <wps:wsp>
                      <wps:cNvSpPr/>
                      <wps:spPr>
                        <a:xfrm>
                          <a:off x="0" y="0"/>
                          <a:ext cx="635" cy="215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5.4pt;margin-top:5.3pt;height:17pt;width:0.05pt;z-index:251810816;mso-width-relative:page;mso-height-relative:page;" filled="f" coordsize="21600,21600" o:gfxdata="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YHow2QAA&#10;AAsBAAAPAAAAAAAAAAEAIAAAACIAAABkcnMvZG93bnJldi54bWxQSwECFAAUAAAACACHTuJAcNNH&#10;EOQBAACfAwAADgAAAAAAAAABACAAAAAoAQAAZHJzL2Uyb0RvYy54bWxQSwUGAAAAAAYABgBZAQAA&#10;fgUAAAAA&#10;">
                <v:path arrowok="t"/>
                <v:fill on="f" focussize="0,0"/>
                <v:stroke endarrow="block"/>
                <v:imagedata o:title=""/>
                <o:lock v:ext="edit" grouping="f" rotation="f" text="f" aspectratio="f"/>
              </v:line>
            </w:pict>
          </mc:Fallback>
        </mc:AlternateContent>
      </w:r>
      <w:r>
        <w:rPr>
          <w:sz w:val="20"/>
        </w:rPr>
        <mc:AlternateContent>
          <mc:Choice Requires="wps">
            <w:drawing>
              <wp:anchor distT="0" distB="0" distL="114300" distR="114300" simplePos="0" relativeHeight="251807744" behindDoc="0" locked="0" layoutInCell="1" allowOverlap="1">
                <wp:simplePos x="0" y="0"/>
                <wp:positionH relativeFrom="column">
                  <wp:posOffset>523875</wp:posOffset>
                </wp:positionH>
                <wp:positionV relativeFrom="paragraph">
                  <wp:posOffset>121285</wp:posOffset>
                </wp:positionV>
                <wp:extent cx="635" cy="297180"/>
                <wp:effectExtent l="37465" t="0" r="38100" b="7620"/>
                <wp:wrapNone/>
                <wp:docPr id="146" name="直接连接符 146"/>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25pt;margin-top:9.55pt;height:23.4pt;width:0.05pt;z-index:251807744;mso-width-relative:page;mso-height-relative:page;" filled="f" coordsize="21600,21600" o:gfxdata="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aHNFDXAAAA&#10;BwEAAA8AAAAAAAAAAQAgAAAAIgAAAGRycy9kb3ducmV2LnhtbFBLAQIUABQAAAAIAIdO4kD7iPeW&#10;5QEAAJ8DAAAOAAAAAAAAAAEAIAAAACYBAABkcnMvZTJvRG9jLnhtbFBLBQYAAAAABgAGAFkBAAB9&#10;BQAAAAA=&#10;">
                <v:path arrowok="t"/>
                <v:fill on="f" focussize="0,0"/>
                <v:stroke endarrow="block"/>
                <v:imagedata o:title=""/>
                <o:lock v:ext="edit" grouping="f" rotation="f" text="f" aspectratio="f"/>
              </v:line>
            </w:pict>
          </mc:Fallback>
        </mc:AlternateContent>
      </w:r>
    </w:p>
    <w:p>
      <w:pPr>
        <w:rPr>
          <w:rFonts w:hint="eastAsia"/>
          <w:sz w:val="24"/>
        </w:rPr>
      </w:pPr>
      <w:r>
        <w:rPr>
          <w:sz w:val="20"/>
        </w:rPr>
        <mc:AlternateContent>
          <mc:Choice Requires="wps">
            <w:drawing>
              <wp:anchor distT="0" distB="0" distL="114300" distR="114300" simplePos="0" relativeHeight="251806720" behindDoc="0" locked="0" layoutInCell="1" allowOverlap="1">
                <wp:simplePos x="0" y="0"/>
                <wp:positionH relativeFrom="column">
                  <wp:posOffset>5796280</wp:posOffset>
                </wp:positionH>
                <wp:positionV relativeFrom="paragraph">
                  <wp:posOffset>93345</wp:posOffset>
                </wp:positionV>
                <wp:extent cx="2180590" cy="1238885"/>
                <wp:effectExtent l="5080" t="4445" r="5080" b="13970"/>
                <wp:wrapNone/>
                <wp:docPr id="147" name="矩形 147"/>
                <wp:cNvGraphicFramePr/>
                <a:graphic xmlns:a="http://schemas.openxmlformats.org/drawingml/2006/main">
                  <a:graphicData uri="http://schemas.microsoft.com/office/word/2010/wordprocessingShape">
                    <wps:wsp>
                      <wps:cNvSpPr/>
                      <wps:spPr>
                        <a:xfrm>
                          <a:off x="0" y="0"/>
                          <a:ext cx="2180590" cy="1238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numPr>
                                <w:ilvl w:val="0"/>
                                <w:numId w:val="1"/>
                              </w:numPr>
                              <w:spacing w:line="240" w:lineRule="exact"/>
                              <w:ind w:firstLine="180" w:firstLineChars="100"/>
                              <w:jc w:val="both"/>
                              <w:rPr>
                                <w:rFonts w:hint="eastAsia" w:ascii="宋体" w:hAnsi="宋体"/>
                                <w:b w:val="0"/>
                                <w:bCs w:val="0"/>
                                <w:color w:val="000000"/>
                                <w:sz w:val="18"/>
                              </w:rPr>
                            </w:pPr>
                            <w:r>
                              <w:rPr>
                                <w:rFonts w:hint="eastAsia" w:ascii="宋体" w:hAnsi="宋体"/>
                                <w:b w:val="0"/>
                                <w:bCs w:val="0"/>
                                <w:color w:val="000000"/>
                                <w:sz w:val="18"/>
                              </w:rPr>
                              <w:t>按《考生签到表》上考试科目册数，依次查验答卷装订的册数、答卷装订是否规范，密封线外是否外露考生信息、答卷是否倒装、密封封面考试记录是否填写完整、考试科目条形码粘贴是否正确。</w:t>
                            </w:r>
                          </w:p>
                          <w:p>
                            <w:pPr>
                              <w:pStyle w:val="4"/>
                              <w:numPr>
                                <w:ilvl w:val="0"/>
                                <w:numId w:val="1"/>
                              </w:numPr>
                              <w:spacing w:line="240" w:lineRule="exact"/>
                              <w:ind w:firstLine="180" w:firstLineChars="100"/>
                              <w:jc w:val="both"/>
                              <w:rPr>
                                <w:rFonts w:hint="eastAsia" w:ascii="宋体" w:hAnsi="宋体"/>
                                <w:b w:val="0"/>
                                <w:bCs w:val="0"/>
                                <w:color w:val="000000"/>
                                <w:sz w:val="18"/>
                              </w:rPr>
                            </w:pPr>
                            <w:r>
                              <w:rPr>
                                <w:rFonts w:hint="eastAsia" w:ascii="宋体" w:hAnsi="宋体"/>
                                <w:b w:val="0"/>
                                <w:bCs w:val="0"/>
                                <w:color w:val="000000"/>
                                <w:sz w:val="18"/>
                              </w:rPr>
                              <w:t>查验无误并履行签字手续后，将答卷册交监考员甲按规定装袋、密封试卷袋。</w:t>
                            </w:r>
                          </w:p>
                        </w:txbxContent>
                      </wps:txbx>
                      <wps:bodyPr lIns="54000" tIns="45720" rIns="54000" bIns="45720" upright="1"/>
                    </wps:wsp>
                  </a:graphicData>
                </a:graphic>
              </wp:anchor>
            </w:drawing>
          </mc:Choice>
          <mc:Fallback>
            <w:pict>
              <v:rect id="_x0000_s1026" o:spid="_x0000_s1026" o:spt="1" style="position:absolute;left:0pt;margin-left:456.4pt;margin-top:7.35pt;height:97.55pt;width:171.7pt;z-index:251806720;mso-width-relative:page;mso-height-relative:page;" coordsize="21600,21600" o:gfxdata="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zrxY2wAAAAsBAAAPAAAAAAAAAAEAIAAAACIAAABkcnMv&#10;ZG93bnJldi54bWxQSwECFAAUAAAACACHTuJAsW2W9AACAAAUBAAADgAAAAAAAAABACAAAAAqAQAA&#10;ZHJzL2Uyb0RvYy54bWxQSwUGAAAAAAYABgBZAQAAnAUAAAAA&#10;">
                <v:path/>
                <v:fill focussize="0,0"/>
                <v:stroke/>
                <v:imagedata o:title=""/>
                <o:lock v:ext="edit" grouping="f" rotation="f" text="f" aspectratio="f"/>
                <v:textbox inset="1.5mm,1.27mm,1.5mm,1.27mm">
                  <w:txbxContent>
                    <w:p>
                      <w:pPr>
                        <w:pStyle w:val="4"/>
                        <w:numPr>
                          <w:ilvl w:val="0"/>
                          <w:numId w:val="1"/>
                        </w:numPr>
                        <w:spacing w:line="240" w:lineRule="exact"/>
                        <w:ind w:firstLine="180" w:firstLineChars="100"/>
                        <w:jc w:val="both"/>
                        <w:rPr>
                          <w:rFonts w:hint="eastAsia" w:ascii="宋体" w:hAnsi="宋体"/>
                          <w:b w:val="0"/>
                          <w:bCs w:val="0"/>
                          <w:color w:val="000000"/>
                          <w:sz w:val="18"/>
                        </w:rPr>
                      </w:pPr>
                      <w:r>
                        <w:rPr>
                          <w:rFonts w:hint="eastAsia" w:ascii="宋体" w:hAnsi="宋体"/>
                          <w:b w:val="0"/>
                          <w:bCs w:val="0"/>
                          <w:color w:val="000000"/>
                          <w:sz w:val="18"/>
                        </w:rPr>
                        <w:t>按《考生签到表》上考试科目册数，依次查验答卷装订的册数、答卷装订是否规范，密封线外是否外露考生信息、答卷是否倒装、密封封面考试记录是否填写完整、考试科目条形码粘贴是否正确。</w:t>
                      </w:r>
                    </w:p>
                    <w:p>
                      <w:pPr>
                        <w:pStyle w:val="4"/>
                        <w:numPr>
                          <w:ilvl w:val="0"/>
                          <w:numId w:val="1"/>
                        </w:numPr>
                        <w:spacing w:line="240" w:lineRule="exact"/>
                        <w:ind w:firstLine="180" w:firstLineChars="100"/>
                        <w:jc w:val="both"/>
                        <w:rPr>
                          <w:rFonts w:hint="eastAsia" w:ascii="宋体" w:hAnsi="宋体"/>
                          <w:b w:val="0"/>
                          <w:bCs w:val="0"/>
                          <w:color w:val="000000"/>
                          <w:sz w:val="18"/>
                        </w:rPr>
                      </w:pPr>
                      <w:r>
                        <w:rPr>
                          <w:rFonts w:hint="eastAsia" w:ascii="宋体" w:hAnsi="宋体"/>
                          <w:b w:val="0"/>
                          <w:bCs w:val="0"/>
                          <w:color w:val="000000"/>
                          <w:sz w:val="18"/>
                        </w:rPr>
                        <w:t>查验无误并履行签字手续后，将答卷册交监考员甲按规定装袋、密封试卷袋。</w:t>
                      </w:r>
                    </w:p>
                  </w:txbxContent>
                </v:textbox>
              </v:rect>
            </w:pict>
          </mc:Fallback>
        </mc:AlternateContent>
      </w:r>
    </w:p>
    <w:p>
      <w:pPr>
        <w:rPr>
          <w:rFonts w:hint="eastAsia"/>
          <w:sz w:val="24"/>
        </w:rPr>
      </w:pPr>
      <w:r>
        <w:rPr>
          <w:sz w:val="20"/>
        </w:rPr>
        <mc:AlternateContent>
          <mc:Choice Requires="wps">
            <w:drawing>
              <wp:anchor distT="0" distB="0" distL="114300" distR="114300" simplePos="0" relativeHeight="251803648" behindDoc="0" locked="0" layoutInCell="1" allowOverlap="1">
                <wp:simplePos x="0" y="0"/>
                <wp:positionH relativeFrom="column">
                  <wp:posOffset>80010</wp:posOffset>
                </wp:positionH>
                <wp:positionV relativeFrom="paragraph">
                  <wp:posOffset>137795</wp:posOffset>
                </wp:positionV>
                <wp:extent cx="948690" cy="886460"/>
                <wp:effectExtent l="4445" t="4445" r="18415" b="23495"/>
                <wp:wrapNone/>
                <wp:docPr id="148" name="文本框 148"/>
                <wp:cNvGraphicFramePr/>
                <a:graphic xmlns:a="http://schemas.openxmlformats.org/drawingml/2006/main">
                  <a:graphicData uri="http://schemas.microsoft.com/office/word/2010/wordprocessingShape">
                    <wps:wsp>
                      <wps:cNvSpPr txBox="1"/>
                      <wps:spPr>
                        <a:xfrm>
                          <a:off x="0" y="0"/>
                          <a:ext cx="948690" cy="886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12" w:beforeLines="100"/>
                              <w:jc w:val="center"/>
                              <w:rPr>
                                <w:rFonts w:hint="eastAsia"/>
                                <w:color w:val="000000"/>
                              </w:rPr>
                            </w:pPr>
                            <w:r>
                              <w:rPr>
                                <w:rFonts w:hint="eastAsia" w:eastAsia="黑体"/>
                                <w:b/>
                                <w:bCs/>
                                <w:color w:val="000000"/>
                                <w:sz w:val="28"/>
                              </w:rPr>
                              <w:t>验  册</w:t>
                            </w:r>
                          </w:p>
                        </w:txbxContent>
                      </wps:txbx>
                      <wps:bodyPr lIns="91440" tIns="10800" rIns="91440" bIns="45720" upright="1"/>
                    </wps:wsp>
                  </a:graphicData>
                </a:graphic>
              </wp:anchor>
            </w:drawing>
          </mc:Choice>
          <mc:Fallback>
            <w:pict>
              <v:shape id="_x0000_s1026" o:spid="_x0000_s1026" o:spt="202" type="#_x0000_t202" style="position:absolute;left:0pt;margin-left:6.3pt;margin-top:10.85pt;height:69.8pt;width:74.7pt;z-index:251803648;mso-width-relative:page;mso-height-relative:page;" coordsize="21600,21600" o:gfxdata="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uZxHnXAAAACQEAAA8AAAAAAAAAAQAgAAAA&#10;IgAAAGRycy9kb3ducmV2LnhtbFBLAQIUABQAAAAIAIdO4kB+mZvzDAIAAB8EAAAOAAAAAAAAAAEA&#10;IAAAACYBAABkcnMvZTJvRG9jLnhtbFBLBQYAAAAABgAGAFkBAACkBQAAAAA=&#10;">
                <v:path/>
                <v:fill focussize="0,0"/>
                <v:stroke/>
                <v:imagedata o:title=""/>
                <o:lock v:ext="edit" grouping="f" rotation="f" text="f" aspectratio="f"/>
                <v:textbox inset="2.54mm,0.3mm,2.54mm,1.27mm">
                  <w:txbxContent>
                    <w:p>
                      <w:pPr>
                        <w:spacing w:before="312" w:beforeLines="100"/>
                        <w:jc w:val="center"/>
                        <w:rPr>
                          <w:rFonts w:hint="eastAsia"/>
                          <w:color w:val="000000"/>
                        </w:rPr>
                      </w:pPr>
                      <w:r>
                        <w:rPr>
                          <w:rFonts w:hint="eastAsia" w:eastAsia="黑体"/>
                          <w:b/>
                          <w:bCs/>
                          <w:color w:val="000000"/>
                          <w:sz w:val="28"/>
                        </w:rPr>
                        <w:t>验  册</w:t>
                      </w:r>
                    </w:p>
                  </w:txbxContent>
                </v:textbox>
              </v:shape>
            </w:pict>
          </mc:Fallback>
        </mc:AlternateContent>
      </w:r>
    </w:p>
    <w:p>
      <w:pPr>
        <w:rPr>
          <w:rFonts w:hint="eastAsia"/>
          <w:sz w:val="24"/>
        </w:rPr>
      </w:pPr>
      <w:r>
        <w:rPr>
          <w:sz w:val="20"/>
        </w:rPr>
        <mc:AlternateContent>
          <mc:Choice Requires="wps">
            <w:drawing>
              <wp:anchor distT="0" distB="0" distL="114300" distR="114300" simplePos="0" relativeHeight="251804672" behindDoc="0" locked="0" layoutInCell="1" allowOverlap="1">
                <wp:simplePos x="0" y="0"/>
                <wp:positionH relativeFrom="column">
                  <wp:posOffset>1242060</wp:posOffset>
                </wp:positionH>
                <wp:positionV relativeFrom="paragraph">
                  <wp:posOffset>36195</wp:posOffset>
                </wp:positionV>
                <wp:extent cx="1945640" cy="734695"/>
                <wp:effectExtent l="4445" t="4445" r="12065" b="22860"/>
                <wp:wrapNone/>
                <wp:docPr id="149" name="文本框 149"/>
                <wp:cNvGraphicFramePr/>
                <a:graphic xmlns:a="http://schemas.openxmlformats.org/drawingml/2006/main">
                  <a:graphicData uri="http://schemas.microsoft.com/office/word/2010/wordprocessingShape">
                    <wps:wsp>
                      <wps:cNvSpPr txBox="1"/>
                      <wps:spPr>
                        <a:xfrm>
                          <a:off x="0" y="0"/>
                          <a:ext cx="1945640" cy="734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2"/>
                              </w:numPr>
                              <w:spacing w:line="240" w:lineRule="exact"/>
                              <w:ind w:firstLine="180" w:firstLineChars="100"/>
                              <w:rPr>
                                <w:rFonts w:hint="eastAsia"/>
                                <w:color w:val="000000"/>
                                <w:sz w:val="18"/>
                              </w:rPr>
                            </w:pPr>
                            <w:r>
                              <w:rPr>
                                <w:rFonts w:hint="eastAsia"/>
                                <w:color w:val="000000"/>
                                <w:sz w:val="18"/>
                              </w:rPr>
                              <w:t>将装订、粘贴好考试科目条形码的试卷册交验卷员查验。</w:t>
                            </w:r>
                          </w:p>
                          <w:p>
                            <w:pPr>
                              <w:spacing w:line="240" w:lineRule="exact"/>
                              <w:rPr>
                                <w:rFonts w:hint="eastAsia"/>
                                <w:color w:val="FF0000"/>
                                <w:sz w:val="18"/>
                              </w:rPr>
                            </w:pPr>
                            <w:r>
                              <w:rPr>
                                <w:rFonts w:hint="eastAsia"/>
                                <w:color w:val="000000"/>
                                <w:sz w:val="18"/>
                              </w:rPr>
                              <w:t>2、验卷员验册无误后，按规定装袋、密封试卷袋。</w:t>
                            </w:r>
                          </w:p>
                        </w:txbxContent>
                      </wps:txbx>
                      <wps:bodyPr upright="1"/>
                    </wps:wsp>
                  </a:graphicData>
                </a:graphic>
              </wp:anchor>
            </w:drawing>
          </mc:Choice>
          <mc:Fallback>
            <w:pict>
              <v:shape id="_x0000_s1026" o:spid="_x0000_s1026" o:spt="202" type="#_x0000_t202" style="position:absolute;left:0pt;margin-left:97.8pt;margin-top:2.85pt;height:57.85pt;width:153.2pt;z-index:251804672;mso-width-relative:page;mso-height-relative:page;" coordsize="21600,21600" o:gfxdata="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wMdXfXAAAACQEAAA8AAAAAAAAAAQAgAAAAIgAAAGRycy9kb3ducmV2LnhtbFBLAQIUABQA&#10;AAAIAIdO4kA+AkJe8QEAAOwDAAAOAAAAAAAAAAEAIAAAACYBAABkcnMvZTJvRG9jLnhtbFBLBQYA&#10;AAAABgAGAFkBAACJBQAAAAA=&#10;">
                <v:path/>
                <v:fill focussize="0,0"/>
                <v:stroke/>
                <v:imagedata o:title=""/>
                <o:lock v:ext="edit" grouping="f" rotation="f" text="f" aspectratio="f"/>
                <v:textbox>
                  <w:txbxContent>
                    <w:p>
                      <w:pPr>
                        <w:numPr>
                          <w:ilvl w:val="0"/>
                          <w:numId w:val="2"/>
                        </w:numPr>
                        <w:spacing w:line="240" w:lineRule="exact"/>
                        <w:ind w:firstLine="180" w:firstLineChars="100"/>
                        <w:rPr>
                          <w:rFonts w:hint="eastAsia"/>
                          <w:color w:val="000000"/>
                          <w:sz w:val="18"/>
                        </w:rPr>
                      </w:pPr>
                      <w:r>
                        <w:rPr>
                          <w:rFonts w:hint="eastAsia"/>
                          <w:color w:val="000000"/>
                          <w:sz w:val="18"/>
                        </w:rPr>
                        <w:t>将装订、粘贴好考试科目条形码的试卷册交验卷员查验。</w:t>
                      </w:r>
                    </w:p>
                    <w:p>
                      <w:pPr>
                        <w:spacing w:line="240" w:lineRule="exact"/>
                        <w:rPr>
                          <w:rFonts w:hint="eastAsia"/>
                          <w:color w:val="FF0000"/>
                          <w:sz w:val="18"/>
                        </w:rPr>
                      </w:pPr>
                      <w:r>
                        <w:rPr>
                          <w:rFonts w:hint="eastAsia"/>
                          <w:color w:val="000000"/>
                          <w:sz w:val="18"/>
                        </w:rPr>
                        <w:t>2、验卷员验册无误后，按规定装袋、密封试卷袋。</w:t>
                      </w:r>
                    </w:p>
                  </w:txbxContent>
                </v:textbox>
              </v:shape>
            </w:pict>
          </mc:Fallback>
        </mc:AlternateContent>
      </w:r>
      <w:r>
        <w:rPr>
          <w:sz w:val="20"/>
        </w:rPr>
        <mc:AlternateContent>
          <mc:Choice Requires="wps">
            <w:drawing>
              <wp:anchor distT="0" distB="0" distL="114300" distR="114300" simplePos="0" relativeHeight="251808768" behindDoc="0" locked="0" layoutInCell="1" allowOverlap="1">
                <wp:simplePos x="0" y="0"/>
                <wp:positionH relativeFrom="column">
                  <wp:posOffset>2257425</wp:posOffset>
                </wp:positionH>
                <wp:positionV relativeFrom="paragraph">
                  <wp:posOffset>-396875</wp:posOffset>
                </wp:positionV>
                <wp:extent cx="635" cy="297180"/>
                <wp:effectExtent l="37465" t="0" r="38100" b="7620"/>
                <wp:wrapNone/>
                <wp:docPr id="150" name="直接连接符 150"/>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7.75pt;margin-top:-31.25pt;height:23.4pt;width:0.05pt;z-index:251808768;mso-width-relative:page;mso-height-relative:page;" filled="f" coordsize="21600,21600" o:gfxdata="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PMx/tsA&#10;AAALAQAADwAAAAAAAAABACAAAAAiAAAAZHJzL2Rvd25yZXYueG1sUEsBAhQAFAAAAAgAh07iQPl6&#10;sZnjAQAAnwMAAA4AAAAAAAAAAQAgAAAAKgEAAGRycy9lMm9Eb2MueG1sUEsFBgAAAAAGAAYAWQEA&#10;AH8FAAAAAA==&#10;">
                <v:path arrowok="t"/>
                <v:fill on="f" focussize="0,0"/>
                <v:stroke endarrow="block"/>
                <v:imagedata o:title=""/>
                <o:lock v:ext="edit" grouping="f" rotation="f" text="f" aspectratio="f"/>
              </v:line>
            </w:pict>
          </mc:Fallback>
        </mc:AlternateContent>
      </w:r>
    </w:p>
    <w:p>
      <w:pPr>
        <w:rPr>
          <w:rFonts w:hint="eastAsia"/>
          <w:sz w:val="24"/>
        </w:rPr>
      </w:pPr>
    </w:p>
    <w:p>
      <w:pPr>
        <w:rPr>
          <w:rFonts w:hint="eastAsia"/>
          <w:sz w:val="24"/>
        </w:rPr>
      </w:pPr>
      <w:r>
        <mc:AlternateContent>
          <mc:Choice Requires="wps">
            <w:drawing>
              <wp:anchor distT="0" distB="0" distL="114300" distR="114300" simplePos="0" relativeHeight="251825152" behindDoc="0" locked="0" layoutInCell="1" allowOverlap="1">
                <wp:simplePos x="0" y="0"/>
                <wp:positionH relativeFrom="column">
                  <wp:posOffset>8566785</wp:posOffset>
                </wp:positionH>
                <wp:positionV relativeFrom="paragraph">
                  <wp:posOffset>177165</wp:posOffset>
                </wp:positionV>
                <wp:extent cx="635" cy="352425"/>
                <wp:effectExtent l="37465" t="0" r="38100" b="9525"/>
                <wp:wrapNone/>
                <wp:docPr id="151" name="直接连接符 151"/>
                <wp:cNvGraphicFramePr/>
                <a:graphic xmlns:a="http://schemas.openxmlformats.org/drawingml/2006/main">
                  <a:graphicData uri="http://schemas.microsoft.com/office/word/2010/wordprocessingShape">
                    <wps:wsp>
                      <wps:cNvSpPr/>
                      <wps:spPr>
                        <a:xfrm>
                          <a:off x="0" y="0"/>
                          <a:ext cx="635" cy="352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74.55pt;margin-top:13.95pt;height:27.75pt;width:0.05pt;z-index:251825152;mso-width-relative:page;mso-height-relative:page;" filled="f" stroked="t" coordsize="21600,21600" o:gfxdata="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Lc042wAA&#10;AAsBAAAPAAAAAAAAAAEAIAAAACIAAABkcnMvZG93bnJldi54bWxQSwECFAAUAAAACACHTuJAO++r&#10;M+IBAACfAwAADgAAAAAAAAABACAAAAAqAQAAZHJzL2Uyb0RvYy54bWxQSwUGAAAAAAYABgBZAQAA&#10;fgUAAAAA&#10;">
                <v:path arrowok="t"/>
                <v:fill on="f" focussize="0,0"/>
                <v:stroke endarrow="block"/>
                <v:imagedata o:title=""/>
                <o:lock v:ext="edit" grouping="f" rotation="f" text="f" aspectratio="f"/>
              </v:line>
            </w:pict>
          </mc:Fallback>
        </mc:AlternateContent>
      </w:r>
    </w:p>
    <w:p>
      <w:pPr>
        <w:rPr>
          <w:rFonts w:hint="eastAsia"/>
          <w:sz w:val="24"/>
        </w:rPr>
      </w:pPr>
    </w:p>
    <w:p>
      <w:pPr>
        <w:rPr>
          <w:rFonts w:hint="eastAsia"/>
          <w:sz w:val="24"/>
        </w:rPr>
      </w:pPr>
      <w:r>
        <mc:AlternateContent>
          <mc:Choice Requires="wps">
            <w:drawing>
              <wp:anchor distT="0" distB="0" distL="114300" distR="114300" simplePos="0" relativeHeight="251824128" behindDoc="0" locked="0" layoutInCell="1" allowOverlap="1">
                <wp:simplePos x="0" y="0"/>
                <wp:positionH relativeFrom="column">
                  <wp:posOffset>6923405</wp:posOffset>
                </wp:positionH>
                <wp:positionV relativeFrom="paragraph">
                  <wp:posOffset>161290</wp:posOffset>
                </wp:positionV>
                <wp:extent cx="635" cy="179705"/>
                <wp:effectExtent l="37465" t="0" r="38100" b="10795"/>
                <wp:wrapNone/>
                <wp:docPr id="152" name="直接连接符 152"/>
                <wp:cNvGraphicFramePr/>
                <a:graphic xmlns:a="http://schemas.openxmlformats.org/drawingml/2006/main">
                  <a:graphicData uri="http://schemas.microsoft.com/office/word/2010/wordprocessingShape">
                    <wps:wsp>
                      <wps:cNvSpPr/>
                      <wps:spPr>
                        <a:xfrm>
                          <a:off x="0" y="0"/>
                          <a:ext cx="635" cy="179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5.15pt;margin-top:12.7pt;height:14.15pt;width:0.05pt;z-index:251824128;mso-width-relative:page;mso-height-relative:page;" filled="f" stroked="t" coordsize="21600,21600" o:gfxdata="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J4VqjaAAAA&#10;CwEAAA8AAAAAAAAAAQAgAAAAIgAAAGRycy9kb3ducmV2LnhtbFBLAQIUABQAAAAIAIdO4kAjDvBx&#10;4gEAAJ8DAAAOAAAAAAAAAAEAIAAAACkBAABkcnMvZTJvRG9jLnhtbFBLBQYAAAAABgAGAFkBAAB9&#10;BQ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823104" behindDoc="0" locked="0" layoutInCell="1" allowOverlap="1">
                <wp:simplePos x="0" y="0"/>
                <wp:positionH relativeFrom="column">
                  <wp:posOffset>4467225</wp:posOffset>
                </wp:positionH>
                <wp:positionV relativeFrom="paragraph">
                  <wp:posOffset>24765</wp:posOffset>
                </wp:positionV>
                <wp:extent cx="635" cy="314325"/>
                <wp:effectExtent l="37465" t="0" r="38100" b="9525"/>
                <wp:wrapNone/>
                <wp:docPr id="153" name="直接连接符 153"/>
                <wp:cNvGraphicFramePr/>
                <a:graphic xmlns:a="http://schemas.openxmlformats.org/drawingml/2006/main">
                  <a:graphicData uri="http://schemas.microsoft.com/office/word/2010/wordprocessingShape">
                    <wps:wsp>
                      <wps:cNvSpPr/>
                      <wps:spPr>
                        <a:xfrm>
                          <a:off x="0" y="0"/>
                          <a:ext cx="635" cy="3143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1.95pt;height:24.75pt;width:0.05pt;z-index:251823104;mso-width-relative:page;mso-height-relative:page;" filled="f" stroked="t" coordsize="21600,21600" o:gfxdata="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MeJ19kAAAAI&#10;AQAADwAAAAAAAAABACAAAAAiAAAAZHJzL2Rvd25yZXYueG1sUEsBAhQAFAAAAAgAh07iQFXFDJHi&#10;AQAAnwMAAA4AAAAAAAAAAQAgAAAAKAEAAGRycy9lMm9Eb2MueG1sUEsFBgAAAAAGAAYAWQEAAHwF&#10;A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2259965</wp:posOffset>
                </wp:positionH>
                <wp:positionV relativeFrom="paragraph">
                  <wp:posOffset>52705</wp:posOffset>
                </wp:positionV>
                <wp:extent cx="635" cy="314325"/>
                <wp:effectExtent l="37465" t="0" r="38100" b="9525"/>
                <wp:wrapNone/>
                <wp:docPr id="154" name="直接连接符 154"/>
                <wp:cNvGraphicFramePr/>
                <a:graphic xmlns:a="http://schemas.openxmlformats.org/drawingml/2006/main">
                  <a:graphicData uri="http://schemas.microsoft.com/office/word/2010/wordprocessingShape">
                    <wps:wsp>
                      <wps:cNvSpPr/>
                      <wps:spPr>
                        <a:xfrm>
                          <a:off x="0" y="0"/>
                          <a:ext cx="635" cy="3143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7.95pt;margin-top:4.15pt;height:24.75pt;width:0.05pt;z-index:251822080;mso-width-relative:page;mso-height-relative:page;" filled="f" stroked="t" coordsize="21600,21600" o:gfxdata="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7JQwrZAAAA&#10;CAEAAA8AAAAAAAAAAQAgAAAAIgAAAGRycy9kb3ducmV2LnhtbFBLAQIUABQAAAAIAIdO4kB74AG5&#10;4wEAAJ8DAAAOAAAAAAAAAAEAIAAAACgBAABkcnMvZTJvRG9jLnhtbFBLBQYAAAAABgAGAFkBAAB9&#10;BQ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469265</wp:posOffset>
                </wp:positionH>
                <wp:positionV relativeFrom="paragraph">
                  <wp:posOffset>71755</wp:posOffset>
                </wp:positionV>
                <wp:extent cx="635" cy="342900"/>
                <wp:effectExtent l="37465" t="0" r="38100" b="0"/>
                <wp:wrapNone/>
                <wp:docPr id="155" name="直接连接符 155"/>
                <wp:cNvGraphicFramePr/>
                <a:graphic xmlns:a="http://schemas.openxmlformats.org/drawingml/2006/main">
                  <a:graphicData uri="http://schemas.microsoft.com/office/word/2010/wordprocessingShape">
                    <wps:wsp>
                      <wps:cNvSpPr/>
                      <wps:spPr>
                        <a:xfrm>
                          <a:off x="0" y="0"/>
                          <a:ext cx="635" cy="342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5pt;margin-top:5.65pt;height:27pt;width:0.05pt;z-index:251821056;mso-width-relative:page;mso-height-relative:page;" filled="f" stroked="t" coordsize="21600,21600" o:gfxdata="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5Hb4TYAAAA&#10;BwEAAA8AAAAAAAAAAQAgAAAAIgAAAGRycy9kb3ducmV2LnhtbFBLAQIUABQAAAAIAIdO4kB0/inm&#10;5AEAAJ8DAAAOAAAAAAAAAAEAIAAAACcBAABkcnMvZTJvRG9jLnhtbFBLBQYAAAAABgAGAFkBAAB9&#10;BQAAAAA=&#10;">
                <v:path arrowok="t"/>
                <v:fill on="f" focussize="0,0"/>
                <v:stroke endarrow="block"/>
                <v:imagedata o:title=""/>
                <o:lock v:ext="edit" grouping="f" rotation="f" text="f" aspectratio="f"/>
              </v:line>
            </w:pict>
          </mc:Fallback>
        </mc:AlternateContent>
      </w:r>
    </w:p>
    <w:p>
      <w:pPr>
        <w:rPr>
          <w:rFonts w:hint="eastAsia"/>
          <w:sz w:val="24"/>
        </w:rPr>
      </w:pPr>
      <w:r>
        <w:rPr>
          <w:sz w:val="20"/>
        </w:rPr>
        <mc:AlternateContent>
          <mc:Choice Requires="wps">
            <w:drawing>
              <wp:anchor distT="0" distB="0" distL="114300" distR="114300" simplePos="0" relativeHeight="251814912" behindDoc="0" locked="0" layoutInCell="1" allowOverlap="1">
                <wp:simplePos x="0" y="0"/>
                <wp:positionH relativeFrom="column">
                  <wp:posOffset>5800090</wp:posOffset>
                </wp:positionH>
                <wp:positionV relativeFrom="paragraph">
                  <wp:posOffset>145415</wp:posOffset>
                </wp:positionV>
                <wp:extent cx="2179955" cy="1176655"/>
                <wp:effectExtent l="4445" t="4445" r="6350" b="19050"/>
                <wp:wrapNone/>
                <wp:docPr id="156" name="文本框 156"/>
                <wp:cNvGraphicFramePr/>
                <a:graphic xmlns:a="http://schemas.openxmlformats.org/drawingml/2006/main">
                  <a:graphicData uri="http://schemas.microsoft.com/office/word/2010/wordprocessingShape">
                    <wps:wsp>
                      <wps:cNvSpPr txBox="1"/>
                      <wps:spPr>
                        <a:xfrm>
                          <a:off x="0" y="0"/>
                          <a:ext cx="2179955" cy="1176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宋体" w:hAnsi="宋体"/>
                                <w:color w:val="000000"/>
                                <w:sz w:val="18"/>
                              </w:rPr>
                            </w:pPr>
                            <w:r>
                              <w:rPr>
                                <w:rFonts w:hint="eastAsia"/>
                              </w:rPr>
                              <w:t xml:space="preserve"> </w:t>
                            </w:r>
                            <w:r>
                              <w:rPr>
                                <w:rFonts w:hint="eastAsia" w:ascii="宋体" w:hAnsi="宋体"/>
                                <w:color w:val="000000"/>
                                <w:sz w:val="18"/>
                              </w:rPr>
                              <w:t>1、检查密封好的答卷袋是否密封完好、答卷袋密封是否有破损等情况。</w:t>
                            </w:r>
                          </w:p>
                          <w:p>
                            <w:pPr>
                              <w:spacing w:line="240" w:lineRule="exact"/>
                              <w:rPr>
                                <w:rFonts w:hint="eastAsia" w:ascii="宋体" w:hAnsi="宋体"/>
                                <w:color w:val="000000"/>
                                <w:sz w:val="18"/>
                              </w:rPr>
                            </w:pPr>
                            <w:r>
                              <w:rPr>
                                <w:rFonts w:hint="eastAsia" w:ascii="宋体" w:hAnsi="宋体"/>
                                <w:color w:val="000000"/>
                                <w:sz w:val="18"/>
                              </w:rPr>
                              <w:t xml:space="preserve"> 2、检查监考员是否在《考生签到表》上签名。</w:t>
                            </w:r>
                          </w:p>
                          <w:p>
                            <w:pPr>
                              <w:spacing w:line="240" w:lineRule="exact"/>
                              <w:rPr>
                                <w:rFonts w:hint="eastAsia" w:ascii="宋体" w:hAnsi="宋体"/>
                                <w:color w:val="000000"/>
                                <w:sz w:val="18"/>
                              </w:rPr>
                            </w:pPr>
                            <w:r>
                              <w:rPr>
                                <w:rFonts w:hint="eastAsia" w:ascii="宋体" w:hAnsi="宋体"/>
                                <w:color w:val="000000"/>
                                <w:sz w:val="18"/>
                              </w:rPr>
                              <w:t xml:space="preserve"> 3、检查无误并履行签字手续后，将</w:t>
                            </w:r>
                            <w:r>
                              <w:rPr>
                                <w:rFonts w:hint="eastAsia"/>
                                <w:color w:val="000000"/>
                                <w:sz w:val="18"/>
                              </w:rPr>
                              <w:t>答卷袋、</w:t>
                            </w:r>
                            <w:r>
                              <w:rPr>
                                <w:rFonts w:hint="eastAsia" w:ascii="宋体" w:hAnsi="宋体"/>
                                <w:color w:val="000000"/>
                                <w:sz w:val="18"/>
                              </w:rPr>
                              <w:t>《考生签到表》 交监考员甲，并督促其完成答卷</w:t>
                            </w:r>
                            <w:r>
                              <w:rPr>
                                <w:rFonts w:hint="eastAsia"/>
                                <w:color w:val="000000"/>
                                <w:sz w:val="18"/>
                              </w:rPr>
                              <w:t>交接手续。</w:t>
                            </w:r>
                          </w:p>
                        </w:txbxContent>
                      </wps:txbx>
                      <wps:bodyPr upright="1"/>
                    </wps:wsp>
                  </a:graphicData>
                </a:graphic>
              </wp:anchor>
            </w:drawing>
          </mc:Choice>
          <mc:Fallback>
            <w:pict>
              <v:shape id="_x0000_s1026" o:spid="_x0000_s1026" o:spt="202" type="#_x0000_t202" style="position:absolute;left:0pt;margin-left:456.7pt;margin-top:11.45pt;height:92.65pt;width:171.65pt;z-index:251814912;mso-width-relative:page;mso-height-relative:page;" coordsize="21600,21600" o:gfxdata="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Jhz82gAAAAsBAAAPAAAAAAAAAAEAIAAAACIAAABkcnMvZG93bnJldi54bWxQSwEC&#10;FAAUAAAACACHTuJAXwJ0RPIBAADtAwAADgAAAAAAAAABACAAAAApAQAAZHJzL2Uyb0RvYy54bWxQ&#10;SwUGAAAAAAYABgBZAQAAjQUAAAAA&#10;">
                <v:path/>
                <v:fill focussize="0,0"/>
                <v:stroke/>
                <v:imagedata o:title=""/>
                <o:lock v:ext="edit" grouping="f" rotation="f" text="f" aspectratio="f"/>
                <v:textbox>
                  <w:txbxContent>
                    <w:p>
                      <w:pPr>
                        <w:spacing w:line="240" w:lineRule="exact"/>
                        <w:rPr>
                          <w:rFonts w:hint="eastAsia" w:ascii="宋体" w:hAnsi="宋体"/>
                          <w:color w:val="000000"/>
                          <w:sz w:val="18"/>
                        </w:rPr>
                      </w:pPr>
                      <w:r>
                        <w:rPr>
                          <w:rFonts w:hint="eastAsia"/>
                        </w:rPr>
                        <w:t xml:space="preserve"> </w:t>
                      </w:r>
                      <w:r>
                        <w:rPr>
                          <w:rFonts w:hint="eastAsia" w:ascii="宋体" w:hAnsi="宋体"/>
                          <w:color w:val="000000"/>
                          <w:sz w:val="18"/>
                        </w:rPr>
                        <w:t>1、检查密封好的答卷袋是否密封完好、答卷袋密封是否有破损等情况。</w:t>
                      </w:r>
                    </w:p>
                    <w:p>
                      <w:pPr>
                        <w:spacing w:line="240" w:lineRule="exact"/>
                        <w:rPr>
                          <w:rFonts w:hint="eastAsia" w:ascii="宋体" w:hAnsi="宋体"/>
                          <w:color w:val="000000"/>
                          <w:sz w:val="18"/>
                        </w:rPr>
                      </w:pPr>
                      <w:r>
                        <w:rPr>
                          <w:rFonts w:hint="eastAsia" w:ascii="宋体" w:hAnsi="宋体"/>
                          <w:color w:val="000000"/>
                          <w:sz w:val="18"/>
                        </w:rPr>
                        <w:t xml:space="preserve"> 2、检查监考员是否在《考生签到表》上签名。</w:t>
                      </w:r>
                    </w:p>
                    <w:p>
                      <w:pPr>
                        <w:spacing w:line="240" w:lineRule="exact"/>
                        <w:rPr>
                          <w:rFonts w:hint="eastAsia" w:ascii="宋体" w:hAnsi="宋体"/>
                          <w:color w:val="000000"/>
                          <w:sz w:val="18"/>
                        </w:rPr>
                      </w:pPr>
                      <w:r>
                        <w:rPr>
                          <w:rFonts w:hint="eastAsia" w:ascii="宋体" w:hAnsi="宋体"/>
                          <w:color w:val="000000"/>
                          <w:sz w:val="18"/>
                        </w:rPr>
                        <w:t xml:space="preserve"> 3、检查无误并履行签字手续后，将</w:t>
                      </w:r>
                      <w:r>
                        <w:rPr>
                          <w:rFonts w:hint="eastAsia"/>
                          <w:color w:val="000000"/>
                          <w:sz w:val="18"/>
                        </w:rPr>
                        <w:t>答卷袋、</w:t>
                      </w:r>
                      <w:r>
                        <w:rPr>
                          <w:rFonts w:hint="eastAsia" w:ascii="宋体" w:hAnsi="宋体"/>
                          <w:color w:val="000000"/>
                          <w:sz w:val="18"/>
                        </w:rPr>
                        <w:t>《考生签到表》 交监考员甲，并督促其完成答卷</w:t>
                      </w:r>
                      <w:r>
                        <w:rPr>
                          <w:rFonts w:hint="eastAsia"/>
                          <w:color w:val="000000"/>
                          <w:sz w:val="18"/>
                        </w:rPr>
                        <w:t>交接手续。</w:t>
                      </w:r>
                    </w:p>
                  </w:txbxContent>
                </v:textbox>
              </v:shape>
            </w:pict>
          </mc:Fallback>
        </mc:AlternateContent>
      </w:r>
    </w:p>
    <w:p>
      <w:pPr>
        <w:rPr>
          <w:rFonts w:hint="eastAsia"/>
          <w:sz w:val="24"/>
        </w:rPr>
      </w:pPr>
      <w:r>
        <w:rPr>
          <w:sz w:val="20"/>
        </w:rPr>
        <mc:AlternateContent>
          <mc:Choice Requires="wps">
            <w:drawing>
              <wp:anchor distT="0" distB="0" distL="114300" distR="114300" simplePos="0" relativeHeight="251811840" behindDoc="0" locked="0" layoutInCell="1" allowOverlap="1">
                <wp:simplePos x="0" y="0"/>
                <wp:positionH relativeFrom="column">
                  <wp:posOffset>82550</wp:posOffset>
                </wp:positionH>
                <wp:positionV relativeFrom="paragraph">
                  <wp:posOffset>6985</wp:posOffset>
                </wp:positionV>
                <wp:extent cx="853440" cy="825500"/>
                <wp:effectExtent l="4445" t="4445" r="18415" b="8255"/>
                <wp:wrapNone/>
                <wp:docPr id="157" name="文本框 157"/>
                <wp:cNvGraphicFramePr/>
                <a:graphic xmlns:a="http://schemas.openxmlformats.org/drawingml/2006/main">
                  <a:graphicData uri="http://schemas.microsoft.com/office/word/2010/wordprocessingShape">
                    <wps:wsp>
                      <wps:cNvSpPr txBox="1"/>
                      <wps:spPr>
                        <a:xfrm>
                          <a:off x="0" y="0"/>
                          <a:ext cx="853440" cy="825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12" w:beforeLines="100"/>
                              <w:jc w:val="center"/>
                              <w:rPr>
                                <w:rFonts w:eastAsia="黑体"/>
                                <w:color w:val="000000"/>
                                <w:sz w:val="28"/>
                              </w:rPr>
                            </w:pPr>
                            <w:r>
                              <w:rPr>
                                <w:rFonts w:hint="eastAsia" w:eastAsia="黑体"/>
                                <w:b/>
                                <w:bCs/>
                                <w:color w:val="000000"/>
                                <w:sz w:val="28"/>
                              </w:rPr>
                              <w:t>验 袋</w:t>
                            </w:r>
                          </w:p>
                        </w:txbxContent>
                      </wps:txbx>
                      <wps:bodyPr lIns="91440" tIns="10800" rIns="91440" bIns="45720" upright="1"/>
                    </wps:wsp>
                  </a:graphicData>
                </a:graphic>
              </wp:anchor>
            </w:drawing>
          </mc:Choice>
          <mc:Fallback>
            <w:pict>
              <v:shape id="_x0000_s1026" o:spid="_x0000_s1026" o:spt="202" type="#_x0000_t202" style="position:absolute;left:0pt;margin-left:6.5pt;margin-top:0.55pt;height:65pt;width:67.2pt;z-index:251811840;mso-width-relative:page;mso-height-relative:page;" coordsize="21600,21600" o:gfxdata="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uUgy1AAAAAgBAAAPAAAAAAAAAAEAIAAAACIA&#10;AABkcnMvZG93bnJldi54bWxQSwECFAAUAAAACACHTuJA/yPfBw0CAAAfBAAADgAAAAAAAAABACAA&#10;AAAjAQAAZHJzL2Uyb0RvYy54bWxQSwUGAAAAAAYABgBZAQAAogUAAAAA&#10;">
                <v:path/>
                <v:fill focussize="0,0"/>
                <v:stroke/>
                <v:imagedata o:title=""/>
                <o:lock v:ext="edit" grouping="f" rotation="f" text="f" aspectratio="f"/>
                <v:textbox inset="2.54mm,0.3mm,2.54mm,1.27mm">
                  <w:txbxContent>
                    <w:p>
                      <w:pPr>
                        <w:spacing w:before="312" w:beforeLines="100"/>
                        <w:jc w:val="center"/>
                        <w:rPr>
                          <w:rFonts w:eastAsia="黑体"/>
                          <w:color w:val="000000"/>
                          <w:sz w:val="28"/>
                        </w:rPr>
                      </w:pPr>
                      <w:r>
                        <w:rPr>
                          <w:rFonts w:hint="eastAsia" w:eastAsia="黑体"/>
                          <w:b/>
                          <w:bCs/>
                          <w:color w:val="000000"/>
                          <w:sz w:val="28"/>
                        </w:rPr>
                        <w:t>验 袋</w:t>
                      </w:r>
                    </w:p>
                  </w:txbxContent>
                </v:textbox>
              </v:shape>
            </w:pict>
          </mc:Fallback>
        </mc:AlternateContent>
      </w:r>
      <w:r>
        <w:rPr>
          <w:sz w:val="20"/>
        </w:rPr>
        <mc:AlternateContent>
          <mc:Choice Requires="wps">
            <w:drawing>
              <wp:anchor distT="0" distB="0" distL="114300" distR="114300" simplePos="0" relativeHeight="251812864" behindDoc="0" locked="0" layoutInCell="1" allowOverlap="1">
                <wp:simplePos x="0" y="0"/>
                <wp:positionH relativeFrom="column">
                  <wp:posOffset>1184275</wp:posOffset>
                </wp:positionH>
                <wp:positionV relativeFrom="paragraph">
                  <wp:posOffset>19050</wp:posOffset>
                </wp:positionV>
                <wp:extent cx="2210435" cy="899160"/>
                <wp:effectExtent l="4445" t="4445" r="13970" b="10795"/>
                <wp:wrapNone/>
                <wp:docPr id="158" name="文本框 158"/>
                <wp:cNvGraphicFramePr/>
                <a:graphic xmlns:a="http://schemas.openxmlformats.org/drawingml/2006/main">
                  <a:graphicData uri="http://schemas.microsoft.com/office/word/2010/wordprocessingShape">
                    <wps:wsp>
                      <wps:cNvSpPr txBox="1"/>
                      <wps:spPr>
                        <a:xfrm>
                          <a:off x="0" y="0"/>
                          <a:ext cx="2210435" cy="899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3"/>
                              </w:numPr>
                              <w:spacing w:line="240" w:lineRule="exact"/>
                              <w:ind w:firstLine="180" w:firstLineChars="100"/>
                              <w:rPr>
                                <w:rFonts w:hint="eastAsia"/>
                                <w:color w:val="000000"/>
                                <w:sz w:val="18"/>
                              </w:rPr>
                            </w:pPr>
                            <w:r>
                              <w:rPr>
                                <w:rFonts w:hint="eastAsia"/>
                                <w:color w:val="000000"/>
                                <w:sz w:val="18"/>
                              </w:rPr>
                              <w:t>将密封好的答卷袋、《考生签到表》交验卷员检查。</w:t>
                            </w:r>
                          </w:p>
                          <w:p>
                            <w:pPr>
                              <w:spacing w:line="240" w:lineRule="exact"/>
                              <w:rPr>
                                <w:rFonts w:hint="eastAsia"/>
                                <w:color w:val="000000"/>
                                <w:sz w:val="18"/>
                              </w:rPr>
                            </w:pPr>
                            <w:r>
                              <w:rPr>
                                <w:rFonts w:hint="eastAsia"/>
                                <w:color w:val="000000"/>
                                <w:sz w:val="18"/>
                              </w:rPr>
                              <w:t>2、验卷员验袋无误后，将密封好的答卷袋和《考生签到表》交试卷管理员，并履行签字交接手续。</w:t>
                            </w:r>
                          </w:p>
                        </w:txbxContent>
                      </wps:txbx>
                      <wps:bodyPr upright="1"/>
                    </wps:wsp>
                  </a:graphicData>
                </a:graphic>
              </wp:anchor>
            </w:drawing>
          </mc:Choice>
          <mc:Fallback>
            <w:pict>
              <v:shape id="_x0000_s1026" o:spid="_x0000_s1026" o:spt="202" type="#_x0000_t202" style="position:absolute;left:0pt;margin-left:93.25pt;margin-top:1.5pt;height:70.8pt;width:174.05pt;z-index:251812864;mso-width-relative:page;mso-height-relative:page;" coordsize="21600,21600" o:gfxdata="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uCSn9cAAAAJAQAADwAAAAAAAAABACAAAAAiAAAAZHJzL2Rvd25yZXYueG1sUEsBAhQA&#10;FAAAAAgAh07iQL3os2zzAQAA7AMAAA4AAAAAAAAAAQAgAAAAJgEAAGRycy9lMm9Eb2MueG1sUEsF&#10;BgAAAAAGAAYAWQEAAIsFAAAAAA==&#10;">
                <v:path/>
                <v:fill focussize="0,0"/>
                <v:stroke/>
                <v:imagedata o:title=""/>
                <o:lock v:ext="edit" grouping="f" rotation="f" text="f" aspectratio="f"/>
                <v:textbox>
                  <w:txbxContent>
                    <w:p>
                      <w:pPr>
                        <w:numPr>
                          <w:ilvl w:val="0"/>
                          <w:numId w:val="3"/>
                        </w:numPr>
                        <w:spacing w:line="240" w:lineRule="exact"/>
                        <w:ind w:firstLine="180" w:firstLineChars="100"/>
                        <w:rPr>
                          <w:rFonts w:hint="eastAsia"/>
                          <w:color w:val="000000"/>
                          <w:sz w:val="18"/>
                        </w:rPr>
                      </w:pPr>
                      <w:r>
                        <w:rPr>
                          <w:rFonts w:hint="eastAsia"/>
                          <w:color w:val="000000"/>
                          <w:sz w:val="18"/>
                        </w:rPr>
                        <w:t>将密封好的答卷袋、《考生签到表》交验卷员检查。</w:t>
                      </w:r>
                    </w:p>
                    <w:p>
                      <w:pPr>
                        <w:spacing w:line="240" w:lineRule="exact"/>
                        <w:rPr>
                          <w:rFonts w:hint="eastAsia"/>
                          <w:color w:val="000000"/>
                          <w:sz w:val="18"/>
                        </w:rPr>
                      </w:pPr>
                      <w:r>
                        <w:rPr>
                          <w:rFonts w:hint="eastAsia"/>
                          <w:color w:val="000000"/>
                          <w:sz w:val="18"/>
                        </w:rPr>
                        <w:t>2、验卷员验袋无误后，将密封好的答卷袋和《考生签到表》交试卷管理员，并履行签字交接手续。</w:t>
                      </w:r>
                    </w:p>
                  </w:txbxContent>
                </v:textbox>
              </v:shape>
            </w:pict>
          </mc:Fallback>
        </mc:AlternateConten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spacing w:line="320" w:lineRule="exact"/>
        <w:rPr>
          <w:rFonts w:hint="eastAsia" w:ascii="楷体_GB2312" w:eastAsia="仿宋_GB2312"/>
          <w:sz w:val="28"/>
        </w:rPr>
      </w:pPr>
    </w:p>
    <w:p>
      <w:pPr>
        <w:spacing w:line="320" w:lineRule="exact"/>
        <w:rPr>
          <w:rFonts w:hint="eastAsia" w:ascii="楷体_GB2312" w:eastAsia="仿宋_GB2312"/>
          <w:sz w:val="28"/>
        </w:rPr>
        <w:sectPr>
          <w:headerReference r:id="rId10" w:type="first"/>
          <w:footerReference r:id="rId12" w:type="first"/>
          <w:footerReference r:id="rId11" w:type="default"/>
          <w:pgSz w:w="16840" w:h="11907" w:orient="landscape"/>
          <w:pgMar w:top="896" w:right="1134" w:bottom="1021" w:left="1134" w:header="851" w:footer="907" w:gutter="0"/>
          <w:pgNumType w:start="6"/>
          <w:cols w:space="720" w:num="1"/>
          <w:docGrid w:type="linesAndChars" w:linePitch="312" w:charSpace="0"/>
        </w:sectPr>
      </w:pPr>
    </w:p>
    <w:p>
      <w:pPr>
        <w:spacing w:line="500" w:lineRule="exact"/>
        <w:jc w:val="center"/>
        <w:rPr>
          <w:rFonts w:hint="eastAsia" w:ascii="黑体" w:eastAsia="黑体"/>
          <w:bCs/>
          <w:sz w:val="32"/>
          <w:szCs w:val="32"/>
        </w:rPr>
      </w:pPr>
      <w:r>
        <w:rPr>
          <w:rFonts w:hint="eastAsia" w:ascii="黑体" w:eastAsia="黑体"/>
          <w:sz w:val="32"/>
          <w:szCs w:val="32"/>
        </w:rPr>
        <mc:AlternateContent>
          <mc:Choice Requires="wps">
            <w:drawing>
              <wp:anchor distT="0" distB="0" distL="114300" distR="114300" simplePos="0" relativeHeight="251773952" behindDoc="0" locked="0" layoutInCell="1" allowOverlap="1">
                <wp:simplePos x="0" y="0"/>
                <wp:positionH relativeFrom="column">
                  <wp:posOffset>8546465</wp:posOffset>
                </wp:positionH>
                <wp:positionV relativeFrom="paragraph">
                  <wp:posOffset>131445</wp:posOffset>
                </wp:positionV>
                <wp:extent cx="304800" cy="28575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rgbClr val="FFFFFF"/>
                        </a:solidFill>
                        <a:ln>
                          <a:noFill/>
                        </a:ln>
                      </wps:spPr>
                      <wps:txbx>
                        <w:txbxContent>
                          <w:p>
                            <w:pPr>
                              <w:rPr>
                                <w:rFonts w:hint="eastAsia"/>
                                <w:sz w:val="24"/>
                              </w:rPr>
                            </w:pPr>
                            <w:r>
                              <w:rPr>
                                <w:rFonts w:hint="eastAsia"/>
                                <w:sz w:val="24"/>
                              </w:rPr>
                              <w:t>7</w:t>
                            </w:r>
                          </w:p>
                        </w:txbxContent>
                      </wps:txbx>
                      <wps:bodyPr upright="1"/>
                    </wps:wsp>
                  </a:graphicData>
                </a:graphic>
              </wp:anchor>
            </w:drawing>
          </mc:Choice>
          <mc:Fallback>
            <w:pict>
              <v:shape id="_x0000_s1026" o:spid="_x0000_s1026" o:spt="202" type="#_x0000_t202" style="position:absolute;left:0pt;margin-left:672.95pt;margin-top:10.35pt;height:22.5pt;width:24pt;z-index:251773952;mso-width-relative:page;mso-height-relative:page;" stroked="f" coordsize="21600,21600" o:gfxdata="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sr7M7YAAAACwEA&#10;AA8AAAAAAAAAAQAgAAAAIgAAAGRycy9kb3ducmV2LnhtbFBLAQIUABQAAAAIAIdO4kCd0uixqAEA&#10;ACwDAAAOAAAAAAAAAAEAIAAAACcBAABkcnMvZTJvRG9jLnhtbFBLBQYAAAAABgAGAFkBAABBBQAA&#10;AAA=&#10;">
                <v:path/>
                <v:fill focussize="0,0"/>
                <v:stroke on="f"/>
                <v:imagedata o:title=""/>
                <o:lock v:ext="edit" grouping="f" rotation="f" text="f" aspectratio="f"/>
                <v:textbox>
                  <w:txbxContent>
                    <w:p>
                      <w:pPr>
                        <w:rPr>
                          <w:rFonts w:hint="eastAsia"/>
                          <w:sz w:val="24"/>
                        </w:rPr>
                      </w:pPr>
                      <w:r>
                        <w:rPr>
                          <w:rFonts w:hint="eastAsia"/>
                          <w:sz w:val="24"/>
                        </w:rPr>
                        <w:t>7</w:t>
                      </w:r>
                    </w:p>
                  </w:txbxContent>
                </v:textbox>
              </v:shape>
            </w:pict>
          </mc:Fallback>
        </mc:AlternateContent>
      </w:r>
      <w:r>
        <w:rPr>
          <w:rFonts w:hint="eastAsia" w:ascii="黑体" w:eastAsia="黑体"/>
          <w:bCs/>
          <w:sz w:val="32"/>
          <w:szCs w:val="32"/>
        </w:rPr>
        <w:t>西南科技大学高等教育自学考试</w:t>
      </w:r>
    </w:p>
    <w:p>
      <w:pPr>
        <w:spacing w:after="78" w:afterLines="25" w:line="500" w:lineRule="exact"/>
        <w:jc w:val="center"/>
        <w:rPr>
          <w:rFonts w:hint="eastAsia"/>
          <w:b/>
          <w:bCs/>
          <w:sz w:val="32"/>
          <w:szCs w:val="32"/>
        </w:rPr>
      </w:pPr>
      <w:r>
        <w:rPr>
          <w:rFonts w:hint="eastAsia" w:ascii="黑体" w:eastAsia="黑体"/>
          <w:bCs/>
          <w:sz w:val="32"/>
          <w:szCs w:val="32"/>
        </w:rPr>
        <w:t>考点、考场偶发事件处置办法（一）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233"/>
        <w:gridCol w:w="3960"/>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233" w:type="dxa"/>
            <w:vMerge w:val="restart"/>
            <w:noWrap w:val="0"/>
            <w:vAlign w:val="center"/>
          </w:tcPr>
          <w:p>
            <w:pPr>
              <w:spacing w:line="220" w:lineRule="exact"/>
              <w:jc w:val="center"/>
              <w:rPr>
                <w:rFonts w:hint="eastAsia" w:ascii="仿宋_GB2312" w:hAnsi="仿宋_GB2312" w:eastAsia="仿宋_GB2312"/>
                <w:sz w:val="18"/>
              </w:rPr>
            </w:pPr>
            <w:r>
              <w:rPr>
                <w:rFonts w:hint="eastAsia" w:ascii="仿宋_GB2312" w:hAnsi="仿宋_GB2312" w:eastAsia="仿宋_GB2312"/>
                <w:sz w:val="18"/>
              </w:rPr>
              <w:t>偶发事件</w:t>
            </w:r>
          </w:p>
        </w:tc>
        <w:tc>
          <w:tcPr>
            <w:tcW w:w="7820" w:type="dxa"/>
            <w:gridSpan w:val="2"/>
            <w:noWrap w:val="0"/>
            <w:vAlign w:val="top"/>
          </w:tcPr>
          <w:p>
            <w:pPr>
              <w:spacing w:line="220" w:lineRule="exact"/>
              <w:jc w:val="center"/>
              <w:rPr>
                <w:rFonts w:hint="eastAsia" w:ascii="仿宋_GB2312" w:hAnsi="仿宋_GB2312" w:eastAsia="仿宋_GB2312"/>
                <w:sz w:val="18"/>
              </w:rPr>
            </w:pPr>
            <w:r>
              <w:rPr>
                <w:rFonts w:hint="eastAsia" w:ascii="仿宋_GB2312" w:hAnsi="仿宋_GB2312" w:eastAsia="仿宋_GB2312"/>
                <w:sz w:val="18"/>
              </w:rPr>
              <w:t>处　　  置　　  办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233" w:type="dxa"/>
            <w:vMerge w:val="continue"/>
            <w:noWrap w:val="0"/>
            <w:vAlign w:val="top"/>
          </w:tcPr>
          <w:p>
            <w:pPr>
              <w:spacing w:line="220" w:lineRule="exact"/>
              <w:rPr>
                <w:rFonts w:hint="eastAsia" w:ascii="仿宋_GB2312" w:hAnsi="仿宋_GB2312" w:eastAsia="仿宋_GB2312"/>
                <w:sz w:val="18"/>
              </w:rPr>
            </w:pPr>
          </w:p>
        </w:tc>
        <w:tc>
          <w:tcPr>
            <w:tcW w:w="3960" w:type="dxa"/>
            <w:noWrap w:val="0"/>
            <w:vAlign w:val="top"/>
          </w:tcPr>
          <w:p>
            <w:pPr>
              <w:spacing w:line="220" w:lineRule="exact"/>
              <w:jc w:val="center"/>
              <w:rPr>
                <w:rFonts w:hint="eastAsia" w:ascii="仿宋_GB2312" w:hAnsi="仿宋_GB2312" w:eastAsia="仿宋_GB2312"/>
                <w:sz w:val="18"/>
              </w:rPr>
            </w:pPr>
            <w:r>
              <w:rPr>
                <w:rFonts w:hint="eastAsia" w:ascii="仿宋_GB2312" w:hAnsi="仿宋_GB2312" w:eastAsia="仿宋_GB2312"/>
                <w:sz w:val="18"/>
              </w:rPr>
              <w:t>监考人员</w:t>
            </w:r>
          </w:p>
        </w:tc>
        <w:tc>
          <w:tcPr>
            <w:tcW w:w="3860" w:type="dxa"/>
            <w:noWrap w:val="0"/>
            <w:vAlign w:val="top"/>
          </w:tcPr>
          <w:p>
            <w:pPr>
              <w:spacing w:line="220" w:lineRule="exact"/>
              <w:jc w:val="center"/>
              <w:rPr>
                <w:rFonts w:hint="eastAsia" w:ascii="仿宋_GB2312" w:hAnsi="仿宋_GB2312" w:eastAsia="仿宋_GB2312"/>
                <w:sz w:val="18"/>
              </w:rPr>
            </w:pPr>
            <w:r>
              <w:rPr>
                <w:rFonts w:hint="eastAsia" w:ascii="仿宋_GB2312" w:hAnsi="仿宋_GB2312" w:eastAsia="仿宋_GB2312"/>
                <w:sz w:val="18"/>
              </w:rPr>
              <w:t>考　 点　 主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233" w:type="dxa"/>
            <w:noWrap w:val="0"/>
            <w:vAlign w:val="center"/>
          </w:tcPr>
          <w:p>
            <w:pPr>
              <w:spacing w:line="220" w:lineRule="exact"/>
              <w:jc w:val="left"/>
              <w:rPr>
                <w:rFonts w:hint="eastAsia" w:ascii="仿宋_GB2312" w:hAnsi="仿宋_GB2312" w:eastAsia="仿宋_GB2312"/>
                <w:sz w:val="18"/>
              </w:rPr>
            </w:pPr>
            <w:r>
              <w:rPr>
                <w:rFonts w:hint="eastAsia" w:ascii="仿宋_GB2312" w:hAnsi="仿宋_GB2312" w:eastAsia="仿宋_GB2312"/>
                <w:sz w:val="18"/>
              </w:rPr>
              <w:t>１、考生未带“准考证”或“身份证”等有效身份证件及身份证件过期</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严禁考生入场参加考试。</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掌握了解处理情况，做好对考生的劝说解释工作。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0"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２、考生准考证重号</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　稳定重号考生的情绪，立即通过场外监考员报告考点主考。</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责成有关人员立即查明重号考生的确切准考证号及考试地点，安排考生进行考试。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233" w:type="dxa"/>
            <w:noWrap w:val="0"/>
            <w:vAlign w:val="center"/>
          </w:tcPr>
          <w:p>
            <w:pPr>
              <w:spacing w:line="220" w:lineRule="exact"/>
              <w:rPr>
                <w:rFonts w:hint="eastAsia" w:ascii="仿宋_GB2312" w:hAnsi="仿宋_GB2312" w:eastAsia="仿宋_GB2312"/>
                <w:color w:val="000000"/>
                <w:sz w:val="18"/>
              </w:rPr>
            </w:pPr>
            <w:r>
              <w:rPr>
                <w:rFonts w:hint="eastAsia" w:ascii="仿宋_GB2312" w:hAnsi="仿宋_GB2312" w:eastAsia="仿宋_GB2312"/>
                <w:color w:val="000000"/>
                <w:sz w:val="18"/>
              </w:rPr>
              <w:t>３、检查发现考生本人相貌与身份证、“准考证”、《考生照片对照表》上的照片不符。</w:t>
            </w:r>
          </w:p>
        </w:tc>
        <w:tc>
          <w:tcPr>
            <w:tcW w:w="3960" w:type="dxa"/>
            <w:noWrap w:val="0"/>
            <w:vAlign w:val="center"/>
          </w:tcPr>
          <w:p>
            <w:pPr>
              <w:spacing w:line="220" w:lineRule="exact"/>
              <w:rPr>
                <w:rFonts w:hint="eastAsia" w:ascii="仿宋_GB2312" w:hAnsi="仿宋_GB2312" w:eastAsia="仿宋_GB2312"/>
                <w:color w:val="000000"/>
                <w:sz w:val="18"/>
              </w:rPr>
            </w:pPr>
            <w:r>
              <w:rPr>
                <w:rFonts w:hint="eastAsia" w:ascii="仿宋_GB2312" w:hAnsi="仿宋_GB2312" w:eastAsia="仿宋_GB2312"/>
                <w:sz w:val="18"/>
              </w:rPr>
              <w:t xml:space="preserve">   </w:t>
            </w:r>
            <w:r>
              <w:rPr>
                <w:rFonts w:hint="eastAsia" w:ascii="仿宋_GB2312" w:hAnsi="仿宋_GB2312" w:eastAsia="仿宋_GB2312"/>
                <w:color w:val="FF0000"/>
                <w:sz w:val="18"/>
              </w:rPr>
              <w:t xml:space="preserve"> </w:t>
            </w:r>
            <w:r>
              <w:rPr>
                <w:rFonts w:hint="eastAsia" w:ascii="仿宋_GB2312" w:hAnsi="仿宋_GB2312" w:eastAsia="仿宋_GB2312"/>
                <w:color w:val="000000"/>
                <w:sz w:val="18"/>
              </w:rPr>
              <w:t>在考生未进入考场前，禁止其入场；如是开考后检查发现的，请场外流动监考员（巡视员）将考生带至考点办公室。如果考生不服从管理或扰乱考场秩序，立即报告考点主考，请有关人员将其带出考场并按有关规定记录。</w:t>
            </w:r>
          </w:p>
        </w:tc>
        <w:tc>
          <w:tcPr>
            <w:tcW w:w="3860" w:type="dxa"/>
            <w:noWrap w:val="0"/>
            <w:vAlign w:val="center"/>
          </w:tcPr>
          <w:p>
            <w:pPr>
              <w:spacing w:line="220" w:lineRule="exact"/>
              <w:rPr>
                <w:rFonts w:hint="eastAsia" w:ascii="仿宋_GB2312" w:hAnsi="仿宋_GB2312" w:eastAsia="仿宋_GB2312"/>
                <w:color w:val="000000"/>
                <w:sz w:val="18"/>
              </w:rPr>
            </w:pPr>
            <w:r>
              <w:rPr>
                <w:rFonts w:hint="eastAsia" w:ascii="仿宋_GB2312" w:hAnsi="仿宋_GB2312" w:eastAsia="仿宋_GB2312"/>
                <w:color w:val="000000"/>
                <w:sz w:val="18"/>
              </w:rPr>
              <w:t>核实情况，如系替考，要求考生写明情况并签字；如果考生不写情况、签字，需告知考生本人违纪情况，填写《违规通知单》和《考场违纪记录单》并签字上报。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4、试卷启封前，发现试卷袋口或密封有异常现象。</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暂停拆封，安排考生在考场等候，立即通过场外监考员报告考点主考。</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查明原因后，与监考员共同将异常情况记录在案，再启封、分发试卷，并立即上报至学校自考办。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5、试卷启封时，发现内装试卷与考试科目不符。</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暂停拆封并立即报告考点主考，安排考生在考场等候，通过场外监考员向考点主考报告。</w:t>
            </w:r>
          </w:p>
        </w:tc>
        <w:tc>
          <w:tcPr>
            <w:tcW w:w="3860" w:type="dxa"/>
            <w:noWrap w:val="0"/>
            <w:vAlign w:val="center"/>
          </w:tcPr>
          <w:p>
            <w:pPr>
              <w:spacing w:line="220" w:lineRule="exact"/>
              <w:rPr>
                <w:rFonts w:hint="eastAsia" w:ascii="仿宋_GB2312" w:hAnsi="仿宋_GB2312" w:eastAsia="仿宋_GB2312"/>
                <w:spacing w:val="-20"/>
                <w:sz w:val="18"/>
              </w:rPr>
            </w:pPr>
            <w:r>
              <w:rPr>
                <w:rFonts w:hint="eastAsia" w:ascii="仿宋_GB2312" w:hAnsi="仿宋_GB2312" w:eastAsia="仿宋_GB2312"/>
                <w:sz w:val="18"/>
              </w:rPr>
              <w:t>报告学校自考办，及时调配正确科目的试卷，另派未接触错装科目试卷的机动监考员接替原监考员工作。对原监考员采取隔离措施，直至错装科目考试结束。经上报学校自考办同意后，延误考生考试的时间依次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28"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6、试卷启封后,发现有缺页、漏印、重印、损坏且本考场无法调剂的情况。</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立即通过场外监考员向考点主考报告。</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核实情况，在本考点内调用同科目余卷解决，如仍无法解决，立即报告学校自考办。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47"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7、考生无意弄脏或损坏试卷、答题纸（卡）要求更换。</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本考场可以调剂的，根据实际情况即时调换；如不能调剂的，立即通过场外监考员向考点主考报告。</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处理同“6”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4"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8、因试卷印刷字迹不清，考生提出询问。</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如试卷字迹不清，可参阅本考场其他考生的试卷，当众大声答复；如整个考场考生试卷同一处或几处字迹不清，则立即通过场外监考员向考点主考报告。</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参阅本考点其他考场试卷；如出现同样问题，立即上报至学校自考办。如有更正通知，及时更正，否则维持原状。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9、发现试卷中试题明显错误且无勘误表。</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不作回答，立即通过场外监考员向考点主考报告。</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将情况逐级上报，得到更正通知后及时更正；在未得到更正通知前，维持原状。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94"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10、考试中，发现考生使用非考试用品。</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1、开考前，及时制止。</w:t>
            </w:r>
          </w:p>
          <w:p>
            <w:pPr>
              <w:spacing w:line="220" w:lineRule="exact"/>
              <w:rPr>
                <w:rFonts w:hint="eastAsia" w:ascii="仿宋_GB2312" w:hAnsi="仿宋_GB2312" w:eastAsia="仿宋_GB2312"/>
                <w:sz w:val="18"/>
              </w:rPr>
            </w:pPr>
            <w:r>
              <w:rPr>
                <w:rFonts w:hint="eastAsia" w:ascii="仿宋_GB2312" w:hAnsi="仿宋_GB2312" w:eastAsia="仿宋_GB2312"/>
                <w:sz w:val="18"/>
              </w:rPr>
              <w:t>2、开考后，对违规考生，通知场外监考员暂时替代场内监考员工作，掌握证据，由监考员乙将违规考生带至考点办公室。</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按《国家教育考试违规处理办法》的有关规定，提出处理意见，并在《违规考生处理决定书》上签字，及时上报处理。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94"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11、考生在考试开始信号发出前答题或者考试结束信号发出后继续答题。</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及时制止并予以当众警告，如再次发生类似情况，则如实填写《考场记录单》，同时通知违纪考生，并报告考点主考。</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处理同“10”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94"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12、发现考生抄袭、偷看、传递、夹带等作弊行为。</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掌握违规考生证据，通知场外监考员暂时替代场内监考员工作，由监考员乙将违规考生带至考点办公室。</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处理同“10”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420" w:hRule="atLeast"/>
          <w:jc w:val="center"/>
        </w:trPr>
        <w:tc>
          <w:tcPr>
            <w:tcW w:w="2233"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13、发现考生在考试过程中使用通讯工具的。</w:t>
            </w:r>
          </w:p>
        </w:tc>
        <w:tc>
          <w:tcPr>
            <w:tcW w:w="39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暂扣通讯工具，处理同“12”</w:t>
            </w:r>
          </w:p>
        </w:tc>
        <w:tc>
          <w:tcPr>
            <w:tcW w:w="3860" w:type="dxa"/>
            <w:noWrap w:val="0"/>
            <w:vAlign w:val="center"/>
          </w:tcPr>
          <w:p>
            <w:pPr>
              <w:spacing w:line="220" w:lineRule="exact"/>
              <w:rPr>
                <w:rFonts w:hint="eastAsia" w:ascii="仿宋_GB2312" w:hAnsi="仿宋_GB2312" w:eastAsia="仿宋_GB2312"/>
                <w:sz w:val="18"/>
              </w:rPr>
            </w:pPr>
            <w:r>
              <w:rPr>
                <w:rFonts w:hint="eastAsia" w:ascii="仿宋_GB2312" w:hAnsi="仿宋_GB2312" w:eastAsia="仿宋_GB2312"/>
                <w:sz w:val="18"/>
              </w:rPr>
              <w:t>根据监考员报告的情况，进行相关调查（主要调查是否群体作弊，是否有场外组织答题的可能性），保留相关证据，填写、送达《违规处理告知书》。对于不便扣留的违规证据，可由考生写出书面材料说明情况后，退还考生。处理同“10”</w:t>
            </w:r>
          </w:p>
        </w:tc>
      </w:tr>
    </w:tbl>
    <w:p>
      <w:pPr>
        <w:spacing w:after="78" w:afterLines="25" w:line="500" w:lineRule="exact"/>
        <w:jc w:val="center"/>
        <w:rPr>
          <w:rFonts w:hint="eastAsia" w:ascii="黑体" w:eastAsia="黑体"/>
          <w:bCs/>
          <w:sz w:val="32"/>
          <w:szCs w:val="32"/>
        </w:rPr>
      </w:pPr>
      <w:r>
        <w:rPr>
          <w:rFonts w:hint="eastAsia" w:ascii="黑体" w:eastAsia="黑体"/>
          <w:bCs/>
          <w:sz w:val="32"/>
          <w:szCs w:val="32"/>
        </w:rPr>
        <w:t>西南科技大学高等教育自学考试</w:t>
      </w:r>
    </w:p>
    <w:p>
      <w:pPr>
        <w:spacing w:after="78" w:afterLines="25" w:line="500" w:lineRule="exact"/>
        <w:jc w:val="center"/>
        <w:rPr>
          <w:rFonts w:hint="eastAsia" w:ascii="黑体" w:eastAsia="黑体"/>
          <w:bCs/>
          <w:sz w:val="40"/>
          <w:szCs w:val="40"/>
        </w:rPr>
      </w:pPr>
      <w:r>
        <w:rPr>
          <w:rFonts w:hint="eastAsia" w:ascii="黑体" w:eastAsia="黑体"/>
          <w:bCs/>
          <w:sz w:val="32"/>
          <w:szCs w:val="32"/>
        </w:rPr>
        <w:t>考点、考场各种偶发事件处置办法（二）</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254"/>
        <w:gridCol w:w="4227"/>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15" w:hRule="atLeast"/>
        </w:trPr>
        <w:tc>
          <w:tcPr>
            <w:tcW w:w="2254" w:type="dxa"/>
            <w:vMerge w:val="restart"/>
            <w:noWrap w:val="0"/>
            <w:vAlign w:val="center"/>
          </w:tcPr>
          <w:p>
            <w:pPr>
              <w:spacing w:line="220" w:lineRule="exact"/>
              <w:jc w:val="center"/>
              <w:rPr>
                <w:rFonts w:eastAsia="仿宋_GB2312"/>
                <w:sz w:val="18"/>
              </w:rPr>
            </w:pPr>
            <w:r>
              <w:rPr>
                <w:rFonts w:hint="eastAsia" w:eastAsia="仿宋_GB2312"/>
                <w:sz w:val="18"/>
              </w:rPr>
              <w:t>偶发事件</w:t>
            </w:r>
          </w:p>
        </w:tc>
        <w:tc>
          <w:tcPr>
            <w:tcW w:w="7623" w:type="dxa"/>
            <w:gridSpan w:val="2"/>
            <w:noWrap w:val="0"/>
            <w:vAlign w:val="center"/>
          </w:tcPr>
          <w:p>
            <w:pPr>
              <w:spacing w:line="220" w:lineRule="exact"/>
              <w:jc w:val="center"/>
              <w:rPr>
                <w:rFonts w:eastAsia="仿宋_GB2312"/>
                <w:sz w:val="18"/>
              </w:rPr>
            </w:pPr>
            <w:r>
              <w:rPr>
                <w:rFonts w:hint="eastAsia" w:eastAsia="仿宋_GB2312"/>
                <w:sz w:val="18"/>
              </w:rPr>
              <w:t>处　　  置　　  办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5" w:hRule="atLeast"/>
        </w:trPr>
        <w:tc>
          <w:tcPr>
            <w:tcW w:w="2254" w:type="dxa"/>
            <w:vMerge w:val="continue"/>
            <w:noWrap w:val="0"/>
            <w:vAlign w:val="center"/>
          </w:tcPr>
          <w:p>
            <w:pPr>
              <w:spacing w:line="220" w:lineRule="exact"/>
              <w:jc w:val="center"/>
              <w:rPr>
                <w:rFonts w:eastAsia="仿宋_GB2312"/>
                <w:sz w:val="18"/>
              </w:rPr>
            </w:pPr>
          </w:p>
        </w:tc>
        <w:tc>
          <w:tcPr>
            <w:tcW w:w="4227" w:type="dxa"/>
            <w:noWrap w:val="0"/>
            <w:vAlign w:val="center"/>
          </w:tcPr>
          <w:p>
            <w:pPr>
              <w:spacing w:line="220" w:lineRule="exact"/>
              <w:jc w:val="center"/>
              <w:rPr>
                <w:rFonts w:eastAsia="仿宋_GB2312"/>
                <w:sz w:val="18"/>
              </w:rPr>
            </w:pPr>
            <w:r>
              <w:rPr>
                <w:rFonts w:hint="eastAsia" w:eastAsia="仿宋_GB2312"/>
                <w:sz w:val="18"/>
              </w:rPr>
              <w:t>监考人员</w:t>
            </w:r>
          </w:p>
        </w:tc>
        <w:tc>
          <w:tcPr>
            <w:tcW w:w="3396" w:type="dxa"/>
            <w:noWrap w:val="0"/>
            <w:vAlign w:val="center"/>
          </w:tcPr>
          <w:p>
            <w:pPr>
              <w:spacing w:line="220" w:lineRule="exact"/>
              <w:jc w:val="center"/>
              <w:rPr>
                <w:rFonts w:eastAsia="仿宋_GB2312"/>
                <w:sz w:val="18"/>
              </w:rPr>
            </w:pPr>
            <w:r>
              <w:rPr>
                <w:rFonts w:hint="eastAsia" w:eastAsia="仿宋_GB2312"/>
                <w:sz w:val="18"/>
              </w:rPr>
              <w:t>考 点 主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14、发现考生在答卷上书写的姓名、准考证号与考生本人所持准考证上的内容不符。</w:t>
            </w:r>
          </w:p>
        </w:tc>
        <w:tc>
          <w:tcPr>
            <w:tcW w:w="4227" w:type="dxa"/>
            <w:noWrap w:val="0"/>
            <w:vAlign w:val="center"/>
          </w:tcPr>
          <w:p>
            <w:pPr>
              <w:spacing w:line="220" w:lineRule="exact"/>
              <w:rPr>
                <w:rFonts w:ascii="仿宋_GB2312" w:eastAsia="仿宋_GB2312"/>
                <w:sz w:val="18"/>
              </w:rPr>
            </w:pPr>
            <w:r>
              <w:rPr>
                <w:rFonts w:hint="eastAsia" w:ascii="仿宋_GB2312" w:eastAsia="仿宋_GB2312"/>
                <w:sz w:val="18"/>
              </w:rPr>
              <w:t>　 处理同“12”</w:t>
            </w:r>
          </w:p>
        </w:tc>
        <w:tc>
          <w:tcPr>
            <w:tcW w:w="3396" w:type="dxa"/>
            <w:noWrap w:val="0"/>
            <w:vAlign w:val="center"/>
          </w:tcPr>
          <w:p>
            <w:pPr>
              <w:spacing w:line="220" w:lineRule="exact"/>
              <w:rPr>
                <w:rFonts w:ascii="仿宋_GB2312" w:eastAsia="仿宋_GB2312"/>
                <w:sz w:val="18"/>
              </w:rPr>
            </w:pPr>
            <w:r>
              <w:rPr>
                <w:rFonts w:hint="eastAsia" w:ascii="仿宋_GB2312" w:eastAsia="仿宋_GB2312"/>
                <w:sz w:val="18"/>
              </w:rPr>
              <w:t>详细调查核实，如系换卷、替考等情况，告知考生违规行为，处理同“10”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15、考试中，考场内发生喧哗或有不法行为扰乱考场秩序、影响考试的。</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color w:val="000000"/>
                <w:sz w:val="18"/>
              </w:rPr>
              <w:t>立即制止，及时通过场外监考员向考点主考报告。</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根据情况及时处理，如无法处理的，可请有关部门处理，并立即逐级上报至学校自考办。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16、考生发生晕场、疾病的情况。</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通过场外监考员向考点主考报告。能坚持考试的，继续考试；不能继续考试的，允许其退场到备考室治疗。</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指挥和监督医疗组予以就地治疗或送至就近医院治疗。如果未到规定离场时间，则实行隔离治疗，所误时间不补。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17、考试中途考生要求上厕所的。</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原则上不同意考生上厕所。</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了解掌握情况。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23" w:hRule="atLeast"/>
        </w:trPr>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18、未经监考员同意退出考场又重返考场答题的。</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予以制止，制止无效的，将情况告知场外监考员并将其带到考点办公室。</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了解掌握情况，如情况属实，处理同“10”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96" w:hRule="atLeast"/>
        </w:trPr>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19、发生考生带走试卷或答卷。</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1、未出场的，立即制止。</w:t>
            </w:r>
          </w:p>
          <w:p>
            <w:pPr>
              <w:spacing w:line="220" w:lineRule="exact"/>
              <w:rPr>
                <w:rFonts w:hint="eastAsia" w:ascii="仿宋_GB2312" w:eastAsia="仿宋_GB2312"/>
                <w:sz w:val="18"/>
              </w:rPr>
            </w:pPr>
            <w:r>
              <w:rPr>
                <w:rFonts w:hint="eastAsia" w:ascii="仿宋_GB2312" w:eastAsia="仿宋_GB2312"/>
                <w:sz w:val="18"/>
              </w:rPr>
              <w:t>2、已离场的，立即通知场外监考员追回带走试卷或答卷，并记录在案，报告考点主考。</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组织力量，追回带走试卷或答卷。核实掌握情况后，处理同“10”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016" w:hRule="atLeast"/>
        </w:trPr>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20、监考员整理、清点考生答卷时将答卷撕破、污染。</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1、考生尚未离场的，请考生等待处理。</w:t>
            </w:r>
          </w:p>
          <w:p>
            <w:pPr>
              <w:spacing w:line="220" w:lineRule="exact"/>
              <w:rPr>
                <w:rFonts w:hint="eastAsia" w:ascii="仿宋_GB2312" w:eastAsia="仿宋_GB2312"/>
                <w:sz w:val="18"/>
              </w:rPr>
            </w:pPr>
            <w:r>
              <w:rPr>
                <w:rFonts w:hint="eastAsia" w:ascii="仿宋_GB2312" w:eastAsia="仿宋_GB2312"/>
                <w:sz w:val="18"/>
              </w:rPr>
              <w:t>2、考生已离场的，记入</w:t>
            </w:r>
            <w:r>
              <w:rPr>
                <w:rFonts w:hint="eastAsia" w:ascii="仿宋_GB2312" w:hAnsi="仿宋_GB2312" w:eastAsia="仿宋_GB2312"/>
                <w:sz w:val="18"/>
              </w:rPr>
              <w:t>《考场记录》，报告考点主考。</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1、未离场考生试卷，在无法作技术处理的情况下，动用考点余卷，由考点主考或副主考、各级招考办巡视组成员、纪检员、保卫人员、监考员共同监督该考生抄题，共同核对，并将情况逐级上报至学校自考办。</w:t>
            </w:r>
          </w:p>
          <w:p>
            <w:pPr>
              <w:spacing w:line="220" w:lineRule="exact"/>
              <w:rPr>
                <w:rFonts w:hint="eastAsia" w:ascii="仿宋_GB2312" w:eastAsia="仿宋_GB2312"/>
                <w:sz w:val="18"/>
              </w:rPr>
            </w:pPr>
            <w:r>
              <w:rPr>
                <w:rFonts w:hint="eastAsia" w:ascii="仿宋_GB2312" w:eastAsia="仿宋_GB2312"/>
                <w:sz w:val="18"/>
              </w:rPr>
              <w:t>2、掌握已离场考生试卷情况，并向学校自考办报告。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94" w:hRule="atLeast"/>
        </w:trPr>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21、考试期间，需要向考生传达上级有关通知。</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按考点统一的文字通知，原原本本向考生传达，并统一书写在考场黑板上。</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召开考点有关人员会议，形成文字通知，分头及时传达到考场监考员。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8" w:hRule="atLeast"/>
        </w:trPr>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22、个别监考人员发生晕场、疾病情况。</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及时向考点主考报告。</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掌握情况，及时安排治疗，并马上安排机动监考员接替工作。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72" w:hRule="atLeast"/>
        </w:trPr>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23、自然灾害及非人为因素影响考试正常进行。</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在确保人身安全的前提下，确保试卷安全。</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立即上报上级有关部门，第一时间启动考试应急预案中相关措施，确保人员、考试试卷安全无恙。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3" w:hRule="atLeast"/>
        </w:trPr>
        <w:tc>
          <w:tcPr>
            <w:tcW w:w="2254" w:type="dxa"/>
            <w:noWrap w:val="0"/>
            <w:vAlign w:val="center"/>
          </w:tcPr>
          <w:p>
            <w:pPr>
              <w:spacing w:line="220" w:lineRule="exact"/>
              <w:rPr>
                <w:rFonts w:hint="eastAsia" w:ascii="仿宋_GB2312" w:eastAsia="仿宋_GB2312"/>
                <w:sz w:val="18"/>
              </w:rPr>
            </w:pPr>
            <w:r>
              <w:rPr>
                <w:rFonts w:hint="eastAsia" w:ascii="仿宋_GB2312" w:eastAsia="仿宋_GB2312"/>
                <w:sz w:val="18"/>
              </w:rPr>
              <w:t>24、其他偶发事件。</w:t>
            </w:r>
          </w:p>
        </w:tc>
        <w:tc>
          <w:tcPr>
            <w:tcW w:w="4227" w:type="dxa"/>
            <w:noWrap w:val="0"/>
            <w:vAlign w:val="center"/>
          </w:tcPr>
          <w:p>
            <w:pPr>
              <w:spacing w:line="220" w:lineRule="exact"/>
              <w:rPr>
                <w:rFonts w:hint="eastAsia" w:ascii="仿宋_GB2312" w:eastAsia="仿宋_GB2312"/>
                <w:sz w:val="18"/>
              </w:rPr>
            </w:pPr>
            <w:r>
              <w:rPr>
                <w:rFonts w:hint="eastAsia" w:ascii="仿宋_GB2312" w:eastAsia="仿宋_GB2312"/>
                <w:sz w:val="18"/>
              </w:rPr>
              <w:t>立即报告考点主考。</w:t>
            </w:r>
          </w:p>
        </w:tc>
        <w:tc>
          <w:tcPr>
            <w:tcW w:w="3396" w:type="dxa"/>
            <w:noWrap w:val="0"/>
            <w:vAlign w:val="center"/>
          </w:tcPr>
          <w:p>
            <w:pPr>
              <w:spacing w:line="220" w:lineRule="exact"/>
              <w:rPr>
                <w:rFonts w:hint="eastAsia" w:ascii="仿宋_GB2312" w:eastAsia="仿宋_GB2312"/>
                <w:sz w:val="18"/>
              </w:rPr>
            </w:pPr>
            <w:r>
              <w:rPr>
                <w:rFonts w:hint="eastAsia" w:ascii="仿宋_GB2312" w:eastAsia="仿宋_GB2312"/>
                <w:sz w:val="18"/>
              </w:rPr>
              <w:t>根据相关文件规定，进行处理或逐级上报，请示处理意见。</w:t>
            </w:r>
          </w:p>
        </w:tc>
      </w:tr>
    </w:tbl>
    <w:p>
      <w:pPr>
        <w:rPr>
          <w:rFonts w:hint="eastAsia" w:ascii="仿宋_GB2312" w:eastAsia="仿宋_GB2312"/>
          <w:b/>
          <w:bCs/>
          <w:sz w:val="24"/>
        </w:rPr>
      </w:pPr>
    </w:p>
    <w:p>
      <w:pPr>
        <w:rPr>
          <w:b/>
          <w:bCs/>
          <w:sz w:val="36"/>
        </w:rPr>
        <w:sectPr>
          <w:footerReference r:id="rId13" w:type="first"/>
          <w:pgSz w:w="11907" w:h="16840"/>
          <w:pgMar w:top="1701" w:right="1134" w:bottom="1440" w:left="1134" w:header="851" w:footer="1134" w:gutter="0"/>
          <w:cols w:space="720" w:num="1"/>
          <w:docGrid w:type="linesAndChars" w:linePitch="312" w:charSpace="0"/>
        </w:sectPr>
      </w:pPr>
    </w:p>
    <w:p>
      <w:pPr>
        <w:spacing w:line="240" w:lineRule="exact"/>
        <w:jc w:val="center"/>
        <w:rPr>
          <w:rFonts w:hint="eastAsia" w:eastAsia="黑体"/>
          <w:bCs/>
          <w:sz w:val="32"/>
          <w:szCs w:val="32"/>
        </w:rPr>
      </w:pPr>
    </w:p>
    <w:p>
      <w:pPr>
        <w:spacing w:line="500" w:lineRule="exact"/>
        <w:jc w:val="center"/>
        <w:rPr>
          <w:rFonts w:hint="eastAsia" w:eastAsia="黑体"/>
          <w:bCs/>
          <w:sz w:val="32"/>
          <w:szCs w:val="32"/>
        </w:rPr>
      </w:pPr>
      <w:r>
        <w:rPr>
          <w:sz w:val="32"/>
          <w:szCs w:val="32"/>
        </w:rPr>
        <mc:AlternateContent>
          <mc:Choice Requires="wps">
            <w:drawing>
              <wp:anchor distT="0" distB="0" distL="114300" distR="114300" simplePos="0" relativeHeight="251774976" behindDoc="0" locked="0" layoutInCell="1" allowOverlap="1">
                <wp:simplePos x="0" y="0"/>
                <wp:positionH relativeFrom="column">
                  <wp:posOffset>5896610</wp:posOffset>
                </wp:positionH>
                <wp:positionV relativeFrom="paragraph">
                  <wp:posOffset>584200</wp:posOffset>
                </wp:positionV>
                <wp:extent cx="219075" cy="266700"/>
                <wp:effectExtent l="0" t="0" r="9525" b="0"/>
                <wp:wrapNone/>
                <wp:docPr id="160" name="文本框 160"/>
                <wp:cNvGraphicFramePr/>
                <a:graphic xmlns:a="http://schemas.openxmlformats.org/drawingml/2006/main">
                  <a:graphicData uri="http://schemas.microsoft.com/office/word/2010/wordprocessingShape">
                    <wps:wsp>
                      <wps:cNvSpPr txBox="1"/>
                      <wps:spPr>
                        <a:xfrm>
                          <a:off x="0" y="0"/>
                          <a:ext cx="219075" cy="266700"/>
                        </a:xfrm>
                        <a:prstGeom prst="rect">
                          <a:avLst/>
                        </a:prstGeom>
                        <a:solidFill>
                          <a:srgbClr val="FFFFFF"/>
                        </a:solidFill>
                        <a:ln>
                          <a:noFill/>
                        </a:ln>
                      </wps:spPr>
                      <wps:txbx>
                        <w:txbxContent>
                          <w:p>
                            <w:pPr>
                              <w:rPr>
                                <w:rFonts w:hint="eastAsia"/>
                                <w:sz w:val="24"/>
                              </w:rPr>
                            </w:pPr>
                            <w:r>
                              <w:rPr>
                                <w:rFonts w:hint="eastAsia"/>
                                <w:sz w:val="24"/>
                              </w:rPr>
                              <w:t>9</w:t>
                            </w:r>
                          </w:p>
                        </w:txbxContent>
                      </wps:txbx>
                      <wps:bodyPr upright="1"/>
                    </wps:wsp>
                  </a:graphicData>
                </a:graphic>
              </wp:anchor>
            </w:drawing>
          </mc:Choice>
          <mc:Fallback>
            <w:pict>
              <v:shape id="_x0000_s1026" o:spid="_x0000_s1026" o:spt="202" type="#_x0000_t202" style="position:absolute;left:0pt;margin-left:464.3pt;margin-top:46pt;height:21pt;width:17.25pt;z-index:251774976;mso-width-relative:page;mso-height-relative:page;" stroked="f" coordsize="21600,21600" o:gfxdata="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VBane1wAAAAoBAAAP&#10;AAAAAAAAAAEAIAAAACIAAABkcnMvZG93bnJldi54bWxQSwECFAAUAAAACACHTuJAoPmRLacBAAAs&#10;AwAADgAAAAAAAAABACAAAAAmAQAAZHJzL2Uyb0RvYy54bWxQSwUGAAAAAAYABgBZAQAAPwUAAAAA&#10;">
                <v:path/>
                <v:fill focussize="0,0"/>
                <v:stroke on="f"/>
                <v:imagedata o:title=""/>
                <o:lock v:ext="edit" grouping="f" rotation="f" text="f" aspectratio="f"/>
                <v:textbox>
                  <w:txbxContent>
                    <w:p>
                      <w:pPr>
                        <w:rPr>
                          <w:rFonts w:hint="eastAsia"/>
                          <w:sz w:val="24"/>
                        </w:rPr>
                      </w:pPr>
                      <w:r>
                        <w:rPr>
                          <w:rFonts w:hint="eastAsia"/>
                          <w:sz w:val="24"/>
                        </w:rPr>
                        <w:t>9</w:t>
                      </w:r>
                    </w:p>
                  </w:txbxContent>
                </v:textbox>
              </v:shape>
            </w:pict>
          </mc:Fallback>
        </mc:AlternateContent>
      </w:r>
      <w:r>
        <w:rPr>
          <w:rFonts w:hint="eastAsia" w:eastAsia="黑体"/>
          <w:bCs/>
          <w:sz w:val="32"/>
          <w:szCs w:val="32"/>
        </w:rPr>
        <w:t>西南科技大学高等教育自学考试</w:t>
      </w:r>
    </w:p>
    <w:p>
      <w:pPr>
        <w:snapToGrid w:val="0"/>
        <w:spacing w:line="500" w:lineRule="exact"/>
        <w:jc w:val="center"/>
        <w:textAlignment w:val="baseline"/>
        <w:rPr>
          <w:rFonts w:eastAsia="黑体"/>
          <w:b/>
          <w:bCs/>
          <w:sz w:val="32"/>
          <w:szCs w:val="32"/>
        </w:rPr>
      </w:pPr>
      <w:r>
        <w:rPr>
          <w:rFonts w:eastAsia="黑体"/>
          <w:bCs/>
          <w:sz w:val="32"/>
          <w:szCs w:val="32"/>
        </w:rPr>
        <w:t>监</w:t>
      </w:r>
      <w:r>
        <w:rPr>
          <w:rFonts w:hint="eastAsia" w:eastAsia="黑体"/>
          <w:bCs/>
          <w:sz w:val="32"/>
          <w:szCs w:val="32"/>
        </w:rPr>
        <w:t xml:space="preserve"> </w:t>
      </w:r>
      <w:r>
        <w:rPr>
          <w:rFonts w:eastAsia="黑体"/>
          <w:bCs/>
          <w:sz w:val="32"/>
          <w:szCs w:val="32"/>
        </w:rPr>
        <w:t>考</w:t>
      </w:r>
      <w:r>
        <w:rPr>
          <w:rFonts w:hint="eastAsia" w:eastAsia="黑体"/>
          <w:bCs/>
          <w:sz w:val="32"/>
          <w:szCs w:val="32"/>
        </w:rPr>
        <w:t xml:space="preserve"> 人 </w:t>
      </w:r>
      <w:r>
        <w:rPr>
          <w:rFonts w:eastAsia="黑体"/>
          <w:bCs/>
          <w:sz w:val="32"/>
          <w:szCs w:val="32"/>
        </w:rPr>
        <w:t>员</w:t>
      </w:r>
      <w:r>
        <w:rPr>
          <w:rFonts w:hint="eastAsia" w:eastAsia="黑体"/>
          <w:bCs/>
          <w:sz w:val="32"/>
          <w:szCs w:val="32"/>
        </w:rPr>
        <w:t xml:space="preserve"> </w:t>
      </w:r>
      <w:r>
        <w:rPr>
          <w:rFonts w:eastAsia="黑体"/>
          <w:bCs/>
          <w:sz w:val="32"/>
          <w:szCs w:val="32"/>
        </w:rPr>
        <w:t>守</w:t>
      </w:r>
      <w:r>
        <w:rPr>
          <w:rFonts w:hint="eastAsia" w:eastAsia="黑体"/>
          <w:bCs/>
          <w:sz w:val="32"/>
          <w:szCs w:val="32"/>
        </w:rPr>
        <w:t xml:space="preserve"> </w:t>
      </w:r>
      <w:r>
        <w:rPr>
          <w:rFonts w:eastAsia="黑体"/>
          <w:bCs/>
          <w:sz w:val="32"/>
          <w:szCs w:val="32"/>
        </w:rPr>
        <w:t>则</w:t>
      </w:r>
    </w:p>
    <w:p>
      <w:pPr>
        <w:snapToGrid w:val="0"/>
        <w:spacing w:line="360" w:lineRule="auto"/>
        <w:ind w:firstLine="555"/>
        <w:textAlignment w:val="baseline"/>
        <w:rPr>
          <w:rFonts w:eastAsia="仿宋_GB2312"/>
          <w:b/>
          <w:bCs/>
          <w:sz w:val="30"/>
        </w:rPr>
      </w:pPr>
    </w:p>
    <w:p>
      <w:pPr>
        <w:snapToGrid w:val="0"/>
        <w:spacing w:line="360" w:lineRule="exact"/>
        <w:ind w:firstLine="420" w:firstLineChars="200"/>
        <w:textAlignment w:val="baseline"/>
        <w:rPr>
          <w:rFonts w:eastAsia="方正书宋简体"/>
          <w:szCs w:val="21"/>
        </w:rPr>
      </w:pPr>
      <w:r>
        <w:rPr>
          <w:rFonts w:eastAsia="方正书宋简体"/>
          <w:szCs w:val="21"/>
        </w:rPr>
        <w:t>一、监考是一项严肃的工作。监考人员是国家考试在考场的执法者，是考试实施真实有效的鉴定人。监考人员必须以高度负责的精神做好考试的监督、检查工作，严格维护考场纪律、制止违纪行为，确保考试公正、顺利地进行。</w:t>
      </w:r>
    </w:p>
    <w:p>
      <w:pPr>
        <w:snapToGrid w:val="0"/>
        <w:spacing w:line="360" w:lineRule="exact"/>
        <w:ind w:firstLine="420" w:firstLineChars="200"/>
        <w:textAlignment w:val="baseline"/>
        <w:rPr>
          <w:rFonts w:eastAsia="方正书宋简体"/>
          <w:szCs w:val="21"/>
        </w:rPr>
      </w:pPr>
      <w:r>
        <w:rPr>
          <w:rFonts w:eastAsia="方正书宋简体"/>
          <w:szCs w:val="21"/>
        </w:rPr>
        <w:t>二、监考人员考前必须参加培训，认真学习考试的有关政策规定、熟悉监考业务，不经培训不准监考。</w:t>
      </w:r>
    </w:p>
    <w:p>
      <w:pPr>
        <w:snapToGrid w:val="0"/>
        <w:spacing w:line="360" w:lineRule="exact"/>
        <w:ind w:firstLine="420" w:firstLineChars="200"/>
        <w:textAlignment w:val="baseline"/>
        <w:rPr>
          <w:rFonts w:eastAsia="方正书宋简体"/>
          <w:szCs w:val="21"/>
        </w:rPr>
      </w:pPr>
      <w:r>
        <w:rPr>
          <w:rFonts w:eastAsia="方正书宋简体"/>
          <w:szCs w:val="21"/>
        </w:rPr>
        <w:t>三、考试期间，监考人员必须佩带监考员标志，严格遵守考点作息制度，不迟到、不早退、不擅离职守，严禁携带通信工具和具有照相摄像功能的电子设备等进入考场从事监考工作。</w:t>
      </w:r>
    </w:p>
    <w:p>
      <w:pPr>
        <w:snapToGrid w:val="0"/>
        <w:spacing w:line="360" w:lineRule="exact"/>
        <w:ind w:firstLine="420" w:firstLineChars="200"/>
        <w:textAlignment w:val="baseline"/>
        <w:rPr>
          <w:rFonts w:eastAsia="方正书宋简体"/>
          <w:szCs w:val="21"/>
        </w:rPr>
      </w:pPr>
      <w:r>
        <w:rPr>
          <w:rFonts w:eastAsia="方正书宋简体"/>
          <w:szCs w:val="21"/>
        </w:rPr>
        <w:t>四、监考人员必须严格把关，认真按《西南科技大学高等教育自学考试考试指令》及《西南科技大学高等教育自学考试试卷收发程序及要求》做好各项工作，对考生《准考证》、《身份证》、《考生照片对照表》</w:t>
      </w:r>
      <w:r>
        <w:rPr>
          <w:rFonts w:hint="eastAsia" w:eastAsia="方正书宋简体"/>
          <w:szCs w:val="21"/>
        </w:rPr>
        <w:t>、</w:t>
      </w:r>
      <w:r>
        <w:rPr>
          <w:rFonts w:eastAsia="方正书宋简体"/>
          <w:szCs w:val="21"/>
        </w:rPr>
        <w:t>考试科目及试卷要仔细核查，保证考试正常进行。</w:t>
      </w:r>
    </w:p>
    <w:p>
      <w:pPr>
        <w:snapToGrid w:val="0"/>
        <w:spacing w:line="360" w:lineRule="exact"/>
        <w:ind w:firstLine="420" w:firstLineChars="200"/>
        <w:textAlignment w:val="baseline"/>
        <w:rPr>
          <w:rFonts w:eastAsia="方正书宋简体"/>
          <w:szCs w:val="21"/>
        </w:rPr>
      </w:pPr>
      <w:r>
        <w:rPr>
          <w:rFonts w:eastAsia="方正书宋简体"/>
          <w:szCs w:val="21"/>
        </w:rPr>
        <w:t>五、考试时监考人员不得与考生交谈、不念题。对试卷内容不作任何解释，但考生对印刷文字不清等提出询问时，应予当众答复，试题有更正时应及时板书当众公布。</w:t>
      </w:r>
    </w:p>
    <w:p>
      <w:pPr>
        <w:snapToGrid w:val="0"/>
        <w:spacing w:line="360" w:lineRule="exact"/>
        <w:ind w:firstLine="420" w:firstLineChars="200"/>
        <w:textAlignment w:val="baseline"/>
        <w:rPr>
          <w:rFonts w:eastAsia="方正书宋简体"/>
          <w:szCs w:val="21"/>
        </w:rPr>
      </w:pPr>
      <w:r>
        <w:rPr>
          <w:rFonts w:eastAsia="方正书宋简体"/>
          <w:szCs w:val="21"/>
        </w:rPr>
        <w:t>六、监考人员要爱护、关心考生。如遇考生考试时发生疾病，应及时通知考场外的工作人员陪同前往治疗。对不能坚持考试的考生应说服其终止考试。</w:t>
      </w:r>
    </w:p>
    <w:p>
      <w:pPr>
        <w:snapToGrid w:val="0"/>
        <w:spacing w:line="360" w:lineRule="exact"/>
        <w:ind w:firstLine="420" w:firstLineChars="200"/>
        <w:textAlignment w:val="baseline"/>
        <w:rPr>
          <w:rFonts w:eastAsia="方正书宋简体"/>
          <w:szCs w:val="21"/>
        </w:rPr>
      </w:pPr>
      <w:r>
        <w:rPr>
          <w:rFonts w:eastAsia="方正书宋简体"/>
          <w:szCs w:val="21"/>
        </w:rPr>
        <mc:AlternateContent>
          <mc:Choice Requires="wps">
            <w:drawing>
              <wp:anchor distT="0" distB="0" distL="114300" distR="114300" simplePos="0" relativeHeight="251776000" behindDoc="0" locked="0" layoutInCell="1" allowOverlap="1">
                <wp:simplePos x="0" y="0"/>
                <wp:positionH relativeFrom="column">
                  <wp:posOffset>5801995</wp:posOffset>
                </wp:positionH>
                <wp:positionV relativeFrom="paragraph">
                  <wp:posOffset>566420</wp:posOffset>
                </wp:positionV>
                <wp:extent cx="408940" cy="304800"/>
                <wp:effectExtent l="0" t="0" r="10160" b="0"/>
                <wp:wrapNone/>
                <wp:docPr id="161" name="文本框 161"/>
                <wp:cNvGraphicFramePr/>
                <a:graphic xmlns:a="http://schemas.openxmlformats.org/drawingml/2006/main">
                  <a:graphicData uri="http://schemas.microsoft.com/office/word/2010/wordprocessingShape">
                    <wps:wsp>
                      <wps:cNvSpPr txBox="1"/>
                      <wps:spPr>
                        <a:xfrm>
                          <a:off x="0" y="0"/>
                          <a:ext cx="408940" cy="304800"/>
                        </a:xfrm>
                        <a:prstGeom prst="rect">
                          <a:avLst/>
                        </a:prstGeom>
                        <a:solidFill>
                          <a:srgbClr val="FFFFFF"/>
                        </a:solidFill>
                        <a:ln>
                          <a:noFill/>
                        </a:ln>
                      </wps:spPr>
                      <wps:txbx>
                        <w:txbxContent>
                          <w:p>
                            <w:pPr>
                              <w:rPr>
                                <w:rFonts w:hint="eastAsia"/>
                                <w:sz w:val="24"/>
                              </w:rPr>
                            </w:pPr>
                            <w:r>
                              <w:rPr>
                                <w:rFonts w:hint="eastAsia"/>
                                <w:sz w:val="24"/>
                              </w:rPr>
                              <w:t>10</w:t>
                            </w:r>
                          </w:p>
                        </w:txbxContent>
                      </wps:txbx>
                      <wps:bodyPr upright="1"/>
                    </wps:wsp>
                  </a:graphicData>
                </a:graphic>
              </wp:anchor>
            </w:drawing>
          </mc:Choice>
          <mc:Fallback>
            <w:pict>
              <v:shape id="_x0000_s1026" o:spid="_x0000_s1026" o:spt="202" type="#_x0000_t202" style="position:absolute;left:0pt;margin-left:456.85pt;margin-top:44.6pt;height:24pt;width:32.2pt;z-index:251776000;mso-width-relative:page;mso-height-relative:page;" stroked="f" coordsize="21600,21600" o:gfxdata="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5N4jNgAAAAKAQAA&#10;DwAAAAAAAAABACAAAAAiAAAAZHJzL2Rvd25yZXYueG1sUEsBAhQAFAAAAAgAh07iQG/9QmmnAQAA&#10;LAMAAA4AAAAAAAAAAQAgAAAAJwEAAGRycy9lMm9Eb2MueG1sUEsFBgAAAAAGAAYAWQEAAEAFAAAA&#10;AA==&#10;">
                <v:path/>
                <v:fill focussize="0,0"/>
                <v:stroke on="f"/>
                <v:imagedata o:title=""/>
                <o:lock v:ext="edit" grouping="f" rotation="f" text="f" aspectratio="f"/>
                <v:textbox>
                  <w:txbxContent>
                    <w:p>
                      <w:pPr>
                        <w:rPr>
                          <w:rFonts w:hint="eastAsia"/>
                          <w:sz w:val="24"/>
                        </w:rPr>
                      </w:pPr>
                      <w:r>
                        <w:rPr>
                          <w:rFonts w:hint="eastAsia"/>
                          <w:sz w:val="24"/>
                        </w:rPr>
                        <w:t>10</w:t>
                      </w:r>
                    </w:p>
                  </w:txbxContent>
                </v:textbox>
              </v:shape>
            </w:pict>
          </mc:Fallback>
        </mc:AlternateContent>
      </w:r>
      <w:r>
        <w:rPr>
          <w:rFonts w:eastAsia="方正书宋简体"/>
          <w:szCs w:val="21"/>
        </w:rPr>
        <w:t>七、监考人员对考生既要严格执行纪律，又要耐心热情，不要因执行纪律而影响考场正常秩序。</w:t>
      </w:r>
    </w:p>
    <w:p>
      <w:pPr>
        <w:snapToGrid w:val="0"/>
        <w:spacing w:line="360" w:lineRule="exact"/>
        <w:ind w:firstLine="420" w:firstLineChars="200"/>
        <w:textAlignment w:val="baseline"/>
        <w:rPr>
          <w:rFonts w:eastAsia="方正书宋简体"/>
          <w:szCs w:val="21"/>
        </w:rPr>
      </w:pPr>
      <w:r>
        <w:rPr>
          <w:rFonts w:eastAsia="方正书宋简体"/>
          <w:szCs w:val="21"/>
        </w:rPr>
        <w:t>八、监考人员有权制止除佩带规定标志以外的人进入考场。未经</w:t>
      </w:r>
      <w:r>
        <w:rPr>
          <w:rFonts w:hint="eastAsia" w:eastAsia="方正书宋简体"/>
          <w:szCs w:val="21"/>
        </w:rPr>
        <w:t>学校</w:t>
      </w:r>
      <w:r>
        <w:rPr>
          <w:rFonts w:eastAsia="方正书宋简体"/>
          <w:szCs w:val="21"/>
        </w:rPr>
        <w:t>自考办允许，不得在考场内照相、录像。</w:t>
      </w:r>
    </w:p>
    <w:p>
      <w:pPr>
        <w:snapToGrid w:val="0"/>
        <w:spacing w:line="360" w:lineRule="exact"/>
        <w:ind w:firstLine="420" w:firstLineChars="200"/>
        <w:textAlignment w:val="baseline"/>
        <w:rPr>
          <w:rFonts w:eastAsia="方正书宋简体"/>
          <w:szCs w:val="21"/>
        </w:rPr>
      </w:pPr>
      <w:r>
        <w:rPr>
          <w:rFonts w:eastAsia="方正书宋简体"/>
          <w:szCs w:val="21"/>
        </w:rPr>
        <w:t>九、监考人员在考场内应集中精力，严肃认真，忠于职守，不得做与监考无关的事情（如吸烟，阅读书报，谈笑，抄作试题，检查考生答题情况），不得提前和拖延考试时间。在考试期间，不得以任何理由把试卷带出或传出考场。</w:t>
      </w:r>
    </w:p>
    <w:p>
      <w:pPr>
        <w:snapToGrid w:val="0"/>
        <w:spacing w:line="360" w:lineRule="exact"/>
        <w:ind w:firstLine="420" w:firstLineChars="200"/>
        <w:textAlignment w:val="baseline"/>
        <w:rPr>
          <w:rFonts w:eastAsia="方正书宋简体"/>
          <w:szCs w:val="21"/>
        </w:rPr>
      </w:pPr>
      <w:r>
        <w:rPr>
          <w:rFonts w:eastAsia="方正书宋简体"/>
          <w:szCs w:val="21"/>
        </w:rPr>
        <w:t>十、考试终了信号发出后，监考人员要求考生立即停止答题，将试卷翻放在桌子上。</w:t>
      </w:r>
    </w:p>
    <w:p>
      <w:pPr>
        <w:snapToGrid w:val="0"/>
        <w:spacing w:line="360" w:lineRule="exact"/>
        <w:ind w:firstLine="420" w:firstLineChars="200"/>
        <w:textAlignment w:val="baseline"/>
        <w:rPr>
          <w:rFonts w:eastAsia="方正书宋简体"/>
          <w:szCs w:val="21"/>
        </w:rPr>
      </w:pPr>
      <w:r>
        <w:rPr>
          <w:rFonts w:eastAsia="方正书宋简体"/>
          <w:szCs w:val="21"/>
        </w:rPr>
        <w:t>监考人员应认真核对、检查考生试卷所填写的准考证号、座位号、考试承诺签名、试卷页数是否准确、完整；然后依座位序号（包括缺考、违纪作弊卷）从小到大（小号在上，大号在下）清点、整理考生答卷；并认真核对考场记录和应考、缺考、实考人数。考场记录不得涂改。</w:t>
      </w:r>
    </w:p>
    <w:p>
      <w:pPr>
        <w:snapToGrid w:val="0"/>
        <w:spacing w:line="360" w:lineRule="exact"/>
        <w:ind w:firstLine="420" w:firstLineChars="200"/>
        <w:textAlignment w:val="baseline"/>
        <w:rPr>
          <w:rFonts w:eastAsia="方正书宋简体"/>
          <w:szCs w:val="21"/>
        </w:rPr>
      </w:pPr>
      <w:r>
        <w:rPr>
          <w:rFonts w:eastAsia="方正书宋简体"/>
          <w:szCs w:val="21"/>
        </w:rPr>
        <w:t>十一、监考人员将整理好的考生答卷交考点主考验收合格后，装订密封，不能漏装、错装或倒装。</w:t>
      </w:r>
    </w:p>
    <w:p>
      <w:pPr>
        <w:snapToGrid w:val="0"/>
        <w:spacing w:line="360" w:lineRule="exact"/>
        <w:ind w:firstLine="420" w:firstLineChars="200"/>
        <w:textAlignment w:val="baseline"/>
        <w:rPr>
          <w:rFonts w:eastAsia="方正书宋简体"/>
          <w:szCs w:val="21"/>
        </w:rPr>
      </w:pPr>
      <w:r>
        <w:rPr>
          <w:rFonts w:eastAsia="方正书宋简体"/>
          <w:szCs w:val="21"/>
        </w:rPr>
        <w:t>十二、每科考试结束后，监考人员应清理考场。</w:t>
      </w:r>
    </w:p>
    <w:p>
      <w:pPr>
        <w:snapToGrid w:val="0"/>
        <w:spacing w:line="360" w:lineRule="exact"/>
        <w:ind w:firstLine="420" w:firstLineChars="200"/>
        <w:textAlignment w:val="baseline"/>
        <w:rPr>
          <w:rFonts w:eastAsia="方正书宋简体"/>
          <w:szCs w:val="21"/>
        </w:rPr>
      </w:pPr>
      <w:r>
        <w:rPr>
          <w:rFonts w:eastAsia="方正书宋简体"/>
          <w:szCs w:val="21"/>
        </w:rPr>
        <w:t>十三、监考人员不准暗示、协助或支持考生违纪、作弊，监考员因违反《西南科技大学高等教育自学考试监考员守则》、《西南科技大学高等教育自学考试考场规则》等而给考生造成影响或损失的，将按《国家教育考试违规处理办法》有关规定严肃处理。</w:t>
      </w:r>
    </w:p>
    <w:p>
      <w:pPr>
        <w:spacing w:before="156" w:beforeLines="50" w:after="156" w:afterLines="50"/>
        <w:ind w:firstLine="640" w:firstLineChars="200"/>
        <w:jc w:val="center"/>
        <w:rPr>
          <w:rFonts w:eastAsia="黑体"/>
          <w:sz w:val="32"/>
        </w:rPr>
        <w:sectPr>
          <w:footerReference r:id="rId15" w:type="first"/>
          <w:footerReference r:id="rId14" w:type="default"/>
          <w:pgSz w:w="7938" w:h="11510"/>
          <w:pgMar w:top="1077" w:right="1077" w:bottom="1191" w:left="1077" w:header="851" w:footer="964" w:gutter="0"/>
          <w:pgNumType w:start="11"/>
          <w:cols w:space="720" w:num="1"/>
          <w:docGrid w:type="linesAndChars" w:linePitch="312" w:charSpace="0"/>
        </w:sectPr>
      </w:pPr>
    </w:p>
    <w:p>
      <w:pPr>
        <w:spacing w:before="156" w:beforeLines="50"/>
        <w:jc w:val="center"/>
        <w:rPr>
          <w:rFonts w:hint="eastAsia" w:eastAsia="黑体"/>
          <w:sz w:val="32"/>
          <w:szCs w:val="32"/>
        </w:rPr>
      </w:pPr>
      <w:r>
        <w:rPr>
          <w:rFonts w:hint="eastAsia" w:eastAsia="黑体"/>
          <w:sz w:val="32"/>
          <w:szCs w:val="32"/>
        </w:rPr>
        <w:t>西南科技大学</w:t>
      </w:r>
      <w:r>
        <w:rPr>
          <w:rFonts w:eastAsia="黑体"/>
          <w:sz w:val="32"/>
          <w:szCs w:val="32"/>
        </w:rPr>
        <w:t>高等教育自学考试指令</w:t>
      </w:r>
    </w:p>
    <w:p>
      <w:pPr>
        <w:spacing w:before="78" w:beforeLines="25" w:line="280" w:lineRule="exact"/>
        <w:ind w:firstLine="360" w:firstLineChars="200"/>
        <w:rPr>
          <w:rFonts w:eastAsia="方正书宋简体"/>
          <w:sz w:val="18"/>
          <w:szCs w:val="18"/>
        </w:rPr>
      </w:pPr>
      <w:r>
        <w:rPr>
          <w:rFonts w:eastAsia="方正书宋简体"/>
          <w:sz w:val="18"/>
          <w:szCs w:val="18"/>
        </w:rPr>
        <w:t>现在宣布《考生须知》:</w:t>
      </w:r>
    </w:p>
    <w:p>
      <w:pPr>
        <w:spacing w:line="280" w:lineRule="exact"/>
        <w:ind w:firstLine="360" w:firstLineChars="200"/>
        <w:rPr>
          <w:rFonts w:eastAsia="方正书宋简体"/>
          <w:sz w:val="18"/>
          <w:szCs w:val="18"/>
        </w:rPr>
      </w:pPr>
      <w:r>
        <w:rPr>
          <w:rFonts w:eastAsia="方正书宋简体"/>
          <w:sz w:val="18"/>
          <w:szCs w:val="18"/>
        </w:rPr>
        <w:t>一、考生应讲诚信并自觉服从监考员等考试工作人员管理，不得以任何理由妨碍监考员等考试工作人员履行职责，不得扰乱考场及其他考试工作地点的秩序。</w:t>
      </w:r>
    </w:p>
    <w:p>
      <w:pPr>
        <w:spacing w:line="280" w:lineRule="exact"/>
        <w:ind w:firstLine="360" w:firstLineChars="200"/>
        <w:rPr>
          <w:rFonts w:eastAsia="方正书宋简体"/>
          <w:sz w:val="18"/>
          <w:szCs w:val="18"/>
        </w:rPr>
      </w:pPr>
      <w:r>
        <w:rPr>
          <w:rFonts w:eastAsia="方正书宋简体"/>
          <w:sz w:val="18"/>
          <w:szCs w:val="18"/>
        </w:rPr>
        <w:t>二、凭《准考证》和有效《身份证》参加考试。</w:t>
      </w:r>
    </w:p>
    <w:p>
      <w:pPr>
        <w:spacing w:line="280" w:lineRule="exact"/>
        <w:ind w:firstLine="360" w:firstLineChars="200"/>
        <w:rPr>
          <w:rFonts w:eastAsia="方正书宋简体"/>
          <w:sz w:val="18"/>
          <w:szCs w:val="18"/>
        </w:rPr>
      </w:pPr>
      <w:r>
        <w:rPr>
          <w:rFonts w:eastAsia="方正书宋简体"/>
          <w:sz w:val="18"/>
          <w:szCs w:val="18"/>
        </w:rPr>
        <w:t>三、考生入场，除2B铅笔、书写蓝（黑）色字迹的钢笔、圆珠笔或签字笔、直尺、圆规、三角板、橡皮外（其他科目有特殊规定的除外），其他任何物品不准带入考场。</w:t>
      </w:r>
    </w:p>
    <w:p>
      <w:pPr>
        <w:spacing w:line="280" w:lineRule="exact"/>
        <w:ind w:firstLine="360" w:firstLineChars="200"/>
        <w:rPr>
          <w:rFonts w:eastAsia="方正书宋简体"/>
          <w:sz w:val="18"/>
          <w:szCs w:val="18"/>
        </w:rPr>
      </w:pPr>
      <w:r>
        <w:rPr>
          <w:rFonts w:eastAsia="方正书宋简体"/>
          <w:sz w:val="18"/>
          <w:szCs w:val="18"/>
        </w:rPr>
        <w:t>严禁携带各种通信工具、电子存储记忆录放设备以及涂改液、修正带等物品进入考场。允许使用计算器的课程，计算器也不得有程序储存功能。</w:t>
      </w:r>
    </w:p>
    <w:p>
      <w:pPr>
        <w:spacing w:line="280" w:lineRule="exact"/>
        <w:ind w:firstLine="360" w:firstLineChars="200"/>
        <w:rPr>
          <w:rFonts w:eastAsia="方正书宋简体"/>
          <w:sz w:val="18"/>
          <w:szCs w:val="18"/>
        </w:rPr>
      </w:pPr>
      <w:r>
        <w:rPr>
          <w:rFonts w:eastAsia="方正书宋简体"/>
          <w:sz w:val="18"/>
          <w:szCs w:val="18"/>
        </w:rPr>
        <w:t>考场内不得自行传递文具、用品等。</w:t>
      </w:r>
    </w:p>
    <w:p>
      <w:pPr>
        <w:spacing w:line="280" w:lineRule="exact"/>
        <w:ind w:firstLine="360" w:firstLineChars="200"/>
        <w:rPr>
          <w:rFonts w:eastAsia="方正书宋简体"/>
          <w:sz w:val="18"/>
          <w:szCs w:val="18"/>
        </w:rPr>
      </w:pPr>
      <w:r>
        <w:rPr>
          <w:rFonts w:eastAsia="方正书宋简体"/>
          <w:sz w:val="18"/>
          <w:szCs w:val="18"/>
        </w:rPr>
        <w:t>四、考生入场后，要按号入座，将本人《准考证》和有效《身份证》放在课桌上以便核验。考生领到答题卡和试卷后，应在指定位置和规定的时间内准确清楚地填写（涂）姓名、准考证号、座位号等栏目。凡漏填、错填或字迹不清的答卷、答题卡无效。</w:t>
      </w:r>
    </w:p>
    <w:p>
      <w:pPr>
        <w:spacing w:line="280" w:lineRule="exact"/>
        <w:ind w:firstLine="360" w:firstLineChars="200"/>
        <w:rPr>
          <w:rFonts w:eastAsia="方正书宋简体"/>
          <w:sz w:val="18"/>
          <w:szCs w:val="18"/>
        </w:rPr>
      </w:pPr>
      <w:r>
        <w:rPr>
          <w:rFonts w:eastAsia="方正书宋简体"/>
          <w:sz w:val="18"/>
          <w:szCs w:val="18"/>
        </w:rPr>
        <w:t>遇试卷分发错误及试题字迹不清等问题，可举手询问；涉及试题内容的疑问，不得向监考员询问。</w:t>
      </w:r>
    </w:p>
    <w:p>
      <w:pPr>
        <w:spacing w:line="280" w:lineRule="exact"/>
        <w:ind w:firstLine="360" w:firstLineChars="200"/>
        <w:rPr>
          <w:rFonts w:eastAsia="方正书宋简体"/>
          <w:sz w:val="18"/>
          <w:szCs w:val="18"/>
        </w:rPr>
      </w:pPr>
      <w:r>
        <w:rPr>
          <w:rFonts w:eastAsia="方正书宋简体"/>
          <w:sz w:val="18"/>
          <w:szCs w:val="18"/>
        </w:rPr>
        <w:t>五、统一开考信号发出后才能开始答题。</w:t>
      </w:r>
    </w:p>
    <w:p>
      <w:pPr>
        <w:spacing w:line="280" w:lineRule="exact"/>
        <w:ind w:firstLine="360" w:firstLineChars="200"/>
        <w:rPr>
          <w:rFonts w:eastAsia="方正书宋简体"/>
          <w:sz w:val="18"/>
          <w:szCs w:val="18"/>
        </w:rPr>
      </w:pPr>
      <w:r>
        <w:rPr>
          <w:rFonts w:eastAsia="方正书宋简体"/>
          <w:sz w:val="18"/>
          <w:szCs w:val="18"/>
        </w:rPr>
        <w:t>六、迟到15分钟后不准进入考场参加当科课程考试，交卷出场时间不得早于课程考试结束前30分钟，考生交卷签名出场后不得再进场续考，也不得在考场附近逗留或交谈。</w:t>
      </w:r>
    </w:p>
    <w:p>
      <w:pPr>
        <w:spacing w:line="280" w:lineRule="exact"/>
        <w:ind w:firstLine="360" w:firstLineChars="200"/>
        <w:rPr>
          <w:rFonts w:eastAsia="方正书宋简体"/>
          <w:sz w:val="18"/>
          <w:szCs w:val="18"/>
        </w:rPr>
      </w:pPr>
      <w:r>
        <w:rPr>
          <w:rFonts w:eastAsia="方正书宋简体"/>
          <w:sz w:val="18"/>
          <w:szCs w:val="18"/>
        </w:rPr>
        <w:t>七、请在试卷、答题纸的密封线外或答题卡规定的地方答题。不准用规定以外的笔和纸答题，不准在答卷、答题卡上做任何标记。同一份试卷要求同一种类型、同一颜色的笔答题。</w:t>
      </w:r>
    </w:p>
    <w:p>
      <w:pPr>
        <w:spacing w:line="280" w:lineRule="exact"/>
        <w:ind w:firstLine="360" w:firstLineChars="200"/>
        <w:rPr>
          <w:rFonts w:eastAsia="方正书宋简体"/>
          <w:sz w:val="18"/>
          <w:szCs w:val="18"/>
        </w:rPr>
      </w:pPr>
      <w:r>
        <w:rPr>
          <w:rFonts w:eastAsia="方正书宋简体"/>
          <w:sz w:val="18"/>
          <w:szCs w:val="18"/>
        </w:rPr>
        <w:t>八、在考场内须保持安静，不准吸烟，不准喧哗，不准交头接耳、左顾右盼、打手势、做暗号，不准夹带、旁窥、抄袭或有意让他人抄袭，不准传抄答案或交换试卷、答题卡，不准将试卷、答卷、答题卡或草稿纸带出考场。</w:t>
      </w:r>
    </w:p>
    <w:p>
      <w:pPr>
        <w:spacing w:line="280" w:lineRule="exact"/>
        <w:ind w:firstLine="360" w:firstLineChars="200"/>
        <w:rPr>
          <w:rFonts w:eastAsia="方正书宋简体"/>
          <w:sz w:val="18"/>
          <w:szCs w:val="18"/>
        </w:rPr>
      </w:pPr>
      <w:r>
        <w:rPr>
          <w:rFonts w:eastAsia="方正书宋简体"/>
          <w:sz w:val="18"/>
          <w:szCs w:val="18"/>
        </w:rPr>
        <w:t>九、考试结束信号发出后考生立即停止答卷，根据监考员指令依次退出考场，不准在考场逗留。</w:t>
      </w:r>
    </w:p>
    <w:p>
      <w:pPr>
        <w:spacing w:line="260" w:lineRule="exact"/>
        <w:ind w:firstLine="360" w:firstLineChars="200"/>
        <w:rPr>
          <w:rFonts w:eastAsia="方正书宋简体"/>
          <w:sz w:val="18"/>
          <w:szCs w:val="18"/>
        </w:rPr>
      </w:pPr>
      <w:r>
        <w:rPr>
          <w:rFonts w:eastAsia="方正书宋简体"/>
          <w:sz w:val="18"/>
          <w:szCs w:val="18"/>
        </w:rPr>
        <w:t>十、如不遵守考场纪律，不服从考试工作人员管理，有违纪、作弊等行为的，将按照《国家教育考试违规处理办法》进行处理并记入考生诚信考试电子档案。请考生入场，接受监考员进行安全检查。请考生入场，接受监考员进行安全检查。凭《准考证》和有效《身份证》进入考场，对号入座，不得喧哗和随意走动。</w:t>
      </w:r>
    </w:p>
    <w:p>
      <w:pPr>
        <w:ind w:firstLine="420" w:firstLineChars="200"/>
        <w:jc w:val="center"/>
        <w:rPr>
          <w:rFonts w:hint="eastAsia" w:eastAsia="黑体"/>
          <w:szCs w:val="21"/>
        </w:rPr>
      </w:pPr>
      <w:r>
        <w:rPr>
          <w:rFonts w:eastAsia="黑体"/>
          <w:szCs w:val="21"/>
        </w:rPr>
        <mc:AlternateContent>
          <mc:Choice Requires="wps">
            <w:drawing>
              <wp:anchor distT="0" distB="0" distL="114300" distR="114300" simplePos="0" relativeHeight="251777024" behindDoc="0" locked="0" layoutInCell="1" allowOverlap="1">
                <wp:simplePos x="0" y="0"/>
                <wp:positionH relativeFrom="column">
                  <wp:posOffset>5821045</wp:posOffset>
                </wp:positionH>
                <wp:positionV relativeFrom="paragraph">
                  <wp:posOffset>689610</wp:posOffset>
                </wp:positionV>
                <wp:extent cx="390525" cy="390525"/>
                <wp:effectExtent l="0" t="0" r="9525" b="9525"/>
                <wp:wrapNone/>
                <wp:docPr id="162" name="文本框 162"/>
                <wp:cNvGraphicFramePr/>
                <a:graphic xmlns:a="http://schemas.openxmlformats.org/drawingml/2006/main">
                  <a:graphicData uri="http://schemas.microsoft.com/office/word/2010/wordprocessingShape">
                    <wps:wsp>
                      <wps:cNvSpPr txBox="1"/>
                      <wps:spPr>
                        <a:xfrm>
                          <a:off x="0" y="0"/>
                          <a:ext cx="390525" cy="390525"/>
                        </a:xfrm>
                        <a:prstGeom prst="rect">
                          <a:avLst/>
                        </a:prstGeom>
                        <a:solidFill>
                          <a:srgbClr val="FFFFFF"/>
                        </a:solidFill>
                        <a:ln>
                          <a:noFill/>
                        </a:ln>
                      </wps:spPr>
                      <wps:txbx>
                        <w:txbxContent>
                          <w:p>
                            <w:pPr>
                              <w:rPr>
                                <w:rFonts w:hint="eastAsia"/>
                                <w:sz w:val="24"/>
                              </w:rPr>
                            </w:pPr>
                            <w:r>
                              <w:rPr>
                                <w:rFonts w:hint="eastAsia"/>
                                <w:sz w:val="24"/>
                              </w:rPr>
                              <w:t>13</w:t>
                            </w:r>
                          </w:p>
                        </w:txbxContent>
                      </wps:txbx>
                      <wps:bodyPr upright="1"/>
                    </wps:wsp>
                  </a:graphicData>
                </a:graphic>
              </wp:anchor>
            </w:drawing>
          </mc:Choice>
          <mc:Fallback>
            <w:pict>
              <v:shape id="_x0000_s1026" o:spid="_x0000_s1026" o:spt="202" type="#_x0000_t202" style="position:absolute;left:0pt;margin-left:458.35pt;margin-top:54.3pt;height:30.75pt;width:30.75pt;z-index:251777024;mso-width-relative:page;mso-height-relative:page;" stroked="f" coordsize="21600,21600" o:gfxdata="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SIITNgAAAALAQAADwAA&#10;AAAAAAABACAAAAAiAAAAZHJzL2Rvd25yZXYueG1sUEsBAhQAFAAAAAgAh07iQALRqrikAQAALAMA&#10;AA4AAAAAAAAAAQAgAAAAJwEAAGRycy9lMm9Eb2MueG1sUEsFBgAAAAAGAAYAWQEAAD0FAAAAAA==&#10;">
                <v:path/>
                <v:fill focussize="0,0"/>
                <v:stroke on="f"/>
                <v:imagedata o:title=""/>
                <o:lock v:ext="edit" grouping="f" rotation="f" text="f" aspectratio="f"/>
                <v:textbox>
                  <w:txbxContent>
                    <w:p>
                      <w:pPr>
                        <w:rPr>
                          <w:rFonts w:hint="eastAsia"/>
                          <w:sz w:val="24"/>
                        </w:rPr>
                      </w:pPr>
                      <w:r>
                        <w:rPr>
                          <w:rFonts w:hint="eastAsia"/>
                          <w:sz w:val="24"/>
                        </w:rPr>
                        <w:t>13</w:t>
                      </w:r>
                    </w:p>
                  </w:txbxContent>
                </v:textbox>
              </v:shape>
            </w:pict>
          </mc:Fallback>
        </mc:AlternateContent>
      </w:r>
    </w:p>
    <w:p>
      <w:pPr>
        <w:spacing w:line="500" w:lineRule="exact"/>
        <w:jc w:val="center"/>
        <w:rPr>
          <w:rFonts w:hint="eastAsia" w:eastAsia="黑体"/>
          <w:bCs/>
          <w:sz w:val="32"/>
          <w:szCs w:val="32"/>
        </w:rPr>
      </w:pPr>
      <w:r>
        <w:rPr>
          <w:rFonts w:hint="eastAsia" w:eastAsia="黑体"/>
          <w:bCs/>
          <w:sz w:val="32"/>
          <w:szCs w:val="32"/>
        </w:rPr>
        <w:t>西南科技大学高等教育自学考试</w:t>
      </w:r>
    </w:p>
    <w:p>
      <w:pPr>
        <w:spacing w:line="500" w:lineRule="exact"/>
        <w:jc w:val="center"/>
        <w:rPr>
          <w:rFonts w:hint="eastAsia" w:eastAsia="黑体"/>
          <w:b/>
          <w:bCs/>
          <w:sz w:val="36"/>
        </w:rPr>
      </w:pPr>
      <w:r>
        <w:rPr>
          <w:rFonts w:hint="eastAsia" w:eastAsia="黑体"/>
          <w:bCs/>
          <w:sz w:val="32"/>
          <w:szCs w:val="32"/>
        </w:rPr>
        <w:t>监考期间监考员工作“十不准”</w:t>
      </w:r>
    </w:p>
    <w:p>
      <w:pPr>
        <w:spacing w:line="360" w:lineRule="exact"/>
        <w:ind w:firstLine="420" w:firstLineChars="200"/>
        <w:jc w:val="center"/>
        <w:rPr>
          <w:rFonts w:eastAsia="方正书宋简体"/>
          <w:b/>
          <w:bCs/>
          <w:szCs w:val="21"/>
        </w:rPr>
      </w:pPr>
    </w:p>
    <w:p>
      <w:pPr>
        <w:spacing w:line="360" w:lineRule="exact"/>
        <w:ind w:firstLine="420" w:firstLineChars="200"/>
        <w:rPr>
          <w:rFonts w:eastAsia="方正书宋简体"/>
          <w:color w:val="000000"/>
          <w:szCs w:val="21"/>
        </w:rPr>
      </w:pPr>
      <w:r>
        <w:rPr>
          <w:rFonts w:eastAsia="方正书宋简体"/>
          <w:szCs w:val="21"/>
        </w:rPr>
        <w:t>1、不</w:t>
      </w:r>
      <w:r>
        <w:rPr>
          <w:rFonts w:eastAsia="方正书宋简体"/>
          <w:color w:val="000000"/>
          <w:szCs w:val="21"/>
        </w:rPr>
        <w:t>准携带通讯工具和具有照相、摄像功能的电子设备入场；</w:t>
      </w:r>
    </w:p>
    <w:p>
      <w:pPr>
        <w:spacing w:line="360" w:lineRule="exact"/>
        <w:ind w:firstLine="420" w:firstLineChars="200"/>
        <w:rPr>
          <w:rFonts w:eastAsia="方正书宋简体"/>
          <w:color w:val="000000"/>
          <w:szCs w:val="21"/>
        </w:rPr>
      </w:pPr>
      <w:r>
        <w:rPr>
          <w:rFonts w:eastAsia="方正书宋简体"/>
          <w:color w:val="000000"/>
          <w:szCs w:val="21"/>
        </w:rPr>
        <w:t>2、不准吸烟、不聊谈；</w:t>
      </w:r>
    </w:p>
    <w:p>
      <w:pPr>
        <w:spacing w:line="360" w:lineRule="exact"/>
        <w:ind w:firstLine="420" w:firstLineChars="200"/>
        <w:rPr>
          <w:rFonts w:eastAsia="方正书宋简体"/>
          <w:color w:val="000000"/>
          <w:szCs w:val="21"/>
        </w:rPr>
      </w:pPr>
      <w:r>
        <w:rPr>
          <w:rFonts w:eastAsia="方正书宋简体"/>
          <w:color w:val="000000"/>
          <w:szCs w:val="21"/>
        </w:rPr>
        <w:t>3、不准阅读书报；</w:t>
      </w:r>
    </w:p>
    <w:p>
      <w:pPr>
        <w:spacing w:line="360" w:lineRule="exact"/>
        <w:ind w:firstLine="420" w:firstLineChars="200"/>
        <w:rPr>
          <w:rFonts w:eastAsia="方正书宋简体"/>
          <w:color w:val="000000"/>
          <w:szCs w:val="21"/>
        </w:rPr>
      </w:pPr>
      <w:r>
        <w:rPr>
          <w:rFonts w:eastAsia="方正书宋简体"/>
          <w:color w:val="000000"/>
          <w:szCs w:val="21"/>
        </w:rPr>
        <w:t>4、不准抄题、做题、念题或解释试题内容；</w:t>
      </w:r>
    </w:p>
    <w:p>
      <w:pPr>
        <w:spacing w:line="360" w:lineRule="exact"/>
        <w:ind w:firstLine="420" w:firstLineChars="200"/>
        <w:rPr>
          <w:rFonts w:eastAsia="方正书宋简体"/>
          <w:color w:val="000000"/>
          <w:szCs w:val="21"/>
        </w:rPr>
      </w:pPr>
      <w:r>
        <w:rPr>
          <w:rFonts w:eastAsia="方正书宋简体"/>
          <w:color w:val="000000"/>
          <w:szCs w:val="21"/>
        </w:rPr>
        <w:t>5、不准无故在考生旁边逗留或检查考生答卷情况，影响考生作答；</w:t>
      </w:r>
    </w:p>
    <w:p>
      <w:pPr>
        <w:spacing w:line="360" w:lineRule="exact"/>
        <w:ind w:firstLine="420" w:firstLineChars="200"/>
        <w:rPr>
          <w:rFonts w:eastAsia="方正书宋简体"/>
          <w:szCs w:val="21"/>
        </w:rPr>
      </w:pPr>
      <w:r>
        <w:rPr>
          <w:rFonts w:eastAsia="方正书宋简体"/>
          <w:color w:val="000000"/>
          <w:szCs w:val="21"/>
        </w:rPr>
        <w:t>6、不准</w:t>
      </w:r>
      <w:r>
        <w:rPr>
          <w:rFonts w:eastAsia="方正书宋简体"/>
          <w:szCs w:val="21"/>
        </w:rPr>
        <w:t>暗示考生答题；</w:t>
      </w:r>
    </w:p>
    <w:p>
      <w:pPr>
        <w:spacing w:line="360" w:lineRule="exact"/>
        <w:ind w:firstLine="420" w:firstLineChars="200"/>
        <w:rPr>
          <w:rFonts w:eastAsia="方正书宋简体"/>
          <w:color w:val="000000"/>
          <w:szCs w:val="21"/>
        </w:rPr>
      </w:pPr>
      <w:r>
        <w:rPr>
          <w:rFonts w:eastAsia="方正书宋简体"/>
          <w:szCs w:val="21"/>
        </w:rPr>
        <w:t>7、不</w:t>
      </w:r>
      <w:r>
        <w:rPr>
          <w:rFonts w:eastAsia="方正书宋简体"/>
          <w:color w:val="000000"/>
          <w:szCs w:val="21"/>
        </w:rPr>
        <w:t>准擅离职守；</w:t>
      </w:r>
    </w:p>
    <w:p>
      <w:pPr>
        <w:spacing w:line="360" w:lineRule="exact"/>
        <w:ind w:firstLine="420" w:firstLineChars="200"/>
        <w:rPr>
          <w:rFonts w:eastAsia="方正书宋简体"/>
          <w:color w:val="000000"/>
          <w:szCs w:val="21"/>
        </w:rPr>
      </w:pPr>
      <w:r>
        <w:rPr>
          <w:rFonts w:eastAsia="方正书宋简体"/>
          <w:color w:val="000000"/>
          <w:szCs w:val="21"/>
        </w:rPr>
        <w:t>8、不准擅自提前或延长、缩短考试时间；</w:t>
      </w:r>
    </w:p>
    <w:p>
      <w:pPr>
        <w:spacing w:line="360" w:lineRule="exact"/>
        <w:ind w:firstLine="420" w:firstLineChars="200"/>
        <w:rPr>
          <w:rFonts w:eastAsia="方正书宋简体"/>
          <w:color w:val="000000"/>
          <w:szCs w:val="21"/>
        </w:rPr>
      </w:pPr>
      <w:r>
        <w:rPr>
          <w:rFonts w:eastAsia="方正书宋简体"/>
          <w:color w:val="000000"/>
          <w:szCs w:val="21"/>
        </w:rPr>
        <w:t>9、不准私自将试卷或答卷及草稿纸带出考场；</w:t>
      </w:r>
    </w:p>
    <w:p>
      <w:pPr>
        <w:spacing w:line="360" w:lineRule="exact"/>
        <w:ind w:firstLine="420" w:firstLineChars="200"/>
        <w:rPr>
          <w:rFonts w:eastAsia="方正书宋简体"/>
          <w:szCs w:val="21"/>
        </w:rPr>
      </w:pPr>
      <w:r>
        <w:rPr>
          <w:rFonts w:eastAsia="方正书宋简体"/>
          <w:color w:val="000000"/>
          <w:szCs w:val="21"/>
        </w:rPr>
        <w:t>10、不准</w:t>
      </w:r>
      <w:r>
        <w:rPr>
          <w:rFonts w:eastAsia="方正书宋简体"/>
          <w:szCs w:val="21"/>
        </w:rPr>
        <w:t>包庇、纵容或伙同考生违反考试管理规定。</w:t>
      </w:r>
    </w:p>
    <w:p>
      <w:pPr>
        <w:spacing w:after="156" w:afterLines="50"/>
        <w:ind w:firstLine="600" w:firstLineChars="200"/>
        <w:rPr>
          <w:rFonts w:hint="eastAsia" w:eastAsia="仿宋_GB2312"/>
          <w:b/>
          <w:bCs/>
          <w:sz w:val="30"/>
        </w:rPr>
      </w:pPr>
    </w:p>
    <w:p>
      <w:pPr>
        <w:spacing w:before="156" w:beforeLines="50" w:after="156" w:afterLines="50"/>
        <w:jc w:val="center"/>
        <w:rPr>
          <w:rFonts w:hint="eastAsia" w:eastAsia="黑体"/>
          <w:b/>
          <w:bCs/>
          <w:sz w:val="32"/>
        </w:rPr>
      </w:pPr>
    </w:p>
    <w:p>
      <w:pPr>
        <w:spacing w:line="500" w:lineRule="exact"/>
        <w:jc w:val="center"/>
        <w:rPr>
          <w:rFonts w:hint="eastAsia" w:eastAsia="黑体"/>
          <w:bCs/>
          <w:sz w:val="32"/>
          <w:szCs w:val="32"/>
        </w:rPr>
      </w:pPr>
      <w:r>
        <w:rPr>
          <w:rFonts w:hint="eastAsia" w:eastAsia="黑体"/>
          <w:bCs/>
          <w:sz w:val="32"/>
          <w:szCs w:val="32"/>
        </w:rPr>
        <w:t>西南科技大学高等教育自学考试监考期间监考员需要注意的问题</w:t>
      </w:r>
    </w:p>
    <w:p>
      <w:pPr>
        <w:spacing w:line="360" w:lineRule="exact"/>
        <w:ind w:firstLine="420" w:firstLineChars="200"/>
        <w:rPr>
          <w:rFonts w:hint="eastAsia" w:eastAsia="方正书宋简体"/>
          <w:szCs w:val="21"/>
        </w:rPr>
      </w:pPr>
    </w:p>
    <w:p>
      <w:pPr>
        <w:spacing w:line="340" w:lineRule="exact"/>
        <w:ind w:firstLine="420" w:firstLineChars="200"/>
        <w:rPr>
          <w:rFonts w:eastAsia="方正书宋简体"/>
          <w:szCs w:val="21"/>
        </w:rPr>
      </w:pPr>
      <w:r>
        <w:rPr>
          <w:rFonts w:eastAsia="方正书宋简体"/>
          <w:szCs w:val="21"/>
        </w:rPr>
        <w:t>领卷、监考、交卷“九坚持</w:t>
      </w:r>
      <w:r>
        <w:rPr>
          <w:rFonts w:hint="eastAsia" w:eastAsia="方正书宋简体"/>
          <w:szCs w:val="21"/>
        </w:rPr>
        <w:t>、</w:t>
      </w:r>
      <w:r>
        <w:rPr>
          <w:rFonts w:eastAsia="方正书宋简体"/>
          <w:szCs w:val="21"/>
        </w:rPr>
        <w:t>六核对</w:t>
      </w:r>
      <w:r>
        <w:rPr>
          <w:rFonts w:hint="eastAsia" w:eastAsia="方正书宋简体"/>
          <w:szCs w:val="21"/>
        </w:rPr>
        <w:t>、</w:t>
      </w:r>
      <w:r>
        <w:rPr>
          <w:rFonts w:eastAsia="方正书宋简体"/>
          <w:szCs w:val="21"/>
        </w:rPr>
        <w:t>三注意</w:t>
      </w:r>
      <w:r>
        <w:rPr>
          <w:rFonts w:hint="eastAsia" w:eastAsia="方正书宋简体"/>
          <w:szCs w:val="21"/>
        </w:rPr>
        <w:t>、四</w:t>
      </w:r>
      <w:r>
        <w:rPr>
          <w:rFonts w:eastAsia="方正书宋简体"/>
          <w:szCs w:val="21"/>
        </w:rPr>
        <w:t>验收”。</w:t>
      </w:r>
    </w:p>
    <w:p>
      <w:pPr>
        <w:spacing w:line="340" w:lineRule="exact"/>
        <w:rPr>
          <w:rFonts w:eastAsia="方正书宋简体"/>
          <w:szCs w:val="21"/>
        </w:rPr>
      </w:pPr>
      <w:r>
        <w:rPr>
          <w:rFonts w:hint="eastAsia" w:ascii="黑体" w:eastAsia="黑体"/>
          <w:szCs w:val="21"/>
        </w:rPr>
        <w:t>九坚持</w:t>
      </w:r>
      <w:r>
        <w:rPr>
          <w:rFonts w:eastAsia="方正书宋简体"/>
          <w:szCs w:val="21"/>
        </w:rPr>
        <w:t>：</w:t>
      </w:r>
    </w:p>
    <w:p>
      <w:pPr>
        <w:spacing w:line="340" w:lineRule="exact"/>
        <w:ind w:firstLine="420" w:firstLineChars="200"/>
        <w:rPr>
          <w:rFonts w:eastAsia="方正书宋简体"/>
          <w:color w:val="000000"/>
          <w:szCs w:val="21"/>
        </w:rPr>
      </w:pPr>
      <w:r>
        <w:rPr>
          <w:rFonts w:eastAsia="方正书宋简体"/>
          <w:szCs w:val="21"/>
        </w:rPr>
        <w:t>1</w:t>
      </w:r>
      <w:r>
        <w:rPr>
          <w:rFonts w:eastAsia="方正书宋简体"/>
          <w:color w:val="000000"/>
          <w:szCs w:val="21"/>
        </w:rPr>
        <w:t>.坚持监考员每场考试采取随机抽签的方式确定监考的考场；</w:t>
      </w:r>
    </w:p>
    <w:p>
      <w:pPr>
        <w:spacing w:line="340" w:lineRule="exact"/>
        <w:ind w:firstLine="420" w:firstLineChars="200"/>
        <w:rPr>
          <w:rFonts w:eastAsia="方正书宋简体"/>
          <w:color w:val="000000"/>
          <w:szCs w:val="21"/>
        </w:rPr>
      </w:pPr>
      <w:r>
        <w:rPr>
          <w:rFonts w:eastAsia="方正书宋简体"/>
          <w:color w:val="000000"/>
          <w:szCs w:val="21"/>
        </w:rPr>
        <w:t>2.坚持领卷时监考员必须核对卷袋是否相符；</w:t>
      </w:r>
    </w:p>
    <w:p>
      <w:pPr>
        <w:spacing w:line="340" w:lineRule="exact"/>
        <w:ind w:firstLine="420" w:firstLineChars="200"/>
        <w:rPr>
          <w:rFonts w:eastAsia="方正书宋简体"/>
          <w:color w:val="000000"/>
          <w:szCs w:val="21"/>
        </w:rPr>
      </w:pPr>
      <w:r>
        <w:rPr>
          <w:rFonts w:eastAsia="方正书宋简体"/>
          <w:color w:val="000000"/>
          <w:szCs w:val="21"/>
        </w:rPr>
        <w:t>3.坚持领卷后沿专用通道直入考场，30分钟内不准离开考场；</w:t>
      </w:r>
    </w:p>
    <w:p>
      <w:pPr>
        <w:spacing w:line="340" w:lineRule="exact"/>
        <w:ind w:firstLine="420" w:firstLineChars="200"/>
        <w:rPr>
          <w:rFonts w:eastAsia="方正书宋简体"/>
          <w:color w:val="000000"/>
          <w:szCs w:val="21"/>
        </w:rPr>
      </w:pPr>
      <w:r>
        <w:rPr>
          <w:rFonts w:eastAsia="方正书宋简体"/>
          <w:color w:val="000000"/>
          <w:szCs w:val="21"/>
        </w:rPr>
        <w:t>4.坚持对号发放试卷，离考试结束30分钟前考生不能离开考场；</w:t>
      </w:r>
    </w:p>
    <w:p>
      <w:pPr>
        <w:spacing w:line="340" w:lineRule="exact"/>
        <w:ind w:firstLine="420" w:firstLineChars="200"/>
        <w:rPr>
          <w:rFonts w:eastAsia="方正书宋简体"/>
          <w:color w:val="000000"/>
          <w:szCs w:val="21"/>
        </w:rPr>
      </w:pPr>
      <w:r>
        <w:rPr>
          <w:rFonts w:eastAsia="方正书宋简体"/>
          <w:color w:val="000000"/>
          <w:szCs w:val="21"/>
        </w:rPr>
        <w:t>5.坚持严格按统一指令程序操作，不提前、不滞后；</w:t>
      </w:r>
    </w:p>
    <w:p>
      <w:pPr>
        <w:spacing w:line="340" w:lineRule="exact"/>
        <w:ind w:firstLine="420" w:firstLineChars="200"/>
        <w:rPr>
          <w:rFonts w:eastAsia="方正书宋简体"/>
          <w:color w:val="000000"/>
          <w:szCs w:val="21"/>
        </w:rPr>
      </w:pPr>
      <w:r>
        <w:rPr>
          <w:rFonts w:eastAsia="方正书宋简体"/>
          <w:color w:val="000000"/>
          <w:szCs w:val="21"/>
        </w:rPr>
        <w:t>6.坚持草稿纸以一换一；</w:t>
      </w:r>
    </w:p>
    <w:p>
      <w:pPr>
        <w:spacing w:line="340" w:lineRule="exact"/>
        <w:ind w:firstLine="420" w:firstLineChars="200"/>
        <w:rPr>
          <w:rFonts w:eastAsia="方正书宋简体"/>
          <w:color w:val="000000"/>
          <w:szCs w:val="21"/>
        </w:rPr>
      </w:pPr>
      <w:r>
        <w:rPr>
          <w:rFonts w:eastAsia="方正书宋简体"/>
          <w:color w:val="000000"/>
          <w:szCs w:val="21"/>
        </w:rPr>
        <w:t>7.坚持场内任何时候监考员不少于2人，甲、乙监考员轮流站立监考，一人收卷一人监视；</w:t>
      </w:r>
    </w:p>
    <w:p>
      <w:pPr>
        <w:spacing w:line="340" w:lineRule="exact"/>
        <w:ind w:firstLine="420" w:firstLineChars="200"/>
        <w:rPr>
          <w:rFonts w:eastAsia="方正书宋简体"/>
          <w:color w:val="000000"/>
          <w:szCs w:val="21"/>
        </w:rPr>
      </w:pPr>
      <w:r>
        <w:rPr>
          <w:rFonts w:eastAsia="方正书宋简体"/>
          <w:color w:val="000000"/>
          <w:szCs w:val="21"/>
        </w:rPr>
        <w:t>8.坚持清理检查答卷、草稿纸是否收齐；</w:t>
      </w:r>
    </w:p>
    <w:p>
      <w:pPr>
        <w:spacing w:line="340" w:lineRule="exact"/>
        <w:ind w:firstLine="420" w:firstLineChars="200"/>
        <w:rPr>
          <w:rFonts w:eastAsia="方正书宋简体"/>
          <w:color w:val="000000"/>
          <w:szCs w:val="21"/>
        </w:rPr>
      </w:pPr>
      <w:r>
        <w:rPr>
          <w:rFonts w:eastAsia="方正书宋简体"/>
          <w:color w:val="000000"/>
          <w:szCs w:val="21"/>
        </w:rPr>
        <w:t>9.坚持答卷验收、装订、密封、交卷签字后才能离开装订室。</w:t>
      </w:r>
    </w:p>
    <w:p>
      <w:pPr>
        <w:spacing w:line="340" w:lineRule="exact"/>
        <w:rPr>
          <w:rFonts w:eastAsia="方正书宋简体"/>
          <w:color w:val="000000"/>
          <w:szCs w:val="21"/>
        </w:rPr>
      </w:pPr>
      <w:r>
        <w:rPr>
          <w:rFonts w:ascii="黑体" w:eastAsia="黑体"/>
          <w:szCs w:val="21"/>
        </w:rPr>
        <w:t>六核对</w:t>
      </w:r>
      <w:r>
        <w:rPr>
          <w:rFonts w:eastAsia="方正书宋简体"/>
          <w:color w:val="000000"/>
          <w:szCs w:val="21"/>
        </w:rPr>
        <w:t>：</w:t>
      </w:r>
    </w:p>
    <w:p>
      <w:pPr>
        <w:spacing w:line="340" w:lineRule="exact"/>
        <w:ind w:firstLine="420" w:firstLineChars="200"/>
        <w:rPr>
          <w:rFonts w:eastAsia="方正书宋简体"/>
          <w:color w:val="000000"/>
          <w:szCs w:val="21"/>
        </w:rPr>
      </w:pPr>
      <w:r>
        <w:rPr>
          <w:rFonts w:eastAsia="方正书宋简体"/>
          <w:color w:val="000000"/>
          <w:szCs w:val="21"/>
        </w:rPr>
        <w:t>1.核对考生准考证号与考生签到表、考生照片对照表是否一致；</w:t>
      </w:r>
    </w:p>
    <w:p>
      <w:pPr>
        <w:spacing w:line="340" w:lineRule="exact"/>
        <w:ind w:firstLine="420" w:firstLineChars="200"/>
        <w:rPr>
          <w:rFonts w:eastAsia="方正书宋简体"/>
          <w:color w:val="000000"/>
          <w:szCs w:val="21"/>
        </w:rPr>
      </w:pPr>
      <w:r>
        <w:rPr>
          <w:rFonts w:eastAsia="方正书宋简体"/>
          <w:color w:val="000000"/>
          <w:szCs w:val="21"/>
        </w:rPr>
        <w:t>2.核对考生准考证照片、身份证是否与参考人一致；</w:t>
      </w:r>
    </w:p>
    <w:p>
      <w:pPr>
        <w:spacing w:line="340" w:lineRule="exact"/>
        <w:ind w:firstLine="420" w:firstLineChars="200"/>
        <w:rPr>
          <w:rFonts w:eastAsia="方正书宋简体"/>
          <w:color w:val="000000"/>
          <w:szCs w:val="21"/>
        </w:rPr>
      </w:pPr>
      <w:r>
        <w:rPr>
          <w:rFonts w:eastAsia="方正书宋简体"/>
          <w:color w:val="000000"/>
          <w:szCs w:val="21"/>
        </w:rPr>
        <w:t>3.核对考生的考试科目与当堂考试科目是否一致；</w:t>
      </w:r>
    </w:p>
    <w:p>
      <w:pPr>
        <w:spacing w:line="340" w:lineRule="exact"/>
        <w:ind w:firstLine="420" w:firstLineChars="200"/>
        <w:rPr>
          <w:rFonts w:eastAsia="方正书宋简体"/>
          <w:color w:val="000000"/>
          <w:szCs w:val="21"/>
        </w:rPr>
      </w:pPr>
      <w:r>
        <w:rPr>
          <w:rFonts w:eastAsia="方正书宋简体"/>
          <w:color w:val="000000"/>
          <w:szCs w:val="21"/>
        </w:rPr>
        <w:t>4.核对考生在试卷上填写的各项内容是否正确；</w:t>
      </w:r>
    </w:p>
    <w:p>
      <w:pPr>
        <w:spacing w:line="340" w:lineRule="exact"/>
        <w:ind w:firstLine="420" w:firstLineChars="200"/>
        <w:rPr>
          <w:rFonts w:eastAsia="方正书宋简体"/>
          <w:color w:val="000000"/>
          <w:szCs w:val="21"/>
        </w:rPr>
      </w:pPr>
      <w:r>
        <w:rPr>
          <w:rFonts w:eastAsia="方正书宋简体"/>
          <w:szCs w:val="21"/>
        </w:rPr>
        <mc:AlternateContent>
          <mc:Choice Requires="wps">
            <w:drawing>
              <wp:anchor distT="0" distB="0" distL="114300" distR="114300" simplePos="0" relativeHeight="251778048" behindDoc="0" locked="0" layoutInCell="1" allowOverlap="1">
                <wp:simplePos x="0" y="0"/>
                <wp:positionH relativeFrom="column">
                  <wp:posOffset>5878195</wp:posOffset>
                </wp:positionH>
                <wp:positionV relativeFrom="paragraph">
                  <wp:posOffset>500380</wp:posOffset>
                </wp:positionV>
                <wp:extent cx="390525" cy="381000"/>
                <wp:effectExtent l="0" t="0" r="9525" b="0"/>
                <wp:wrapNone/>
                <wp:docPr id="163" name="文本框 163"/>
                <wp:cNvGraphicFramePr/>
                <a:graphic xmlns:a="http://schemas.openxmlformats.org/drawingml/2006/main">
                  <a:graphicData uri="http://schemas.microsoft.com/office/word/2010/wordprocessingShape">
                    <wps:wsp>
                      <wps:cNvSpPr txBox="1"/>
                      <wps:spPr>
                        <a:xfrm>
                          <a:off x="0" y="0"/>
                          <a:ext cx="390525" cy="381000"/>
                        </a:xfrm>
                        <a:prstGeom prst="rect">
                          <a:avLst/>
                        </a:prstGeom>
                        <a:solidFill>
                          <a:srgbClr val="FFFFFF"/>
                        </a:solidFill>
                        <a:ln>
                          <a:noFill/>
                        </a:ln>
                      </wps:spPr>
                      <wps:txbx>
                        <w:txbxContent>
                          <w:p>
                            <w:pPr>
                              <w:rPr>
                                <w:rFonts w:hint="eastAsia"/>
                                <w:sz w:val="24"/>
                              </w:rPr>
                            </w:pPr>
                            <w:r>
                              <w:rPr>
                                <w:rFonts w:hint="eastAsia"/>
                                <w:sz w:val="24"/>
                              </w:rPr>
                              <w:t>15</w:t>
                            </w:r>
                          </w:p>
                        </w:txbxContent>
                      </wps:txbx>
                      <wps:bodyPr upright="1"/>
                    </wps:wsp>
                  </a:graphicData>
                </a:graphic>
              </wp:anchor>
            </w:drawing>
          </mc:Choice>
          <mc:Fallback>
            <w:pict>
              <v:shape id="_x0000_s1026" o:spid="_x0000_s1026" o:spt="202" type="#_x0000_t202" style="position:absolute;left:0pt;margin-left:462.85pt;margin-top:39.4pt;height:30pt;width:30.75pt;z-index:251778048;mso-width-relative:page;mso-height-relative:page;" stroked="f" coordsize="21600,21600" o:gfxdata="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d0nntcAAAAKAQAA&#10;DwAAAAAAAAABACAAAAAiAAAAZHJzL2Rvd25yZXYueG1sUEsBAhQAFAAAAAgAh07iQOTTjDOoAQAA&#10;LAMAAA4AAAAAAAAAAQAgAAAAJgEAAGRycy9lMm9Eb2MueG1sUEsFBgAAAAAGAAYAWQEAAEAFAAAA&#10;AA==&#10;">
                <v:path/>
                <v:fill focussize="0,0"/>
                <v:stroke on="f"/>
                <v:imagedata o:title=""/>
                <o:lock v:ext="edit" grouping="f" rotation="f" text="f" aspectratio="f"/>
                <v:textbox>
                  <w:txbxContent>
                    <w:p>
                      <w:pPr>
                        <w:rPr>
                          <w:rFonts w:hint="eastAsia"/>
                          <w:sz w:val="24"/>
                        </w:rPr>
                      </w:pPr>
                      <w:r>
                        <w:rPr>
                          <w:rFonts w:hint="eastAsia"/>
                          <w:sz w:val="24"/>
                        </w:rPr>
                        <w:t>15</w:t>
                      </w:r>
                    </w:p>
                  </w:txbxContent>
                </v:textbox>
              </v:shape>
            </w:pict>
          </mc:Fallback>
        </mc:AlternateContent>
      </w:r>
      <w:r>
        <w:rPr>
          <w:rFonts w:eastAsia="方正书宋简体"/>
          <w:color w:val="000000"/>
          <w:szCs w:val="21"/>
        </w:rPr>
        <w:t>5.核对“考生签到表”上缺考生姓名栏内是否</w:t>
      </w:r>
      <w:r>
        <w:rPr>
          <w:rFonts w:hint="eastAsia" w:eastAsia="方正书宋简体"/>
          <w:color w:val="000000"/>
          <w:szCs w:val="21"/>
        </w:rPr>
        <w:t>已标</w:t>
      </w:r>
      <w:r>
        <w:rPr>
          <w:rFonts w:eastAsia="方正书宋简体"/>
          <w:color w:val="000000"/>
          <w:szCs w:val="21"/>
        </w:rPr>
        <w:t>记为“×”；</w:t>
      </w:r>
    </w:p>
    <w:p>
      <w:pPr>
        <w:spacing w:line="340" w:lineRule="exact"/>
        <w:ind w:firstLine="420" w:firstLineChars="200"/>
        <w:rPr>
          <w:rFonts w:eastAsia="方正书宋简体"/>
          <w:color w:val="000000"/>
          <w:szCs w:val="21"/>
        </w:rPr>
      </w:pPr>
      <w:r>
        <w:rPr>
          <w:rFonts w:eastAsia="方正书宋简体"/>
          <w:color w:val="000000"/>
          <w:szCs w:val="21"/>
        </w:rPr>
        <w:t>6.核对缺考生试卷考号、座位号和签到表考号是否填写一致。</w:t>
      </w:r>
    </w:p>
    <w:p>
      <w:pPr>
        <w:spacing w:line="340" w:lineRule="exact"/>
        <w:rPr>
          <w:rFonts w:eastAsia="方正书宋简体"/>
          <w:color w:val="000000"/>
          <w:szCs w:val="21"/>
        </w:rPr>
      </w:pPr>
      <w:r>
        <w:rPr>
          <w:rFonts w:ascii="黑体" w:eastAsia="黑体"/>
          <w:szCs w:val="21"/>
        </w:rPr>
        <w:t>三注意</w:t>
      </w:r>
      <w:r>
        <w:rPr>
          <w:rFonts w:eastAsia="方正书宋简体"/>
          <w:color w:val="000000"/>
          <w:szCs w:val="21"/>
        </w:rPr>
        <w:t>：</w:t>
      </w:r>
    </w:p>
    <w:p>
      <w:pPr>
        <w:spacing w:line="340" w:lineRule="exact"/>
        <w:ind w:firstLine="420" w:firstLineChars="200"/>
        <w:rPr>
          <w:rFonts w:eastAsia="方正书宋简体"/>
          <w:color w:val="000000"/>
          <w:szCs w:val="21"/>
        </w:rPr>
      </w:pPr>
      <w:r>
        <w:rPr>
          <w:rFonts w:eastAsia="方正书宋简体"/>
          <w:color w:val="000000"/>
          <w:szCs w:val="21"/>
        </w:rPr>
        <w:t>1、</w:t>
      </w:r>
      <w:r>
        <w:rPr>
          <w:rFonts w:hint="eastAsia" w:eastAsia="方正书宋简体"/>
          <w:color w:val="000000"/>
          <w:szCs w:val="21"/>
        </w:rPr>
        <w:t>注意</w:t>
      </w:r>
      <w:r>
        <w:rPr>
          <w:rFonts w:eastAsia="方正书宋简体"/>
          <w:color w:val="000000"/>
          <w:szCs w:val="21"/>
        </w:rPr>
        <w:t>考生是否在试卷“考生承诺”处签名；</w:t>
      </w:r>
    </w:p>
    <w:p>
      <w:pPr>
        <w:spacing w:line="340" w:lineRule="exact"/>
        <w:ind w:firstLine="420" w:firstLineChars="200"/>
        <w:rPr>
          <w:rFonts w:eastAsia="方正书宋简体"/>
          <w:color w:val="000000"/>
          <w:szCs w:val="21"/>
        </w:rPr>
      </w:pPr>
      <w:r>
        <w:rPr>
          <w:rFonts w:eastAsia="方正书宋简体"/>
          <w:color w:val="000000"/>
          <w:szCs w:val="21"/>
        </w:rPr>
        <w:t>2、</w:t>
      </w:r>
      <w:r>
        <w:rPr>
          <w:rFonts w:hint="eastAsia" w:eastAsia="方正书宋简体"/>
          <w:color w:val="000000"/>
          <w:szCs w:val="21"/>
        </w:rPr>
        <w:t>注意</w:t>
      </w:r>
      <w:r>
        <w:rPr>
          <w:rFonts w:eastAsia="方正书宋简体"/>
          <w:color w:val="000000"/>
          <w:szCs w:val="21"/>
        </w:rPr>
        <w:t>考生在试卷上填写的考号和座位号是否准确无误；</w:t>
      </w:r>
    </w:p>
    <w:p>
      <w:pPr>
        <w:spacing w:line="340" w:lineRule="exact"/>
        <w:ind w:firstLine="420" w:firstLineChars="200"/>
        <w:rPr>
          <w:rFonts w:eastAsia="方正书宋简体"/>
          <w:color w:val="000000"/>
          <w:szCs w:val="21"/>
        </w:rPr>
      </w:pPr>
      <w:r>
        <w:rPr>
          <w:rFonts w:eastAsia="方正书宋简体"/>
          <w:color w:val="000000"/>
          <w:szCs w:val="21"/>
        </w:rPr>
        <w:t>3、</w:t>
      </w:r>
      <w:r>
        <w:rPr>
          <w:rFonts w:hint="eastAsia" w:eastAsia="方正书宋简体"/>
          <w:color w:val="000000"/>
          <w:szCs w:val="21"/>
        </w:rPr>
        <w:t>注意</w:t>
      </w:r>
      <w:r>
        <w:rPr>
          <w:rFonts w:eastAsia="方正书宋简体"/>
          <w:color w:val="000000"/>
          <w:szCs w:val="21"/>
        </w:rPr>
        <w:t>缺考卷处理：开考15分钟后，在试卷密封线内考号栏填写考号，密封线外复核总分栏填写“缺考”，座位号栏对照“考生签到表”准确填写。试卷有单页要粘贴</w:t>
      </w:r>
      <w:r>
        <w:rPr>
          <w:rFonts w:hint="eastAsia" w:eastAsia="方正书宋简体"/>
          <w:color w:val="000000"/>
          <w:szCs w:val="21"/>
        </w:rPr>
        <w:t>。</w:t>
      </w:r>
      <w:r>
        <w:rPr>
          <w:rFonts w:eastAsia="方正书宋简体"/>
          <w:color w:val="000000"/>
          <w:szCs w:val="21"/>
        </w:rPr>
        <w:t>考试结束，缺考卷与本考场答卷一同按考试科目的座位顺序号装订、密封。</w:t>
      </w:r>
    </w:p>
    <w:p>
      <w:pPr>
        <w:spacing w:line="340" w:lineRule="exact"/>
        <w:rPr>
          <w:rFonts w:eastAsia="方正书宋简体"/>
          <w:color w:val="000000"/>
          <w:szCs w:val="21"/>
        </w:rPr>
      </w:pPr>
      <w:r>
        <w:rPr>
          <w:rFonts w:ascii="黑体" w:eastAsia="黑体"/>
          <w:szCs w:val="21"/>
        </w:rPr>
        <w:t>四验收</w:t>
      </w:r>
      <w:r>
        <w:rPr>
          <w:rFonts w:eastAsia="方正书宋简体"/>
          <w:color w:val="000000"/>
          <w:szCs w:val="21"/>
        </w:rPr>
        <w:t>：</w:t>
      </w:r>
    </w:p>
    <w:p>
      <w:pPr>
        <w:spacing w:line="340" w:lineRule="exact"/>
        <w:ind w:firstLine="420" w:firstLineChars="200"/>
        <w:rPr>
          <w:rFonts w:eastAsia="方正书宋简体"/>
          <w:color w:val="000000"/>
          <w:szCs w:val="21"/>
        </w:rPr>
      </w:pPr>
      <w:r>
        <w:rPr>
          <w:rFonts w:eastAsia="方正书宋简体"/>
          <w:color w:val="000000"/>
          <w:szCs w:val="21"/>
        </w:rPr>
        <w:t>1、验卷：根据“考生签到表”上的应到考生数，按考试科目的座位顺序号核对答卷（含缺考卷和已盖章的违规考生答卷）上的考号、姓名、座位号及试卷页数；按座位号顺号（从小号到大号）、做到答卷无遗漏、无破损、无倒置。</w:t>
      </w:r>
    </w:p>
    <w:p>
      <w:pPr>
        <w:spacing w:line="340" w:lineRule="exact"/>
        <w:ind w:firstLine="420" w:firstLineChars="200"/>
        <w:rPr>
          <w:rFonts w:eastAsia="方正书宋简体"/>
          <w:color w:val="000000"/>
          <w:szCs w:val="21"/>
        </w:rPr>
      </w:pPr>
      <w:r>
        <w:rPr>
          <w:rFonts w:eastAsia="方正书宋简体"/>
          <w:color w:val="000000"/>
          <w:szCs w:val="21"/>
        </w:rPr>
        <w:t xml:space="preserve">2、验册：按“考生签到表”上的答卷册数，依次查验答卷装订册数；检查答卷装订是否规范，密封签是否贴好，密封线外是否露考号，答卷是否倒装，密封面考试记录是否填写完整、条形码是否正确粘贴等。 </w:t>
      </w:r>
    </w:p>
    <w:p>
      <w:pPr>
        <w:spacing w:line="340" w:lineRule="exact"/>
        <w:ind w:firstLine="420" w:firstLineChars="200"/>
        <w:rPr>
          <w:rFonts w:eastAsia="方正书宋简体"/>
          <w:color w:val="000000"/>
          <w:szCs w:val="21"/>
        </w:rPr>
      </w:pPr>
      <w:r>
        <w:rPr>
          <w:rFonts w:eastAsia="方正书宋简体"/>
          <w:color w:val="000000"/>
          <w:szCs w:val="21"/>
        </w:rPr>
        <w:t>3、验袋：答卷袋密封条是否贴好，卷袋有无破损。</w:t>
      </w:r>
    </w:p>
    <w:p>
      <w:pPr>
        <w:spacing w:line="340" w:lineRule="exact"/>
        <w:ind w:firstLine="420" w:firstLineChars="200"/>
        <w:rPr>
          <w:rFonts w:eastAsia="方正书宋简体"/>
          <w:color w:val="000000"/>
          <w:szCs w:val="21"/>
        </w:rPr>
      </w:pPr>
      <w:r>
        <w:rPr>
          <w:rFonts w:eastAsia="方正书宋简体"/>
          <w:color w:val="000000"/>
          <w:szCs w:val="21"/>
        </w:rPr>
        <w:t>4、验材料：检查验收题卷、答卷、考生签到表、考生照片对照表等是否按要求整理收回，填写内容是否齐全。</w:t>
      </w:r>
    </w:p>
    <w:p>
      <w:pPr>
        <w:spacing w:line="340" w:lineRule="exact"/>
        <w:ind w:firstLine="420" w:firstLineChars="200"/>
        <w:rPr>
          <w:rFonts w:eastAsia="方正书宋简体"/>
          <w:b/>
          <w:bCs/>
          <w:color w:val="000000"/>
          <w:szCs w:val="21"/>
        </w:rPr>
      </w:pPr>
      <w:r>
        <w:rPr>
          <w:rFonts w:eastAsia="方正书宋简体"/>
          <w:color w:val="000000"/>
          <w:szCs w:val="21"/>
        </w:rPr>
        <w:t>答卷装订要求：规整包头，线结下针；沿虚走线，见孔则穿；横</w:t>
      </w:r>
      <w:r>
        <w:rPr>
          <w:rFonts w:hint="eastAsia" w:eastAsia="方正书宋简体"/>
          <w:color w:val="000000"/>
          <w:szCs w:val="21"/>
        </w:rPr>
        <w:t>竖</w:t>
      </w:r>
      <w:r>
        <w:rPr>
          <w:rFonts w:eastAsia="方正书宋简体"/>
          <w:color w:val="000000"/>
          <w:szCs w:val="21"/>
        </w:rPr>
        <w:t>走完，打结贴签；向后对折，正面正装。注意答卷与卷袋对应，切勿错装。</w:t>
      </w:r>
    </w:p>
    <w:p>
      <w:pPr>
        <w:ind w:firstLine="420" w:firstLineChars="200"/>
        <w:jc w:val="center"/>
        <w:rPr>
          <w:rFonts w:eastAsia="黑体"/>
          <w:szCs w:val="21"/>
        </w:rPr>
        <w:sectPr>
          <w:pgSz w:w="7938" w:h="11510"/>
          <w:pgMar w:top="1077" w:right="1077" w:bottom="1191" w:left="1077" w:header="851" w:footer="964" w:gutter="0"/>
          <w:cols w:space="720" w:num="1"/>
          <w:docGrid w:type="linesAndChars" w:linePitch="312" w:charSpace="0"/>
        </w:sectPr>
      </w:pPr>
    </w:p>
    <w:p>
      <w:pPr>
        <w:ind w:firstLine="420" w:firstLineChars="200"/>
        <w:jc w:val="center"/>
        <w:rPr>
          <w:rFonts w:hint="eastAsia" w:eastAsia="黑体"/>
          <w:szCs w:val="21"/>
        </w:rPr>
      </w:pPr>
      <w:r>
        <w:rPr>
          <w:rFonts w:eastAsia="黑体"/>
          <w:szCs w:val="21"/>
        </w:rPr>
        <mc:AlternateContent>
          <mc:Choice Requires="wps">
            <w:drawing>
              <wp:anchor distT="0" distB="0" distL="114300" distR="114300" simplePos="0" relativeHeight="251779072" behindDoc="0" locked="0" layoutInCell="1" allowOverlap="1">
                <wp:simplePos x="0" y="0"/>
                <wp:positionH relativeFrom="column">
                  <wp:posOffset>5772785</wp:posOffset>
                </wp:positionH>
                <wp:positionV relativeFrom="paragraph">
                  <wp:posOffset>441960</wp:posOffset>
                </wp:positionV>
                <wp:extent cx="400050" cy="409575"/>
                <wp:effectExtent l="0" t="0" r="0" b="9525"/>
                <wp:wrapNone/>
                <wp:docPr id="164" name="文本框 164"/>
                <wp:cNvGraphicFramePr/>
                <a:graphic xmlns:a="http://schemas.openxmlformats.org/drawingml/2006/main">
                  <a:graphicData uri="http://schemas.microsoft.com/office/word/2010/wordprocessingShape">
                    <wps:wsp>
                      <wps:cNvSpPr txBox="1"/>
                      <wps:spPr>
                        <a:xfrm>
                          <a:off x="0" y="0"/>
                          <a:ext cx="400050" cy="409575"/>
                        </a:xfrm>
                        <a:prstGeom prst="rect">
                          <a:avLst/>
                        </a:prstGeom>
                        <a:solidFill>
                          <a:srgbClr val="FFFFFF"/>
                        </a:solidFill>
                        <a:ln>
                          <a:noFill/>
                        </a:ln>
                      </wps:spPr>
                      <wps:txbx>
                        <w:txbxContent>
                          <w:p>
                            <w:pPr>
                              <w:rPr>
                                <w:rFonts w:hint="eastAsia"/>
                                <w:sz w:val="24"/>
                              </w:rPr>
                            </w:pPr>
                            <w:r>
                              <w:rPr>
                                <w:rFonts w:hint="eastAsia"/>
                                <w:sz w:val="24"/>
                              </w:rPr>
                              <w:t>16</w:t>
                            </w:r>
                          </w:p>
                        </w:txbxContent>
                      </wps:txbx>
                      <wps:bodyPr upright="1"/>
                    </wps:wsp>
                  </a:graphicData>
                </a:graphic>
              </wp:anchor>
            </w:drawing>
          </mc:Choice>
          <mc:Fallback>
            <w:pict>
              <v:shape id="_x0000_s1026" o:spid="_x0000_s1026" o:spt="202" type="#_x0000_t202" style="position:absolute;left:0pt;margin-left:454.55pt;margin-top:34.8pt;height:32.25pt;width:31.5pt;z-index:251779072;mso-width-relative:page;mso-height-relative:page;" stroked="f" coordsize="21600,21600" o:gfxdata="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gBJQtcAAAAKAQAADwAA&#10;AAAAAAABACAAAAAiAAAAZHJzL2Rvd25yZXYueG1sUEsBAhQAFAAAAAgAh07iQFZVfJ+lAQAALAMA&#10;AA4AAAAAAAAAAQAgAAAAJgEAAGRycy9lMm9Eb2MueG1sUEsFBgAAAAAGAAYAWQEAAD0FAAAAAA==&#10;">
                <v:path/>
                <v:fill focussize="0,0"/>
                <v:stroke on="f"/>
                <v:imagedata o:title=""/>
                <o:lock v:ext="edit" grouping="f" rotation="f" text="f" aspectratio="f"/>
                <v:textbox>
                  <w:txbxContent>
                    <w:p>
                      <w:pPr>
                        <w:rPr>
                          <w:rFonts w:hint="eastAsia"/>
                          <w:sz w:val="24"/>
                        </w:rPr>
                      </w:pPr>
                      <w:r>
                        <w:rPr>
                          <w:rFonts w:hint="eastAsia"/>
                          <w:sz w:val="24"/>
                        </w:rPr>
                        <w:t>16</w:t>
                      </w:r>
                    </w:p>
                  </w:txbxContent>
                </v:textbox>
              </v:shape>
            </w:pict>
          </mc:Fallback>
        </mc:AlternateContent>
      </w:r>
    </w:p>
    <w:p>
      <w:pPr>
        <w:spacing w:after="156" w:afterLines="50"/>
        <w:jc w:val="center"/>
        <w:rPr>
          <w:rFonts w:hint="eastAsia" w:eastAsia="仿宋_GB2312"/>
          <w:bCs/>
          <w:color w:val="000000"/>
          <w:sz w:val="32"/>
          <w:szCs w:val="32"/>
        </w:rPr>
      </w:pPr>
      <w:r>
        <w:rPr>
          <w:rFonts w:hint="eastAsia" w:eastAsia="黑体"/>
          <w:bCs/>
          <w:color w:val="000000"/>
          <w:sz w:val="32"/>
          <w:szCs w:val="32"/>
        </w:rPr>
        <w:t>高等教育自学考试的考试违规行为</w:t>
      </w:r>
    </w:p>
    <w:p>
      <w:pPr>
        <w:spacing w:line="360" w:lineRule="exact"/>
        <w:rPr>
          <w:rFonts w:eastAsia="方正书宋简体"/>
          <w:b/>
          <w:bCs/>
          <w:color w:val="000000"/>
          <w:szCs w:val="21"/>
        </w:rPr>
      </w:pPr>
    </w:p>
    <w:p>
      <w:pPr>
        <w:spacing w:line="360" w:lineRule="exact"/>
        <w:ind w:firstLine="411" w:firstLineChars="196"/>
        <w:rPr>
          <w:rFonts w:eastAsia="方正书宋简体"/>
          <w:bCs/>
          <w:color w:val="000000"/>
          <w:szCs w:val="21"/>
        </w:rPr>
      </w:pPr>
      <w:r>
        <w:rPr>
          <w:rFonts w:hint="eastAsia" w:ascii="黑体" w:eastAsia="黑体"/>
          <w:bCs/>
          <w:color w:val="000000"/>
          <w:szCs w:val="21"/>
        </w:rPr>
        <w:t>一、考生不遵守考场纪律，不服从考试工作人员的安排与要求，有下列行为之一的，应当认定为考试违纪</w:t>
      </w:r>
      <w:r>
        <w:rPr>
          <w:rFonts w:eastAsia="方正书宋简体"/>
          <w:bCs/>
          <w:color w:val="000000"/>
          <w:szCs w:val="21"/>
        </w:rPr>
        <w:t>：</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1、携带规定以外的物品进入考场或者未放在指定位置的；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2、未在规定的座位参加考试的；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3、</w:t>
      </w:r>
      <w:r>
        <w:rPr>
          <w:rFonts w:eastAsia="方正书宋简体"/>
          <w:color w:val="000000"/>
          <w:spacing w:val="-8"/>
          <w:szCs w:val="21"/>
        </w:rPr>
        <w:t>考试开始信号发出前答题或者考试结束信号发出后继续答题的；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4、在考试过程中旁窥、交头接耳、互打暗号或者手势的；</w:t>
      </w:r>
    </w:p>
    <w:p>
      <w:pPr>
        <w:pStyle w:val="5"/>
        <w:spacing w:line="360" w:lineRule="exact"/>
        <w:ind w:firstLine="420" w:firstLineChars="200"/>
        <w:rPr>
          <w:rFonts w:eastAsia="方正书宋简体"/>
          <w:color w:val="000000"/>
          <w:sz w:val="21"/>
          <w:szCs w:val="21"/>
        </w:rPr>
      </w:pPr>
      <w:r>
        <w:rPr>
          <w:rFonts w:eastAsia="方正书宋简体"/>
          <w:color w:val="000000"/>
          <w:sz w:val="21"/>
          <w:szCs w:val="21"/>
        </w:rPr>
        <w:t>5、在考场或者教育考试机构禁止的范围内，喧哗、吸烟或者实施其他影响考场秩序的行为的；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6、未经考试工作人员同意在考试过程中擅自离开考场的；</w:t>
      </w:r>
    </w:p>
    <w:p>
      <w:pPr>
        <w:pStyle w:val="5"/>
        <w:spacing w:line="360" w:lineRule="exact"/>
        <w:ind w:firstLine="420" w:firstLineChars="200"/>
        <w:rPr>
          <w:rFonts w:eastAsia="方正书宋简体"/>
          <w:color w:val="000000"/>
          <w:sz w:val="21"/>
          <w:szCs w:val="21"/>
        </w:rPr>
      </w:pPr>
      <w:r>
        <w:rPr>
          <w:rFonts w:eastAsia="方正书宋简体"/>
          <w:color w:val="000000"/>
          <w:sz w:val="21"/>
          <w:szCs w:val="21"/>
        </w:rPr>
        <w:t>7、将试卷、答卷（含答题卡、答题纸等，下同）、草稿纸等考试用纸带出考场的；</w:t>
      </w:r>
    </w:p>
    <w:p>
      <w:pPr>
        <w:adjustRightInd w:val="0"/>
        <w:snapToGrid w:val="0"/>
        <w:spacing w:line="360" w:lineRule="exact"/>
        <w:ind w:firstLine="465" w:firstLineChars="250"/>
        <w:rPr>
          <w:rFonts w:eastAsia="方正书宋简体"/>
          <w:color w:val="000000"/>
          <w:szCs w:val="21"/>
        </w:rPr>
      </w:pPr>
      <w:r>
        <w:rPr>
          <w:rFonts w:eastAsia="方正书宋简体"/>
          <w:color w:val="000000"/>
          <w:spacing w:val="-12"/>
          <w:szCs w:val="21"/>
        </w:rPr>
        <w:t>8、</w:t>
      </w:r>
      <w:r>
        <w:rPr>
          <w:rFonts w:eastAsia="方正书宋简体"/>
          <w:color w:val="000000"/>
          <w:szCs w:val="21"/>
        </w:rPr>
        <w:t>用规定以外的笔或者纸答题或者在试卷规定以外的地方书写姓名、考号或者以其他方式在答卷上标记信息的；</w:t>
      </w:r>
    </w:p>
    <w:p>
      <w:pPr>
        <w:spacing w:line="360" w:lineRule="exact"/>
        <w:rPr>
          <w:rFonts w:eastAsia="方正书宋简体"/>
          <w:b/>
          <w:bCs/>
          <w:color w:val="000000"/>
          <w:szCs w:val="21"/>
        </w:rPr>
      </w:pPr>
      <w:r>
        <w:rPr>
          <w:rFonts w:eastAsia="方正书宋简体"/>
          <w:color w:val="000000"/>
          <w:szCs w:val="21"/>
        </w:rPr>
        <w:t xml:space="preserve">    9、其他违反考场规则但尚未构成作弊的行为。</w:t>
      </w:r>
    </w:p>
    <w:p>
      <w:pPr>
        <w:spacing w:line="360" w:lineRule="exact"/>
        <w:ind w:firstLine="411" w:firstLineChars="196"/>
        <w:rPr>
          <w:rFonts w:hint="eastAsia" w:ascii="黑体" w:eastAsia="黑体"/>
          <w:bCs/>
          <w:color w:val="000000"/>
          <w:szCs w:val="21"/>
        </w:rPr>
      </w:pPr>
      <w:r>
        <w:rPr>
          <w:rFonts w:hint="eastAsia" w:ascii="黑体" w:eastAsia="黑体"/>
          <w:bCs/>
          <w:color w:val="000000"/>
          <w:szCs w:val="21"/>
        </w:rPr>
        <w:t>二、考生违背考试公平、公正原则，在考试过程中有下列行为之一的，应当认定为考试作弊：</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1、携带与考试内容相关的材料或者存储有与考试内容相关资料的电子设备参加考试的；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2、抄袭或者协助他人抄袭试题答案或者与考试内容相关的资料的；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3、抢夺、窃取他人试卷、答卷或者</w:t>
      </w:r>
      <w:r>
        <w:rPr>
          <w:rFonts w:hint="eastAsia" w:eastAsia="方正书宋简体"/>
          <w:color w:val="000000"/>
          <w:szCs w:val="21"/>
        </w:rPr>
        <w:t>胁</w:t>
      </w:r>
      <w:r>
        <w:rPr>
          <w:rFonts w:eastAsia="方正书宋简体"/>
          <w:color w:val="000000"/>
          <w:szCs w:val="21"/>
        </w:rPr>
        <w:t>迫他人为自己抄袭提供方便的；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4、携带具有发送或者接收信息功能的设备的；</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5、由他人冒名代替参加考试的；</w:t>
      </w:r>
    </w:p>
    <w:p>
      <w:pPr>
        <w:adjustRightInd w:val="0"/>
        <w:snapToGrid w:val="0"/>
        <w:spacing w:line="360" w:lineRule="exact"/>
        <w:ind w:firstLine="420" w:firstLineChars="200"/>
        <w:rPr>
          <w:rFonts w:eastAsia="方正书宋简体"/>
          <w:color w:val="000000"/>
          <w:szCs w:val="21"/>
        </w:rPr>
      </w:pPr>
      <w:r>
        <w:rPr>
          <w:rFonts w:eastAsia="方正书宋简体"/>
          <w:szCs w:val="21"/>
        </w:rPr>
        <mc:AlternateContent>
          <mc:Choice Requires="wps">
            <w:drawing>
              <wp:anchor distT="0" distB="0" distL="114300" distR="114300" simplePos="0" relativeHeight="251780096" behindDoc="0" locked="0" layoutInCell="1" allowOverlap="1">
                <wp:simplePos x="0" y="0"/>
                <wp:positionH relativeFrom="column">
                  <wp:posOffset>5868035</wp:posOffset>
                </wp:positionH>
                <wp:positionV relativeFrom="paragraph">
                  <wp:posOffset>398145</wp:posOffset>
                </wp:positionV>
                <wp:extent cx="400050" cy="409575"/>
                <wp:effectExtent l="0" t="0" r="0" b="9525"/>
                <wp:wrapNone/>
                <wp:docPr id="165" name="文本框 165"/>
                <wp:cNvGraphicFramePr/>
                <a:graphic xmlns:a="http://schemas.openxmlformats.org/drawingml/2006/main">
                  <a:graphicData uri="http://schemas.microsoft.com/office/word/2010/wordprocessingShape">
                    <wps:wsp>
                      <wps:cNvSpPr txBox="1"/>
                      <wps:spPr>
                        <a:xfrm>
                          <a:off x="0" y="0"/>
                          <a:ext cx="400050" cy="409575"/>
                        </a:xfrm>
                        <a:prstGeom prst="rect">
                          <a:avLst/>
                        </a:prstGeom>
                        <a:solidFill>
                          <a:srgbClr val="FFFFFF"/>
                        </a:solidFill>
                        <a:ln>
                          <a:noFill/>
                        </a:ln>
                      </wps:spPr>
                      <wps:txbx>
                        <w:txbxContent>
                          <w:p>
                            <w:pPr>
                              <w:rPr>
                                <w:rFonts w:hint="eastAsia"/>
                                <w:sz w:val="24"/>
                              </w:rPr>
                            </w:pPr>
                            <w:r>
                              <w:rPr>
                                <w:rFonts w:hint="eastAsia"/>
                                <w:sz w:val="24"/>
                              </w:rPr>
                              <w:t>17</w:t>
                            </w:r>
                          </w:p>
                        </w:txbxContent>
                      </wps:txbx>
                      <wps:bodyPr upright="1"/>
                    </wps:wsp>
                  </a:graphicData>
                </a:graphic>
              </wp:anchor>
            </w:drawing>
          </mc:Choice>
          <mc:Fallback>
            <w:pict>
              <v:shape id="_x0000_s1026" o:spid="_x0000_s1026" o:spt="202" type="#_x0000_t202" style="position:absolute;left:0pt;margin-left:462.05pt;margin-top:31.35pt;height:32.25pt;width:31.5pt;z-index:251780096;mso-width-relative:page;mso-height-relative:page;" stroked="f" coordsize="21600,21600" o:gfxdata="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rnOrT1wAAAAoBAAAP&#10;AAAAAAAAAAEAIAAAACIAAABkcnMvZG93bnJldi54bWxQSwECFAAUAAAACACHTuJATTESIKcBAAAs&#10;AwAADgAAAAAAAAABACAAAAAmAQAAZHJzL2Uyb0RvYy54bWxQSwUGAAAAAAYABgBZAQAAPwUAAAAA&#10;">
                <v:path/>
                <v:fill focussize="0,0"/>
                <v:stroke on="f"/>
                <v:imagedata o:title=""/>
                <o:lock v:ext="edit" grouping="f" rotation="f" text="f" aspectratio="f"/>
                <v:textbox>
                  <w:txbxContent>
                    <w:p>
                      <w:pPr>
                        <w:rPr>
                          <w:rFonts w:hint="eastAsia"/>
                          <w:sz w:val="24"/>
                        </w:rPr>
                      </w:pPr>
                      <w:r>
                        <w:rPr>
                          <w:rFonts w:hint="eastAsia"/>
                          <w:sz w:val="24"/>
                        </w:rPr>
                        <w:t>17</w:t>
                      </w:r>
                    </w:p>
                  </w:txbxContent>
                </v:textbox>
              </v:shape>
            </w:pict>
          </mc:Fallback>
        </mc:AlternateContent>
      </w:r>
      <w:r>
        <w:rPr>
          <w:rFonts w:eastAsia="方正书宋简体"/>
          <w:color w:val="000000"/>
          <w:szCs w:val="21"/>
        </w:rPr>
        <w:t xml:space="preserve">6、故意销毁试卷、答卷或者考试材料的； </w:t>
      </w:r>
    </w:p>
    <w:p>
      <w:pPr>
        <w:adjustRightInd w:val="0"/>
        <w:snapToGrid w:val="0"/>
        <w:spacing w:line="360" w:lineRule="exact"/>
        <w:ind w:firstLine="420" w:firstLineChars="200"/>
        <w:rPr>
          <w:rFonts w:eastAsia="方正书宋简体"/>
          <w:color w:val="000000"/>
          <w:szCs w:val="21"/>
        </w:rPr>
      </w:pPr>
      <w:r>
        <w:rPr>
          <w:rFonts w:eastAsia="方正书宋简体"/>
          <w:color w:val="000000"/>
          <w:szCs w:val="21"/>
        </w:rPr>
        <w:t>7、在答卷上填写与本人身份不符的姓名、考号等信息的；</w:t>
      </w:r>
    </w:p>
    <w:p>
      <w:pPr>
        <w:adjustRightInd w:val="0"/>
        <w:snapToGrid w:val="0"/>
        <w:spacing w:line="360" w:lineRule="exact"/>
        <w:ind w:firstLine="441" w:firstLineChars="210"/>
        <w:rPr>
          <w:rFonts w:eastAsia="方正书宋简体"/>
          <w:color w:val="000000"/>
          <w:szCs w:val="21"/>
        </w:rPr>
      </w:pPr>
      <w:r>
        <w:rPr>
          <w:rFonts w:eastAsia="方正书宋简体"/>
          <w:color w:val="000000"/>
          <w:szCs w:val="21"/>
        </w:rPr>
        <w:t>8、传、接物品或者交换试卷、答卷、草稿纸的；</w:t>
      </w:r>
    </w:p>
    <w:p>
      <w:pPr>
        <w:adjustRightInd w:val="0"/>
        <w:snapToGrid w:val="0"/>
        <w:spacing w:line="360" w:lineRule="exact"/>
        <w:ind w:firstLine="441" w:firstLineChars="210"/>
        <w:rPr>
          <w:rFonts w:eastAsia="方正书宋简体"/>
          <w:color w:val="000000"/>
          <w:szCs w:val="21"/>
        </w:rPr>
      </w:pPr>
      <w:r>
        <w:rPr>
          <w:rFonts w:eastAsia="方正书宋简体"/>
          <w:color w:val="000000"/>
          <w:szCs w:val="21"/>
        </w:rPr>
        <w:t>9、其他以不正当手段获得或者试图获得试题答案、考试成绩的行为。</w:t>
      </w:r>
    </w:p>
    <w:p>
      <w:pPr>
        <w:adjustRightInd w:val="0"/>
        <w:snapToGrid w:val="0"/>
        <w:spacing w:line="360" w:lineRule="exact"/>
        <w:ind w:firstLine="441" w:firstLineChars="210"/>
        <w:rPr>
          <w:rFonts w:hint="eastAsia" w:ascii="黑体" w:eastAsia="黑体"/>
          <w:bCs/>
          <w:color w:val="000000"/>
          <w:szCs w:val="21"/>
        </w:rPr>
      </w:pPr>
      <w:r>
        <w:rPr>
          <w:rFonts w:hint="eastAsia" w:ascii="黑体" w:eastAsia="黑体"/>
          <w:bCs/>
          <w:color w:val="000000"/>
          <w:szCs w:val="21"/>
        </w:rPr>
        <w:t>三、不服从考试工作人员的管理，扰乱考试秩序，应当终止其继续参加本科目考试的行为：</w:t>
      </w:r>
    </w:p>
    <w:p>
      <w:pPr>
        <w:pStyle w:val="5"/>
        <w:spacing w:line="360" w:lineRule="exact"/>
        <w:ind w:firstLine="420" w:firstLineChars="200"/>
        <w:rPr>
          <w:rFonts w:eastAsia="方正书宋简体"/>
          <w:color w:val="000000"/>
          <w:sz w:val="21"/>
          <w:szCs w:val="21"/>
        </w:rPr>
      </w:pPr>
      <w:r>
        <w:rPr>
          <w:rFonts w:eastAsia="方正书宋简体"/>
          <w:color w:val="000000"/>
          <w:sz w:val="21"/>
          <w:szCs w:val="21"/>
        </w:rPr>
        <w:t>1、故意扰乱考点、考场、评卷场所等考试工作场所秩序；</w:t>
      </w:r>
    </w:p>
    <w:p>
      <w:pPr>
        <w:pStyle w:val="5"/>
        <w:spacing w:line="360" w:lineRule="exact"/>
        <w:ind w:firstLine="420" w:firstLineChars="200"/>
        <w:rPr>
          <w:rFonts w:eastAsia="方正书宋简体"/>
          <w:color w:val="000000"/>
          <w:sz w:val="21"/>
          <w:szCs w:val="21"/>
        </w:rPr>
      </w:pPr>
      <w:r>
        <w:rPr>
          <w:rFonts w:eastAsia="方正书宋简体"/>
          <w:color w:val="000000"/>
          <w:sz w:val="21"/>
          <w:szCs w:val="21"/>
        </w:rPr>
        <w:t>2、拒绝、妨碍考试工作人员履行管理职责；</w:t>
      </w:r>
    </w:p>
    <w:p>
      <w:pPr>
        <w:pStyle w:val="5"/>
        <w:spacing w:line="360" w:lineRule="exact"/>
        <w:ind w:firstLine="420" w:firstLineChars="200"/>
        <w:rPr>
          <w:rFonts w:eastAsia="方正书宋简体"/>
          <w:color w:val="000000"/>
          <w:sz w:val="21"/>
          <w:szCs w:val="21"/>
        </w:rPr>
      </w:pPr>
      <w:r>
        <w:rPr>
          <w:rFonts w:eastAsia="方正书宋简体"/>
          <w:color w:val="000000"/>
          <w:sz w:val="21"/>
          <w:szCs w:val="21"/>
        </w:rPr>
        <w:t>3、威胁、侮辱、诽谤、诬陷或者以其他方式侵害考试工作人员、其他考生合法权益的行为；</w:t>
      </w:r>
    </w:p>
    <w:p>
      <w:pPr>
        <w:adjustRightInd w:val="0"/>
        <w:snapToGrid w:val="0"/>
        <w:spacing w:line="360" w:lineRule="exact"/>
        <w:ind w:firstLine="441" w:firstLineChars="210"/>
        <w:rPr>
          <w:rFonts w:eastAsia="方正书宋简体"/>
          <w:color w:val="000000"/>
          <w:szCs w:val="21"/>
        </w:rPr>
      </w:pPr>
      <w:r>
        <w:rPr>
          <w:rFonts w:eastAsia="方正书宋简体"/>
          <w:color w:val="000000"/>
          <w:szCs w:val="21"/>
        </w:rPr>
        <w:t>4、故意损坏考试设施设备；</w:t>
      </w:r>
    </w:p>
    <w:p>
      <w:pPr>
        <w:adjustRightInd w:val="0"/>
        <w:snapToGrid w:val="0"/>
        <w:spacing w:line="360" w:lineRule="exact"/>
        <w:ind w:firstLine="441" w:firstLineChars="210"/>
        <w:rPr>
          <w:rFonts w:eastAsia="方正书宋简体"/>
          <w:color w:val="000000"/>
          <w:szCs w:val="21"/>
        </w:rPr>
      </w:pPr>
      <w:r>
        <w:rPr>
          <w:rFonts w:eastAsia="方正书宋简体"/>
          <w:color w:val="000000"/>
          <w:szCs w:val="21"/>
        </w:rPr>
        <w:t>5、其他扰乱考试管理秩序的行为。</w:t>
      </w:r>
    </w:p>
    <w:p>
      <w:pPr>
        <w:adjustRightInd w:val="0"/>
        <w:snapToGrid w:val="0"/>
        <w:spacing w:line="360" w:lineRule="exact"/>
        <w:ind w:firstLine="441" w:firstLineChars="210"/>
        <w:rPr>
          <w:rFonts w:eastAsia="方正书宋简体"/>
          <w:color w:val="000000"/>
          <w:szCs w:val="21"/>
        </w:rPr>
      </w:pPr>
    </w:p>
    <w:p>
      <w:pPr>
        <w:adjustRightInd w:val="0"/>
        <w:snapToGrid w:val="0"/>
        <w:spacing w:line="360" w:lineRule="exact"/>
        <w:ind w:firstLine="441" w:firstLineChars="210"/>
        <w:rPr>
          <w:rFonts w:eastAsia="方正书宋简体"/>
          <w:color w:val="000000"/>
          <w:szCs w:val="21"/>
        </w:rPr>
      </w:pPr>
    </w:p>
    <w:p>
      <w:pPr>
        <w:adjustRightInd w:val="0"/>
        <w:snapToGrid w:val="0"/>
        <w:spacing w:line="360" w:lineRule="exact"/>
        <w:ind w:firstLine="441" w:firstLineChars="210"/>
        <w:rPr>
          <w:rFonts w:eastAsia="方正书宋简体"/>
          <w:color w:val="000000"/>
          <w:szCs w:val="21"/>
        </w:rPr>
      </w:pPr>
    </w:p>
    <w:p>
      <w:pPr>
        <w:adjustRightInd w:val="0"/>
        <w:snapToGrid w:val="0"/>
        <w:spacing w:line="360" w:lineRule="exact"/>
        <w:ind w:firstLine="441" w:firstLineChars="210"/>
        <w:rPr>
          <w:rFonts w:eastAsia="方正书宋简体"/>
          <w:color w:val="000000"/>
          <w:szCs w:val="21"/>
        </w:rPr>
      </w:pPr>
    </w:p>
    <w:p>
      <w:pPr>
        <w:adjustRightInd w:val="0"/>
        <w:snapToGrid w:val="0"/>
        <w:spacing w:line="360" w:lineRule="exact"/>
        <w:ind w:firstLine="441" w:firstLineChars="210"/>
        <w:rPr>
          <w:rFonts w:eastAsia="方正书宋简体"/>
          <w:color w:val="000000"/>
          <w:szCs w:val="21"/>
        </w:rPr>
      </w:pPr>
    </w:p>
    <w:p>
      <w:pPr>
        <w:adjustRightInd w:val="0"/>
        <w:snapToGrid w:val="0"/>
        <w:spacing w:line="360" w:lineRule="exact"/>
        <w:ind w:firstLine="441" w:firstLineChars="210"/>
        <w:rPr>
          <w:rFonts w:eastAsia="方正书宋简体"/>
          <w:color w:val="000000"/>
          <w:szCs w:val="21"/>
        </w:rPr>
      </w:pPr>
    </w:p>
    <w:p>
      <w:pPr>
        <w:adjustRightInd w:val="0"/>
        <w:snapToGrid w:val="0"/>
        <w:spacing w:line="360" w:lineRule="exact"/>
        <w:ind w:firstLine="441" w:firstLineChars="210"/>
        <w:rPr>
          <w:rFonts w:eastAsia="方正书宋简体"/>
          <w:color w:val="000000"/>
          <w:szCs w:val="21"/>
        </w:rPr>
        <w:sectPr>
          <w:pgSz w:w="7938" w:h="11510"/>
          <w:pgMar w:top="1077" w:right="1077" w:bottom="1191" w:left="1077" w:header="851" w:footer="964" w:gutter="0"/>
          <w:cols w:space="720" w:num="1"/>
          <w:docGrid w:type="linesAndChars" w:linePitch="312" w:charSpace="0"/>
        </w:sectPr>
      </w:pPr>
    </w:p>
    <w:p>
      <w:pPr>
        <w:ind w:firstLine="420" w:firstLineChars="200"/>
        <w:jc w:val="center"/>
        <w:rPr>
          <w:rFonts w:eastAsia="黑体"/>
          <w:szCs w:val="21"/>
        </w:rPr>
      </w:pPr>
    </w:p>
    <w:p>
      <w:pPr>
        <w:spacing w:line="500" w:lineRule="exact"/>
        <w:jc w:val="center"/>
        <w:rPr>
          <w:rFonts w:hint="eastAsia" w:eastAsia="黑体"/>
          <w:bCs/>
          <w:color w:val="000000"/>
          <w:spacing w:val="28"/>
          <w:sz w:val="32"/>
          <w:szCs w:val="32"/>
        </w:rPr>
      </w:pPr>
      <w:r>
        <w:rPr>
          <w:sz w:val="32"/>
          <w:szCs w:val="32"/>
        </w:rPr>
        <mc:AlternateContent>
          <mc:Choice Requires="wps">
            <w:drawing>
              <wp:anchor distT="0" distB="0" distL="114300" distR="114300" simplePos="0" relativeHeight="251781120" behindDoc="0" locked="0" layoutInCell="1" allowOverlap="1">
                <wp:simplePos x="0" y="0"/>
                <wp:positionH relativeFrom="column">
                  <wp:posOffset>5715635</wp:posOffset>
                </wp:positionH>
                <wp:positionV relativeFrom="paragraph">
                  <wp:posOffset>528955</wp:posOffset>
                </wp:positionV>
                <wp:extent cx="371475" cy="457200"/>
                <wp:effectExtent l="0" t="0" r="9525" b="0"/>
                <wp:wrapNone/>
                <wp:docPr id="166" name="文本框 166"/>
                <wp:cNvGraphicFramePr/>
                <a:graphic xmlns:a="http://schemas.openxmlformats.org/drawingml/2006/main">
                  <a:graphicData uri="http://schemas.microsoft.com/office/word/2010/wordprocessingShape">
                    <wps:wsp>
                      <wps:cNvSpPr txBox="1"/>
                      <wps:spPr>
                        <a:xfrm>
                          <a:off x="0" y="0"/>
                          <a:ext cx="371475" cy="457200"/>
                        </a:xfrm>
                        <a:prstGeom prst="rect">
                          <a:avLst/>
                        </a:prstGeom>
                        <a:solidFill>
                          <a:srgbClr val="FFFFFF"/>
                        </a:solidFill>
                        <a:ln>
                          <a:noFill/>
                        </a:ln>
                      </wps:spPr>
                      <wps:txbx>
                        <w:txbxContent>
                          <w:p>
                            <w:pPr>
                              <w:rPr>
                                <w:rFonts w:hint="eastAsia"/>
                                <w:sz w:val="24"/>
                              </w:rPr>
                            </w:pPr>
                            <w:r>
                              <w:rPr>
                                <w:rFonts w:hint="eastAsia"/>
                                <w:sz w:val="24"/>
                              </w:rPr>
                              <w:t>18</w:t>
                            </w:r>
                          </w:p>
                        </w:txbxContent>
                      </wps:txbx>
                      <wps:bodyPr upright="1"/>
                    </wps:wsp>
                  </a:graphicData>
                </a:graphic>
              </wp:anchor>
            </w:drawing>
          </mc:Choice>
          <mc:Fallback>
            <w:pict>
              <v:shape id="_x0000_s1026" o:spid="_x0000_s1026" o:spt="202" type="#_x0000_t202" style="position:absolute;left:0pt;margin-left:450.05pt;margin-top:41.65pt;height:36pt;width:29.25pt;z-index:251781120;mso-width-relative:page;mso-height-relative:page;" stroked="f" coordsize="21600,21600" o:gfxdata="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H+V62AAAAAoBAAAP&#10;AAAAAAAAAAEAIAAAACIAAABkcnMvZG93bnJldi54bWxQSwECFAAUAAAACACHTuJAiq/5R6YBAAAs&#10;AwAADgAAAAAAAAABACAAAAAnAQAAZHJzL2Uyb0RvYy54bWxQSwUGAAAAAAYABgBZAQAAPwUAAAAA&#10;">
                <v:path/>
                <v:fill focussize="0,0"/>
                <v:stroke on="f"/>
                <v:imagedata o:title=""/>
                <o:lock v:ext="edit" grouping="f" rotation="f" text="f" aspectratio="f"/>
                <v:textbox>
                  <w:txbxContent>
                    <w:p>
                      <w:pPr>
                        <w:rPr>
                          <w:rFonts w:hint="eastAsia"/>
                          <w:sz w:val="24"/>
                        </w:rPr>
                      </w:pPr>
                      <w:r>
                        <w:rPr>
                          <w:rFonts w:hint="eastAsia"/>
                          <w:sz w:val="24"/>
                        </w:rPr>
                        <w:t>18</w:t>
                      </w:r>
                    </w:p>
                  </w:txbxContent>
                </v:textbox>
              </v:shape>
            </w:pict>
          </mc:Fallback>
        </mc:AlternateContent>
      </w:r>
      <w:r>
        <w:rPr>
          <w:rFonts w:hint="eastAsia" w:eastAsia="黑体"/>
          <w:bCs/>
          <w:color w:val="000000"/>
          <w:spacing w:val="28"/>
          <w:sz w:val="32"/>
          <w:szCs w:val="32"/>
        </w:rPr>
        <w:t>西南科技大学高等教育自学考试</w:t>
      </w:r>
    </w:p>
    <w:p>
      <w:pPr>
        <w:spacing w:line="500" w:lineRule="exact"/>
        <w:jc w:val="center"/>
        <w:rPr>
          <w:rFonts w:hint="eastAsia" w:eastAsia="黑体"/>
          <w:bCs/>
          <w:color w:val="000000"/>
          <w:spacing w:val="28"/>
          <w:sz w:val="32"/>
          <w:szCs w:val="32"/>
        </w:rPr>
      </w:pPr>
      <w:r>
        <w:rPr>
          <w:rFonts w:hint="eastAsia" w:eastAsia="黑体"/>
          <w:bCs/>
          <w:color w:val="000000"/>
          <w:spacing w:val="28"/>
          <w:sz w:val="32"/>
          <w:szCs w:val="32"/>
        </w:rPr>
        <w:t>违规考生处理程序</w:t>
      </w:r>
    </w:p>
    <w:p>
      <w:pPr>
        <w:jc w:val="center"/>
        <w:rPr>
          <w:rFonts w:hint="eastAsia" w:eastAsia="黑体"/>
          <w:b/>
          <w:bCs/>
          <w:color w:val="000000"/>
          <w:spacing w:val="28"/>
          <w:sz w:val="44"/>
        </w:rPr>
      </w:pPr>
    </w:p>
    <w:p>
      <w:pPr>
        <w:spacing w:line="360" w:lineRule="exact"/>
        <w:ind w:firstLine="420" w:firstLineChars="200"/>
        <w:rPr>
          <w:rFonts w:eastAsia="方正书宋简体"/>
          <w:color w:val="000000"/>
          <w:szCs w:val="21"/>
        </w:rPr>
      </w:pPr>
      <w:r>
        <w:rPr>
          <w:rFonts w:eastAsia="方正书宋简体"/>
          <w:color w:val="000000"/>
          <w:szCs w:val="21"/>
        </w:rPr>
        <w:t>一、在考试过程中，监考员发现考生有违纪或作弊行为（应有确凿的证据）的，应及时制止并终止该考生答卷，暂扣其作弊工具或材料（作为处理证据），同时收回该考生考试答卷、草稿纸、准考证、考试通知单。</w:t>
      </w:r>
    </w:p>
    <w:p>
      <w:pPr>
        <w:spacing w:line="360" w:lineRule="exact"/>
        <w:ind w:firstLine="420" w:firstLineChars="200"/>
        <w:rPr>
          <w:rFonts w:eastAsia="方正书宋简体"/>
          <w:color w:val="000000"/>
          <w:szCs w:val="21"/>
        </w:rPr>
      </w:pPr>
      <w:r>
        <w:rPr>
          <w:rFonts w:eastAsia="方正书宋简体"/>
          <w:color w:val="000000"/>
          <w:szCs w:val="21"/>
        </w:rPr>
        <w:t>二、监考员乙在</w:t>
      </w:r>
      <w:r>
        <w:rPr>
          <w:rFonts w:hint="eastAsia" w:eastAsia="方正书宋简体"/>
          <w:color w:val="000000"/>
          <w:szCs w:val="21"/>
        </w:rPr>
        <w:t>与</w:t>
      </w:r>
      <w:r>
        <w:rPr>
          <w:rFonts w:eastAsia="方正书宋简体"/>
          <w:color w:val="000000"/>
          <w:szCs w:val="21"/>
        </w:rPr>
        <w:t xml:space="preserve">场外流动监考员替代岗位后，将违纪或作弊考生的考试答卷、准考证、考试通知单、作弊工具或材料与违纪或作弊考生一并带到考务办公室。 </w:t>
      </w:r>
    </w:p>
    <w:p>
      <w:pPr>
        <w:spacing w:line="360" w:lineRule="exact"/>
        <w:ind w:firstLine="420" w:firstLineChars="200"/>
        <w:rPr>
          <w:rFonts w:hint="eastAsia" w:eastAsia="仿宋_GB2312"/>
          <w:color w:val="000000"/>
          <w:sz w:val="30"/>
        </w:rPr>
      </w:pPr>
      <w:r>
        <w:rPr>
          <w:rFonts w:eastAsia="方正书宋简体"/>
          <w:color w:val="000000"/>
          <w:szCs w:val="21"/>
        </w:rPr>
        <w:t>三、监考员乙向负责处理违规的考务工作人员说明情况，并在《违规情况记录及处理报告表》上签名，待考试答卷上加盖“已报违纪”或“已报作弊”印章后，将违纪作弊答卷带回考场与本场其他考生答卷按考试课程座位号从小到大顺序一同正常装订。</w:t>
      </w:r>
    </w:p>
    <w:p>
      <w:pPr>
        <w:adjustRightInd w:val="0"/>
        <w:snapToGrid w:val="0"/>
        <w:spacing w:line="480" w:lineRule="atLeast"/>
        <w:rPr>
          <w:rFonts w:hint="eastAsia" w:eastAsia="仿宋_GB2312"/>
          <w:b/>
          <w:bCs/>
          <w:color w:val="000000"/>
          <w:sz w:val="30"/>
        </w:rPr>
      </w:pPr>
    </w:p>
    <w:p>
      <w:pPr>
        <w:adjustRightInd w:val="0"/>
        <w:snapToGrid w:val="0"/>
        <w:spacing w:line="480" w:lineRule="atLeast"/>
        <w:rPr>
          <w:rFonts w:hint="eastAsia" w:eastAsia="仿宋_GB2312"/>
          <w:b/>
          <w:bCs/>
          <w:color w:val="000000"/>
          <w:sz w:val="30"/>
        </w:rPr>
      </w:pPr>
    </w:p>
    <w:p>
      <w:pPr>
        <w:adjustRightInd w:val="0"/>
        <w:snapToGrid w:val="0"/>
        <w:spacing w:line="480" w:lineRule="atLeast"/>
        <w:rPr>
          <w:rFonts w:hint="eastAsia" w:eastAsia="仿宋_GB2312"/>
          <w:b/>
          <w:bCs/>
          <w:color w:val="000000"/>
          <w:sz w:val="30"/>
        </w:rPr>
      </w:pPr>
    </w:p>
    <w:p>
      <w:pPr>
        <w:adjustRightInd w:val="0"/>
        <w:snapToGrid w:val="0"/>
        <w:spacing w:line="480" w:lineRule="atLeast"/>
        <w:rPr>
          <w:rFonts w:hint="eastAsia" w:eastAsia="仿宋_GB2312"/>
          <w:b/>
          <w:bCs/>
          <w:color w:val="000000"/>
          <w:sz w:val="30"/>
        </w:rPr>
      </w:pPr>
    </w:p>
    <w:p>
      <w:pPr>
        <w:adjustRightInd w:val="0"/>
        <w:snapToGrid w:val="0"/>
        <w:spacing w:line="480" w:lineRule="atLeast"/>
        <w:rPr>
          <w:rFonts w:eastAsia="仿宋_GB2312"/>
          <w:b/>
          <w:bCs/>
          <w:color w:val="000000"/>
          <w:sz w:val="30"/>
        </w:rPr>
        <w:sectPr>
          <w:pgSz w:w="7938" w:h="11510"/>
          <w:pgMar w:top="1077" w:right="1077" w:bottom="1191" w:left="1077" w:header="851" w:footer="964" w:gutter="0"/>
          <w:cols w:space="720" w:num="1"/>
          <w:docGrid w:type="linesAndChars" w:linePitch="312" w:charSpace="0"/>
        </w:sectPr>
      </w:pPr>
    </w:p>
    <w:p>
      <w:pPr>
        <w:ind w:firstLine="420" w:firstLineChars="200"/>
        <w:jc w:val="center"/>
        <w:rPr>
          <w:rFonts w:hint="eastAsia" w:eastAsia="黑体"/>
          <w:szCs w:val="21"/>
        </w:rPr>
      </w:pPr>
      <w:r>
        <w:rPr>
          <w:rFonts w:eastAsia="黑体"/>
          <w:szCs w:val="21"/>
        </w:rPr>
        <mc:AlternateContent>
          <mc:Choice Requires="wps">
            <w:drawing>
              <wp:anchor distT="0" distB="0" distL="114300" distR="114300" simplePos="0" relativeHeight="251782144" behindDoc="0" locked="0" layoutInCell="1" allowOverlap="1">
                <wp:simplePos x="0" y="0"/>
                <wp:positionH relativeFrom="column">
                  <wp:posOffset>5915660</wp:posOffset>
                </wp:positionH>
                <wp:positionV relativeFrom="paragraph">
                  <wp:posOffset>399415</wp:posOffset>
                </wp:positionV>
                <wp:extent cx="428625" cy="581025"/>
                <wp:effectExtent l="0" t="0" r="9525" b="9525"/>
                <wp:wrapNone/>
                <wp:docPr id="167" name="文本框 167"/>
                <wp:cNvGraphicFramePr/>
                <a:graphic xmlns:a="http://schemas.openxmlformats.org/drawingml/2006/main">
                  <a:graphicData uri="http://schemas.microsoft.com/office/word/2010/wordprocessingShape">
                    <wps:wsp>
                      <wps:cNvSpPr txBox="1"/>
                      <wps:spPr>
                        <a:xfrm>
                          <a:off x="0" y="0"/>
                          <a:ext cx="428625" cy="581025"/>
                        </a:xfrm>
                        <a:prstGeom prst="rect">
                          <a:avLst/>
                        </a:prstGeom>
                        <a:solidFill>
                          <a:srgbClr val="FFFFFF"/>
                        </a:solidFill>
                        <a:ln>
                          <a:noFill/>
                        </a:ln>
                      </wps:spPr>
                      <wps:txbx>
                        <w:txbxContent>
                          <w:p>
                            <w:pPr>
                              <w:rPr>
                                <w:rFonts w:hint="eastAsia"/>
                                <w:sz w:val="24"/>
                              </w:rPr>
                            </w:pPr>
                            <w:r>
                              <w:rPr>
                                <w:rFonts w:hint="eastAsia"/>
                                <w:sz w:val="24"/>
                              </w:rPr>
                              <w:t>19</w:t>
                            </w:r>
                          </w:p>
                        </w:txbxContent>
                      </wps:txbx>
                      <wps:bodyPr upright="1"/>
                    </wps:wsp>
                  </a:graphicData>
                </a:graphic>
              </wp:anchor>
            </w:drawing>
          </mc:Choice>
          <mc:Fallback>
            <w:pict>
              <v:shape id="_x0000_s1026" o:spid="_x0000_s1026" o:spt="202" type="#_x0000_t202" style="position:absolute;left:0pt;margin-left:465.8pt;margin-top:31.45pt;height:45.75pt;width:33.75pt;z-index:251782144;mso-width-relative:page;mso-height-relative:page;" stroked="f" coordsize="21600,21600" o:gfxdata="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pUJg3YAAAACgEAAA8A&#10;AAAAAAAAAQAgAAAAIgAAAGRycy9kb3ducmV2LnhtbFBLAQIUABQAAAAIAIdO4kCcknx4pQEAACwD&#10;AAAOAAAAAAAAAAEAIAAAACcBAABkcnMvZTJvRG9jLnhtbFBLBQYAAAAABgAGAFkBAAA+BQAAAAA=&#10;">
                <v:path/>
                <v:fill focussize="0,0"/>
                <v:stroke on="f"/>
                <v:imagedata o:title=""/>
                <o:lock v:ext="edit" grouping="f" rotation="f" text="f" aspectratio="f"/>
                <v:textbox>
                  <w:txbxContent>
                    <w:p>
                      <w:pPr>
                        <w:rPr>
                          <w:rFonts w:hint="eastAsia"/>
                          <w:sz w:val="24"/>
                        </w:rPr>
                      </w:pPr>
                      <w:r>
                        <w:rPr>
                          <w:rFonts w:hint="eastAsia"/>
                          <w:sz w:val="24"/>
                        </w:rPr>
                        <w:t>19</w:t>
                      </w:r>
                    </w:p>
                  </w:txbxContent>
                </v:textbox>
              </v:shape>
            </w:pict>
          </mc:Fallback>
        </mc:AlternateContent>
      </w:r>
    </w:p>
    <w:p>
      <w:pPr>
        <w:jc w:val="center"/>
        <w:rPr>
          <w:rFonts w:hint="eastAsia" w:eastAsia="仿宋_GB2312"/>
          <w:bCs/>
          <w:color w:val="000000"/>
          <w:sz w:val="32"/>
          <w:szCs w:val="32"/>
        </w:rPr>
      </w:pPr>
      <w:r>
        <w:rPr>
          <w:rFonts w:hint="eastAsia" w:eastAsia="黑体"/>
          <w:bCs/>
          <w:color w:val="000000"/>
          <w:sz w:val="32"/>
          <w:szCs w:val="32"/>
        </w:rPr>
        <w:t>西南科技大学高等教育自学考试</w:t>
      </w:r>
    </w:p>
    <w:p>
      <w:pPr>
        <w:jc w:val="center"/>
        <w:rPr>
          <w:rFonts w:hint="eastAsia" w:eastAsia="黑体"/>
          <w:bCs/>
          <w:color w:val="000000"/>
          <w:sz w:val="32"/>
          <w:szCs w:val="32"/>
        </w:rPr>
      </w:pPr>
      <w:r>
        <w:rPr>
          <w:rFonts w:hint="eastAsia" w:eastAsia="黑体"/>
          <w:bCs/>
          <w:color w:val="000000"/>
          <w:sz w:val="32"/>
          <w:szCs w:val="32"/>
        </w:rPr>
        <w:t>允许携带答题辅助用品名称表</w:t>
      </w:r>
    </w:p>
    <w:p>
      <w:pPr>
        <w:spacing w:before="156" w:beforeLines="50"/>
        <w:jc w:val="center"/>
        <w:rPr>
          <w:rFonts w:hint="eastAsia" w:ascii="黑体" w:eastAsia="黑体"/>
          <w:bCs/>
          <w:color w:val="000000"/>
          <w:spacing w:val="40"/>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98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428" w:type="dxa"/>
            <w:noWrap w:val="0"/>
            <w:vAlign w:val="center"/>
          </w:tcPr>
          <w:p>
            <w:pPr>
              <w:jc w:val="center"/>
              <w:rPr>
                <w:rFonts w:eastAsia="方正仿宋简体"/>
                <w:b/>
                <w:bCs/>
                <w:color w:val="000000"/>
                <w:szCs w:val="21"/>
              </w:rPr>
            </w:pPr>
            <w:r>
              <w:rPr>
                <w:rFonts w:eastAsia="方正仿宋简体"/>
                <w:b/>
                <w:bCs/>
                <w:color w:val="000000"/>
                <w:szCs w:val="21"/>
              </w:rPr>
              <w:t>专   业</w:t>
            </w:r>
          </w:p>
        </w:tc>
        <w:tc>
          <w:tcPr>
            <w:tcW w:w="1980" w:type="dxa"/>
            <w:noWrap w:val="0"/>
            <w:vAlign w:val="center"/>
          </w:tcPr>
          <w:p>
            <w:pPr>
              <w:jc w:val="center"/>
              <w:rPr>
                <w:rFonts w:eastAsia="方正仿宋简体"/>
                <w:b/>
                <w:bCs/>
                <w:color w:val="000000"/>
                <w:szCs w:val="21"/>
              </w:rPr>
            </w:pPr>
            <w:r>
              <w:rPr>
                <w:rFonts w:eastAsia="方正仿宋简体"/>
                <w:b/>
                <w:bCs/>
                <w:color w:val="000000"/>
                <w:szCs w:val="21"/>
              </w:rPr>
              <w:t>课   程</w:t>
            </w:r>
          </w:p>
        </w:tc>
        <w:tc>
          <w:tcPr>
            <w:tcW w:w="2484" w:type="dxa"/>
            <w:noWrap w:val="0"/>
            <w:vAlign w:val="center"/>
          </w:tcPr>
          <w:p>
            <w:pPr>
              <w:jc w:val="center"/>
              <w:rPr>
                <w:rFonts w:eastAsia="方正仿宋简体"/>
                <w:b/>
                <w:bCs/>
                <w:color w:val="000000"/>
                <w:szCs w:val="21"/>
              </w:rPr>
            </w:pPr>
            <w:r>
              <w:rPr>
                <w:rFonts w:eastAsia="方正仿宋简体"/>
                <w:b/>
                <w:bCs/>
                <w:color w:val="000000"/>
                <w:szCs w:val="21"/>
              </w:rPr>
              <w:t>允许携带工具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428" w:type="dxa"/>
            <w:noWrap w:val="0"/>
            <w:vAlign w:val="center"/>
          </w:tcPr>
          <w:p>
            <w:pPr>
              <w:jc w:val="center"/>
              <w:rPr>
                <w:rFonts w:eastAsia="方正仿宋简体"/>
                <w:b/>
                <w:bCs/>
                <w:color w:val="000000"/>
                <w:szCs w:val="21"/>
              </w:rPr>
            </w:pPr>
            <w:r>
              <w:rPr>
                <w:rFonts w:eastAsia="方正仿宋简体"/>
                <w:b/>
                <w:bCs/>
                <w:color w:val="000000"/>
                <w:szCs w:val="21"/>
              </w:rPr>
              <w:t>理、工科</w:t>
            </w:r>
          </w:p>
          <w:p>
            <w:pPr>
              <w:jc w:val="center"/>
              <w:rPr>
                <w:rFonts w:eastAsia="方正仿宋简体"/>
                <w:b/>
                <w:bCs/>
                <w:color w:val="000000"/>
                <w:szCs w:val="21"/>
              </w:rPr>
            </w:pPr>
            <w:r>
              <w:rPr>
                <w:rFonts w:eastAsia="方正仿宋简体"/>
                <w:b/>
                <w:bCs/>
                <w:color w:val="000000"/>
                <w:szCs w:val="21"/>
              </w:rPr>
              <w:t>专 业</w:t>
            </w:r>
          </w:p>
        </w:tc>
        <w:tc>
          <w:tcPr>
            <w:tcW w:w="1980" w:type="dxa"/>
            <w:noWrap w:val="0"/>
            <w:vAlign w:val="center"/>
          </w:tcPr>
          <w:p>
            <w:pPr>
              <w:jc w:val="center"/>
              <w:rPr>
                <w:rFonts w:eastAsia="方正仿宋简体"/>
                <w:b/>
                <w:bCs/>
                <w:color w:val="000000"/>
                <w:szCs w:val="21"/>
              </w:rPr>
            </w:pPr>
            <w:r>
              <w:rPr>
                <w:rFonts w:eastAsia="方正仿宋简体"/>
                <w:b/>
                <w:bCs/>
                <w:color w:val="000000"/>
                <w:szCs w:val="21"/>
              </w:rPr>
              <w:t>所有课程</w:t>
            </w:r>
          </w:p>
        </w:tc>
        <w:tc>
          <w:tcPr>
            <w:tcW w:w="2484" w:type="dxa"/>
            <w:noWrap w:val="0"/>
            <w:vAlign w:val="center"/>
          </w:tcPr>
          <w:p>
            <w:pPr>
              <w:jc w:val="center"/>
              <w:rPr>
                <w:rFonts w:eastAsia="方正仿宋简体"/>
                <w:b/>
                <w:bCs/>
                <w:color w:val="000000"/>
                <w:szCs w:val="21"/>
              </w:rPr>
            </w:pPr>
            <w:r>
              <w:rPr>
                <w:rFonts w:eastAsia="方正仿宋简体"/>
                <w:b/>
                <w:bCs/>
                <w:color w:val="000000"/>
                <w:szCs w:val="21"/>
              </w:rPr>
              <w:t>计 算 器</w:t>
            </w:r>
          </w:p>
          <w:p>
            <w:pPr>
              <w:jc w:val="center"/>
              <w:rPr>
                <w:rFonts w:eastAsia="方正仿宋简体"/>
                <w:b/>
                <w:bCs/>
                <w:color w:val="000000"/>
                <w:szCs w:val="21"/>
              </w:rPr>
            </w:pPr>
            <w:r>
              <w:rPr>
                <w:rFonts w:eastAsia="方正仿宋简体"/>
                <w:b/>
                <w:bCs/>
                <w:color w:val="000000"/>
                <w:szCs w:val="21"/>
              </w:rPr>
              <w:t>绘图工具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428" w:type="dxa"/>
            <w:vMerge w:val="restart"/>
            <w:noWrap w:val="0"/>
            <w:vAlign w:val="center"/>
          </w:tcPr>
          <w:p>
            <w:pPr>
              <w:jc w:val="center"/>
              <w:rPr>
                <w:rFonts w:eastAsia="方正仿宋简体"/>
                <w:b/>
                <w:bCs/>
                <w:color w:val="000000"/>
                <w:szCs w:val="21"/>
              </w:rPr>
            </w:pPr>
            <w:r>
              <w:rPr>
                <w:rFonts w:eastAsia="方正仿宋简体"/>
                <w:b/>
                <w:bCs/>
                <w:color w:val="000000"/>
                <w:szCs w:val="21"/>
              </w:rPr>
              <w:t>文   科</w:t>
            </w:r>
          </w:p>
          <w:p>
            <w:pPr>
              <w:jc w:val="center"/>
              <w:rPr>
                <w:rFonts w:eastAsia="方正仿宋简体"/>
                <w:b/>
                <w:bCs/>
                <w:color w:val="000000"/>
                <w:szCs w:val="21"/>
              </w:rPr>
            </w:pPr>
            <w:r>
              <w:rPr>
                <w:rFonts w:eastAsia="方正仿宋简体"/>
                <w:b/>
                <w:bCs/>
                <w:color w:val="000000"/>
                <w:szCs w:val="21"/>
              </w:rPr>
              <w:t>专   业</w:t>
            </w:r>
          </w:p>
        </w:tc>
        <w:tc>
          <w:tcPr>
            <w:tcW w:w="1980" w:type="dxa"/>
            <w:noWrap w:val="0"/>
            <w:vAlign w:val="center"/>
          </w:tcPr>
          <w:p>
            <w:pPr>
              <w:jc w:val="center"/>
              <w:rPr>
                <w:rFonts w:eastAsia="方正仿宋简体"/>
                <w:b/>
                <w:bCs/>
                <w:color w:val="000000"/>
                <w:szCs w:val="21"/>
              </w:rPr>
            </w:pPr>
            <w:r>
              <w:rPr>
                <w:rFonts w:eastAsia="方正仿宋简体"/>
                <w:b/>
                <w:bCs/>
                <w:color w:val="000000"/>
                <w:szCs w:val="21"/>
              </w:rPr>
              <w:t>英语专业“英语翻译”</w:t>
            </w:r>
          </w:p>
        </w:tc>
        <w:tc>
          <w:tcPr>
            <w:tcW w:w="2484" w:type="dxa"/>
            <w:noWrap w:val="0"/>
            <w:vAlign w:val="center"/>
          </w:tcPr>
          <w:p>
            <w:pPr>
              <w:jc w:val="center"/>
              <w:rPr>
                <w:rFonts w:eastAsia="方正仿宋简体"/>
                <w:b/>
                <w:bCs/>
                <w:color w:val="000000"/>
                <w:szCs w:val="21"/>
              </w:rPr>
            </w:pPr>
            <w:r>
              <w:rPr>
                <w:rFonts w:eastAsia="方正仿宋简体"/>
                <w:b/>
                <w:bCs/>
                <w:color w:val="000000"/>
                <w:szCs w:val="21"/>
              </w:rPr>
              <w:t>字、辞典（印刷品）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428" w:type="dxa"/>
            <w:vMerge w:val="continue"/>
            <w:noWrap w:val="0"/>
            <w:vAlign w:val="center"/>
          </w:tcPr>
          <w:p>
            <w:pPr>
              <w:jc w:val="center"/>
              <w:rPr>
                <w:rFonts w:eastAsia="方正仿宋简体"/>
                <w:b/>
                <w:bCs/>
                <w:color w:val="000000"/>
                <w:szCs w:val="21"/>
              </w:rPr>
            </w:pPr>
          </w:p>
        </w:tc>
        <w:tc>
          <w:tcPr>
            <w:tcW w:w="1980" w:type="dxa"/>
            <w:noWrap w:val="0"/>
            <w:vAlign w:val="center"/>
          </w:tcPr>
          <w:p>
            <w:pPr>
              <w:jc w:val="center"/>
              <w:rPr>
                <w:rFonts w:eastAsia="方正仿宋简体"/>
                <w:b/>
                <w:bCs/>
                <w:color w:val="000000"/>
                <w:szCs w:val="21"/>
              </w:rPr>
            </w:pPr>
            <w:r>
              <w:rPr>
                <w:rFonts w:eastAsia="方正仿宋简体"/>
                <w:b/>
                <w:bCs/>
                <w:color w:val="000000"/>
                <w:szCs w:val="21"/>
              </w:rPr>
              <w:t>所有课程</w:t>
            </w:r>
          </w:p>
        </w:tc>
        <w:tc>
          <w:tcPr>
            <w:tcW w:w="2484" w:type="dxa"/>
            <w:noWrap w:val="0"/>
            <w:vAlign w:val="center"/>
          </w:tcPr>
          <w:p>
            <w:pPr>
              <w:jc w:val="center"/>
              <w:rPr>
                <w:rFonts w:hint="eastAsia" w:eastAsia="方正仿宋简体"/>
                <w:b/>
                <w:bCs/>
                <w:color w:val="000000"/>
                <w:szCs w:val="21"/>
              </w:rPr>
            </w:pPr>
            <w:r>
              <w:rPr>
                <w:rFonts w:eastAsia="方正仿宋简体"/>
                <w:b/>
                <w:bCs/>
                <w:color w:val="000000"/>
                <w:szCs w:val="21"/>
              </w:rPr>
              <w:t>简单计算器</w:t>
            </w:r>
          </w:p>
          <w:p>
            <w:pPr>
              <w:jc w:val="center"/>
              <w:rPr>
                <w:rFonts w:eastAsia="方正仿宋简体"/>
                <w:b/>
                <w:bCs/>
                <w:color w:val="000000"/>
                <w:szCs w:val="21"/>
              </w:rPr>
            </w:pPr>
            <w:r>
              <w:rPr>
                <w:rFonts w:eastAsia="方正仿宋简体"/>
                <w:b/>
                <w:bCs/>
                <w:color w:val="000000"/>
                <w:szCs w:val="21"/>
              </w:rPr>
              <w:t>（不准带字、辞典）</w:t>
            </w:r>
          </w:p>
        </w:tc>
      </w:tr>
    </w:tbl>
    <w:p>
      <w:pPr>
        <w:spacing w:before="156" w:beforeLines="50" w:after="156" w:afterLines="50"/>
        <w:ind w:firstLine="640" w:firstLineChars="200"/>
        <w:jc w:val="center"/>
        <w:rPr>
          <w:rFonts w:hint="eastAsia" w:eastAsia="方正姚体"/>
          <w:b/>
          <w:bCs/>
          <w:color w:val="000000"/>
          <w:sz w:val="32"/>
        </w:rPr>
      </w:pPr>
    </w:p>
    <w:p>
      <w:pPr>
        <w:spacing w:before="156" w:beforeLines="50" w:after="156" w:afterLines="50"/>
        <w:ind w:firstLine="640" w:firstLineChars="200"/>
        <w:jc w:val="center"/>
        <w:rPr>
          <w:rFonts w:hint="eastAsia" w:eastAsia="方正姚体"/>
          <w:b/>
          <w:bCs/>
          <w:color w:val="000000"/>
          <w:sz w:val="32"/>
        </w:rPr>
      </w:pPr>
    </w:p>
    <w:p>
      <w:pPr>
        <w:spacing w:before="156" w:beforeLines="50" w:after="156" w:afterLines="50"/>
        <w:ind w:firstLine="640" w:firstLineChars="200"/>
        <w:jc w:val="center"/>
        <w:rPr>
          <w:rFonts w:eastAsia="方正姚体"/>
          <w:b/>
          <w:bCs/>
          <w:color w:val="000000"/>
          <w:sz w:val="32"/>
        </w:rPr>
        <w:sectPr>
          <w:pgSz w:w="7938" w:h="11510"/>
          <w:pgMar w:top="1077" w:right="1077" w:bottom="1191" w:left="1077" w:header="851" w:footer="964" w:gutter="0"/>
          <w:cols w:space="720" w:num="1"/>
          <w:docGrid w:type="linesAndChars" w:linePitch="312" w:charSpace="0"/>
        </w:sectPr>
      </w:pPr>
    </w:p>
    <w:p>
      <w:pPr>
        <w:ind w:firstLine="420" w:firstLineChars="200"/>
        <w:jc w:val="center"/>
        <w:rPr>
          <w:rFonts w:hint="eastAsia" w:eastAsia="黑体"/>
          <w:szCs w:val="21"/>
        </w:rPr>
      </w:pPr>
    </w:p>
    <w:p>
      <w:pPr>
        <w:jc w:val="center"/>
        <w:rPr>
          <w:rFonts w:hint="eastAsia" w:eastAsia="仿宋_GB2312"/>
          <w:bCs/>
          <w:color w:val="000000"/>
          <w:sz w:val="32"/>
          <w:szCs w:val="32"/>
        </w:rPr>
      </w:pPr>
      <w:r>
        <w:rPr>
          <w:rFonts w:hint="eastAsia" w:eastAsia="黑体"/>
          <w:bCs/>
          <w:color w:val="000000"/>
          <w:sz w:val="32"/>
          <w:szCs w:val="32"/>
        </w:rPr>
        <w:t>西南科技大学高等教育自学考试</w:t>
      </w:r>
    </w:p>
    <w:p>
      <w:pPr>
        <w:spacing w:after="156" w:afterLines="50"/>
        <w:jc w:val="center"/>
        <w:rPr>
          <w:rFonts w:hint="eastAsia" w:eastAsia="黑体"/>
          <w:bCs/>
          <w:color w:val="000000"/>
          <w:sz w:val="32"/>
          <w:szCs w:val="32"/>
        </w:rPr>
      </w:pPr>
      <w:r>
        <w:rPr>
          <w:rFonts w:hint="eastAsia" w:eastAsia="黑体"/>
          <w:bCs/>
          <w:color w:val="000000"/>
          <w:sz w:val="32"/>
          <w:szCs w:val="32"/>
        </w:rPr>
        <w:t>监考工作特别提示</w:t>
      </w:r>
    </w:p>
    <w:p>
      <w:pPr>
        <w:spacing w:line="400" w:lineRule="exact"/>
        <w:ind w:firstLine="420" w:firstLineChars="200"/>
        <w:rPr>
          <w:rFonts w:eastAsia="方正书宋简体"/>
          <w:color w:val="000000"/>
          <w:szCs w:val="21"/>
        </w:rPr>
      </w:pPr>
    </w:p>
    <w:p>
      <w:pPr>
        <w:spacing w:line="400" w:lineRule="exact"/>
        <w:ind w:firstLine="420" w:firstLineChars="200"/>
        <w:rPr>
          <w:rFonts w:eastAsia="方正书宋简体"/>
          <w:color w:val="000000"/>
          <w:szCs w:val="21"/>
        </w:rPr>
      </w:pPr>
      <w:r>
        <w:rPr>
          <w:rFonts w:eastAsia="方正书宋简体"/>
          <w:color w:val="000000"/>
          <w:szCs w:val="21"/>
        </w:rPr>
        <w:t>1、遗失一张试卷是重大的事故；</w:t>
      </w:r>
    </w:p>
    <w:p>
      <w:pPr>
        <w:spacing w:line="400" w:lineRule="exact"/>
        <w:ind w:firstLine="420" w:firstLineChars="200"/>
        <w:rPr>
          <w:rFonts w:eastAsia="方正书宋简体"/>
          <w:color w:val="000000"/>
          <w:szCs w:val="21"/>
        </w:rPr>
      </w:pPr>
      <w:r>
        <w:rPr>
          <w:rFonts w:eastAsia="方正书宋简体"/>
          <w:color w:val="000000"/>
          <w:szCs w:val="21"/>
        </w:rPr>
        <w:t>2、漏收一张答卷是重大的失误；</w:t>
      </w:r>
    </w:p>
    <w:p>
      <w:pPr>
        <w:spacing w:line="400" w:lineRule="exact"/>
        <w:ind w:firstLine="420" w:firstLineChars="200"/>
        <w:rPr>
          <w:rFonts w:eastAsia="方正书宋简体"/>
          <w:color w:val="000000"/>
          <w:szCs w:val="21"/>
        </w:rPr>
      </w:pPr>
      <w:r>
        <w:rPr>
          <w:rFonts w:eastAsia="方正书宋简体"/>
          <w:color w:val="000000"/>
          <w:szCs w:val="21"/>
        </w:rPr>
        <w:t>3、出现雷同卷是重大的失职；</w:t>
      </w:r>
    </w:p>
    <w:p>
      <w:pPr>
        <w:spacing w:line="400" w:lineRule="exact"/>
        <w:ind w:firstLine="420" w:firstLineChars="200"/>
        <w:rPr>
          <w:rFonts w:eastAsia="方正书宋简体"/>
          <w:color w:val="000000"/>
          <w:szCs w:val="21"/>
        </w:rPr>
      </w:pPr>
      <w:r>
        <w:rPr>
          <w:rFonts w:eastAsia="方正书宋简体"/>
          <w:color w:val="000000"/>
          <w:szCs w:val="21"/>
        </w:rPr>
        <w:t>4、严格要求考生，坚决处置违规，保证考试公平、公正；</w:t>
      </w:r>
    </w:p>
    <w:p>
      <w:pPr>
        <w:spacing w:line="400" w:lineRule="exact"/>
        <w:ind w:firstLine="420" w:firstLineChars="200"/>
        <w:rPr>
          <w:rFonts w:eastAsia="方正书宋简体"/>
          <w:color w:val="000000"/>
          <w:spacing w:val="5"/>
          <w:szCs w:val="21"/>
        </w:rPr>
      </w:pPr>
      <w:r>
        <w:rPr>
          <w:rFonts w:eastAsia="方正书宋简体"/>
          <w:color w:val="000000"/>
          <w:szCs w:val="21"/>
        </w:rPr>
        <w:t>5、</w:t>
      </w:r>
      <w:r>
        <w:rPr>
          <w:rFonts w:eastAsia="方正书宋简体"/>
          <w:color w:val="000000"/>
          <w:spacing w:val="5"/>
          <w:szCs w:val="21"/>
        </w:rPr>
        <w:t>每场考试结束后，必须在试卷装订室统一装订、验收答卷；</w:t>
      </w:r>
    </w:p>
    <w:p>
      <w:pPr>
        <w:adjustRightInd w:val="0"/>
        <w:snapToGrid w:val="0"/>
        <w:spacing w:line="400" w:lineRule="exact"/>
        <w:ind w:firstLine="420" w:firstLineChars="200"/>
        <w:rPr>
          <w:rFonts w:eastAsia="方正书宋简体"/>
          <w:color w:val="000000"/>
          <w:szCs w:val="21"/>
        </w:rPr>
      </w:pPr>
      <w:r>
        <w:rPr>
          <w:rFonts w:eastAsia="方正书宋简体"/>
          <w:color w:val="000000"/>
          <w:szCs w:val="21"/>
        </w:rPr>
        <w:t>6、</w:t>
      </w:r>
      <w:r>
        <w:rPr>
          <w:rFonts w:eastAsia="方正书宋简体"/>
          <w:color w:val="000000"/>
          <w:spacing w:val="5"/>
          <w:szCs w:val="21"/>
        </w:rPr>
        <w:t>最后一场考试结束后，各种考试用品必须交回考务办公室。</w:t>
      </w:r>
    </w:p>
    <w:p>
      <w:pPr>
        <w:adjustRightInd w:val="0"/>
        <w:snapToGrid w:val="0"/>
        <w:spacing w:line="400" w:lineRule="exact"/>
        <w:ind w:firstLine="420" w:firstLineChars="200"/>
        <w:rPr>
          <w:rFonts w:eastAsia="方正书宋简体"/>
          <w:b/>
          <w:bCs/>
          <w:color w:val="000000"/>
          <w:szCs w:val="21"/>
        </w:rPr>
      </w:pPr>
    </w:p>
    <w:p>
      <w:pPr>
        <w:adjustRightInd w:val="0"/>
        <w:snapToGrid w:val="0"/>
        <w:spacing w:line="480" w:lineRule="atLeast"/>
        <w:ind w:firstLine="640" w:firstLineChars="200"/>
        <w:rPr>
          <w:rFonts w:hint="eastAsia" w:ascii="仿宋_GB2312" w:eastAsia="仿宋_GB2312"/>
          <w:b/>
          <w:bCs/>
          <w:color w:val="000000"/>
          <w:sz w:val="32"/>
        </w:rPr>
      </w:pPr>
    </w:p>
    <w:p>
      <w:pPr>
        <w:adjustRightInd w:val="0"/>
        <w:snapToGrid w:val="0"/>
        <w:spacing w:line="480" w:lineRule="atLeast"/>
        <w:ind w:firstLine="640" w:firstLineChars="200"/>
        <w:rPr>
          <w:rFonts w:hint="eastAsia" w:ascii="仿宋_GB2312" w:eastAsia="仿宋_GB2312"/>
          <w:b/>
          <w:bCs/>
          <w:color w:val="000000"/>
          <w:sz w:val="32"/>
        </w:rPr>
      </w:pPr>
    </w:p>
    <w:p>
      <w:pPr>
        <w:adjustRightInd w:val="0"/>
        <w:snapToGrid w:val="0"/>
        <w:spacing w:line="480" w:lineRule="atLeast"/>
        <w:ind w:left="420" w:leftChars="200" w:firstLine="420" w:firstLineChars="200"/>
        <w:rPr>
          <w:rFonts w:hint="eastAsia" w:ascii="仿宋_GB2312" w:hAnsi="仿宋_GB2312" w:eastAsia="仿宋_GB2312"/>
          <w:b/>
          <w:bCs/>
          <w:color w:val="000000"/>
          <w:sz w:val="32"/>
        </w:rPr>
      </w:pPr>
      <w:r>
        <mc:AlternateContent>
          <mc:Choice Requires="wps">
            <w:drawing>
              <wp:anchor distT="0" distB="0" distL="114300" distR="114300" simplePos="0" relativeHeight="251783168" behindDoc="0" locked="0" layoutInCell="1" allowOverlap="1">
                <wp:simplePos x="0" y="0"/>
                <wp:positionH relativeFrom="column">
                  <wp:posOffset>5848985</wp:posOffset>
                </wp:positionH>
                <wp:positionV relativeFrom="paragraph">
                  <wp:posOffset>607060</wp:posOffset>
                </wp:positionV>
                <wp:extent cx="457200" cy="40005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457200" cy="400050"/>
                        </a:xfrm>
                        <a:prstGeom prst="rect">
                          <a:avLst/>
                        </a:prstGeom>
                        <a:solidFill>
                          <a:srgbClr val="FFFFFF"/>
                        </a:solidFill>
                        <a:ln>
                          <a:noFill/>
                        </a:ln>
                      </wps:spPr>
                      <wps:txbx>
                        <w:txbxContent>
                          <w:p>
                            <w:pPr>
                              <w:rPr>
                                <w:rFonts w:hint="eastAsia"/>
                                <w:sz w:val="24"/>
                              </w:rPr>
                            </w:pPr>
                            <w:r>
                              <w:rPr>
                                <w:rFonts w:hint="eastAsia"/>
                                <w:sz w:val="24"/>
                              </w:rPr>
                              <w:t>20</w:t>
                            </w:r>
                          </w:p>
                        </w:txbxContent>
                      </wps:txbx>
                      <wps:bodyPr upright="1"/>
                    </wps:wsp>
                  </a:graphicData>
                </a:graphic>
              </wp:anchor>
            </w:drawing>
          </mc:Choice>
          <mc:Fallback>
            <w:pict>
              <v:shape id="_x0000_s1026" o:spid="_x0000_s1026" o:spt="202" type="#_x0000_t202" style="position:absolute;left:0pt;margin-left:460.55pt;margin-top:47.8pt;height:31.5pt;width:36pt;z-index:251783168;mso-width-relative:page;mso-height-relative:page;" stroked="f" coordsize="21600,21600" o:gfxdata="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Gc16LXAAAACgEAAA8A&#10;AAAAAAAAAQAgAAAAIgAAAGRycy9kb3ducmV2LnhtbFBLAQIUABQAAAAIAIdO4kDr0wobpgEAACwD&#10;AAAOAAAAAAAAAAEAIAAAACYBAABkcnMvZTJvRG9jLnhtbFBLBQYAAAAABgAGAFkBAAA+BQAAAAA=&#10;">
                <v:path/>
                <v:fill focussize="0,0"/>
                <v:stroke on="f"/>
                <v:imagedata o:title=""/>
                <o:lock v:ext="edit" grouping="f" rotation="f" text="f" aspectratio="f"/>
                <v:textbox>
                  <w:txbxContent>
                    <w:p>
                      <w:pPr>
                        <w:rPr>
                          <w:rFonts w:hint="eastAsia"/>
                          <w:sz w:val="24"/>
                        </w:rPr>
                      </w:pPr>
                      <w:r>
                        <w:rPr>
                          <w:rFonts w:hint="eastAsia"/>
                          <w:sz w:val="24"/>
                        </w:rPr>
                        <w:t>20</w:t>
                      </w:r>
                    </w:p>
                  </w:txbxContent>
                </v:textbox>
              </v:shape>
            </w:pict>
          </mc:Fallback>
        </mc:AlternateContent>
      </w:r>
    </w:p>
    <w:p/>
    <w:sectPr>
      <w:pgSz w:w="7938" w:h="11510"/>
      <w:pgMar w:top="1077" w:right="1077" w:bottom="1191" w:left="1077" w:header="851" w:footer="96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隶书_GBK">
    <w:altName w:val="宋体"/>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11</w:t>
    </w:r>
    <w:r>
      <w:fldChar w:fldCharType="end"/>
    </w:r>
  </w:p>
  <w:p>
    <w:pPr>
      <w:pStyle w:val="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4</w:t>
    </w:r>
    <w:r>
      <w:fldChar w:fldCharType="end"/>
    </w:r>
  </w:p>
  <w:p>
    <w:pPr>
      <w:pStyle w:val="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page" w:x="596" w:yAlign="center"/>
      <w:rPr>
        <w:rStyle w:val="13"/>
      </w:rPr>
    </w:pPr>
    <w:r>
      <w:fldChar w:fldCharType="begin"/>
    </w:r>
    <w:r>
      <w:rPr>
        <w:rStyle w:val="13"/>
      </w:rPr>
      <w:instrText xml:space="preserve">PAGE  </w:instrText>
    </w:r>
    <w:r>
      <w:fldChar w:fldCharType="separate"/>
    </w:r>
    <w:r>
      <w:rPr>
        <w:rStyle w:val="13"/>
      </w:rPr>
      <w:t>5</w:t>
    </w:r>
    <w:r>
      <w:fldChar w:fldCharType="end"/>
    </w:r>
  </w:p>
  <w:p>
    <w:pPr>
      <w:pStyle w:val="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9</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F"/>
    <w:multiLevelType w:val="singleLevel"/>
    <w:tmpl w:val="0000000F"/>
    <w:lvl w:ilvl="0" w:tentative="0">
      <w:start w:val="1"/>
      <w:numFmt w:val="decimal"/>
      <w:suff w:val="nothing"/>
      <w:lvlText w:val="%1、"/>
      <w:lvlJc w:val="left"/>
    </w:lvl>
  </w:abstractNum>
  <w:abstractNum w:abstractNumId="2">
    <w:nsid w:val="00000012"/>
    <w:multiLevelType w:val="singleLevel"/>
    <w:tmpl w:val="00000012"/>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254F5"/>
    <w:rsid w:val="04C85431"/>
    <w:rsid w:val="079E612A"/>
    <w:rsid w:val="0B014DEB"/>
    <w:rsid w:val="0B6F0E10"/>
    <w:rsid w:val="0CD53E46"/>
    <w:rsid w:val="113669DC"/>
    <w:rsid w:val="14DF3053"/>
    <w:rsid w:val="189225BB"/>
    <w:rsid w:val="1F6254F5"/>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w:basedOn w:val="1"/>
    <w:qFormat/>
    <w:uiPriority w:val="0"/>
    <w:pPr>
      <w:jc w:val="center"/>
    </w:pPr>
    <w:rPr>
      <w:b/>
      <w:bCs/>
    </w:rPr>
  </w:style>
  <w:style w:type="paragraph" w:styleId="5">
    <w:name w:val="Body Text Indent 2"/>
    <w:basedOn w:val="1"/>
    <w:qFormat/>
    <w:uiPriority w:val="0"/>
    <w:pPr>
      <w:ind w:firstLine="180" w:firstLineChars="100"/>
    </w:pPr>
    <w:rPr>
      <w:color w:val="FF0000"/>
      <w:sz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Indent 3"/>
    <w:basedOn w:val="1"/>
    <w:qFormat/>
    <w:uiPriority w:val="0"/>
    <w:pPr>
      <w:ind w:firstLine="180" w:firstLineChars="100"/>
    </w:pPr>
    <w:rPr>
      <w:color w:val="000000"/>
      <w:sz w:val="18"/>
    </w:rPr>
  </w:style>
  <w:style w:type="paragraph" w:styleId="9">
    <w:name w:val="Body Text 2"/>
    <w:basedOn w:val="1"/>
    <w:uiPriority w:val="0"/>
    <w:rPr>
      <w:rFonts w:ascii="楷体_GB2312" w:eastAsia="仿宋_GB2312"/>
      <w:b/>
      <w:bCs/>
      <w:sz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5"/>
    <w:qFormat/>
    <w:uiPriority w:val="0"/>
    <w:rPr>
      <w:rFonts w:ascii="微软雅黑" w:hAnsi="微软雅黑" w:eastAsia="微软雅黑" w:cs="微软雅黑"/>
      <w:i w:val="0"/>
      <w:color w:val="0070C0"/>
      <w:sz w:val="21"/>
      <w:szCs w:val="21"/>
      <w:u w:val="none"/>
    </w:rPr>
  </w:style>
  <w:style w:type="character" w:styleId="15">
    <w:name w:val="HTML Cite"/>
    <w:basedOn w:val="12"/>
    <w:qFormat/>
    <w:uiPriority w:val="0"/>
    <w:rPr>
      <w:i/>
    </w:rPr>
  </w:style>
  <w:style w:type="paragraph" w:customStyle="1" w:styleId="16">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7">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8">
    <w:name w:val="超链接1"/>
    <w:basedOn w:val="1"/>
    <w:qFormat/>
    <w:uiPriority w:val="0"/>
    <w:pPr>
      <w:spacing w:line="480" w:lineRule="auto"/>
      <w:ind w:firstLine="420" w:firstLineChars="200"/>
    </w:pPr>
    <w:rPr>
      <w:color w:val="0070C0"/>
    </w:rPr>
  </w:style>
  <w:style w:type="paragraph" w:customStyle="1" w:styleId="19">
    <w:name w:val="样式2"/>
    <w:basedOn w:val="16"/>
    <w:qFormat/>
    <w:uiPriority w:val="0"/>
    <w:pPr>
      <w:ind w:firstLine="0" w:firstLineChars="0"/>
      <w:jc w:val="center"/>
    </w:pPr>
  </w:style>
  <w:style w:type="paragraph" w:customStyle="1" w:styleId="20">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2020-08-31T01:35:00Z</dcterms:created>
  <dc:creator>lililifff</dc:creator>
  <cp:lastModifiedBy>lililifff</cp:lastModifiedBy>
  <dcterms:modified xsi:type="dcterms:W3CDTF">2020-08-31T01:35:54Z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